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C8" w:rsidRPr="0060698E" w:rsidRDefault="005A74C8" w:rsidP="0060698E">
      <w:pPr>
        <w:rPr>
          <w:rFonts w:asciiTheme="minorHAnsi" w:hAnsiTheme="minorHAnsi"/>
          <w:b/>
          <w:sz w:val="22"/>
          <w:szCs w:val="22"/>
        </w:rPr>
      </w:pPr>
      <w:r w:rsidRPr="0060698E">
        <w:rPr>
          <w:rFonts w:asciiTheme="minorHAnsi" w:hAnsiTheme="minorHAnsi"/>
          <w:b/>
          <w:sz w:val="22"/>
          <w:szCs w:val="22"/>
        </w:rPr>
        <w:t xml:space="preserve">BRIEF AANBOD VASTE ARBEIDSOMVANG NA 12 MND BIJ OPROEPCONTRACT </w:t>
      </w:r>
    </w:p>
    <w:p w:rsidR="005A74C8" w:rsidRPr="0060698E" w:rsidRDefault="005A74C8" w:rsidP="0060698E">
      <w:pPr>
        <w:rPr>
          <w:rFonts w:asciiTheme="minorHAnsi" w:hAnsiTheme="minorHAnsi"/>
          <w:sz w:val="22"/>
          <w:szCs w:val="22"/>
        </w:rPr>
      </w:pPr>
    </w:p>
    <w:p w:rsidR="0060698E" w:rsidRPr="00DD16C4" w:rsidRDefault="009F749C" w:rsidP="0060698E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</w:t>
      </w:r>
      <w:r w:rsidR="00F17AD8">
        <w:rPr>
          <w:rFonts w:asciiTheme="minorHAnsi" w:hAnsiTheme="minorHAnsi"/>
          <w:i/>
          <w:sz w:val="22"/>
          <w:szCs w:val="22"/>
        </w:rPr>
        <w:t>tuur per e-mail en zowel per gewone als per a</w:t>
      </w:r>
      <w:r w:rsidR="00DD16C4">
        <w:rPr>
          <w:rFonts w:asciiTheme="minorHAnsi" w:hAnsiTheme="minorHAnsi"/>
          <w:i/>
          <w:sz w:val="22"/>
          <w:szCs w:val="22"/>
        </w:rPr>
        <w:t>an</w:t>
      </w:r>
      <w:r w:rsidR="00F17AD8">
        <w:rPr>
          <w:rFonts w:asciiTheme="minorHAnsi" w:hAnsiTheme="minorHAnsi"/>
          <w:i/>
          <w:sz w:val="22"/>
          <w:szCs w:val="22"/>
        </w:rPr>
        <w:t xml:space="preserve">getekende post </w:t>
      </w:r>
      <w:r w:rsidR="00DD16C4">
        <w:rPr>
          <w:rFonts w:asciiTheme="minorHAnsi" w:hAnsiTheme="minorHAnsi"/>
          <w:i/>
          <w:sz w:val="22"/>
          <w:szCs w:val="22"/>
        </w:rPr>
        <w:t>of ter hand stellen</w:t>
      </w:r>
      <w:r w:rsidR="00F17AD8">
        <w:rPr>
          <w:rFonts w:asciiTheme="minorHAnsi" w:hAnsiTheme="minorHAnsi"/>
          <w:i/>
          <w:sz w:val="22"/>
          <w:szCs w:val="22"/>
        </w:rPr>
        <w:t>,</w:t>
      </w:r>
      <w:r w:rsidR="00DD16C4">
        <w:rPr>
          <w:rFonts w:asciiTheme="minorHAnsi" w:hAnsiTheme="minorHAnsi"/>
          <w:i/>
          <w:sz w:val="22"/>
          <w:szCs w:val="22"/>
        </w:rPr>
        <w:t xml:space="preserve"> m</w:t>
      </w:r>
      <w:r w:rsidR="00D655FE">
        <w:rPr>
          <w:rFonts w:asciiTheme="minorHAnsi" w:hAnsiTheme="minorHAnsi"/>
          <w:i/>
          <w:sz w:val="22"/>
          <w:szCs w:val="22"/>
        </w:rPr>
        <w:t>et handtekening voor ontvangst.</w:t>
      </w:r>
    </w:p>
    <w:p w:rsidR="00DD16C4" w:rsidRPr="0060698E" w:rsidRDefault="00DD16C4" w:rsidP="0060698E">
      <w:pPr>
        <w:rPr>
          <w:rFonts w:asciiTheme="minorHAnsi" w:hAnsiTheme="minorHAnsi"/>
          <w:sz w:val="22"/>
          <w:szCs w:val="22"/>
        </w:rPr>
      </w:pPr>
    </w:p>
    <w:p w:rsidR="00065EBA" w:rsidRPr="0060698E" w:rsidRDefault="00065EBA" w:rsidP="00065EBA">
      <w:pPr>
        <w:rPr>
          <w:rFonts w:asciiTheme="minorHAnsi" w:hAnsiTheme="minorHAnsi"/>
          <w:sz w:val="22"/>
          <w:szCs w:val="22"/>
        </w:rPr>
      </w:pPr>
      <w:r w:rsidRPr="0060698E">
        <w:rPr>
          <w:rFonts w:asciiTheme="minorHAnsi" w:hAnsiTheme="minorHAnsi"/>
          <w:sz w:val="22"/>
          <w:szCs w:val="22"/>
          <w:highlight w:val="yellow"/>
        </w:rPr>
        <w:t>[Datum]</w:t>
      </w:r>
      <w:r w:rsidRPr="0060698E">
        <w:rPr>
          <w:rFonts w:asciiTheme="minorHAnsi" w:hAnsiTheme="minorHAnsi"/>
          <w:sz w:val="22"/>
          <w:szCs w:val="22"/>
        </w:rPr>
        <w:tab/>
      </w:r>
    </w:p>
    <w:p w:rsidR="00065EBA" w:rsidRPr="0060698E" w:rsidRDefault="00065EBA" w:rsidP="00065EBA">
      <w:pPr>
        <w:rPr>
          <w:rFonts w:asciiTheme="minorHAnsi" w:hAnsiTheme="minorHAnsi"/>
          <w:sz w:val="22"/>
          <w:szCs w:val="22"/>
        </w:rPr>
      </w:pPr>
    </w:p>
    <w:p w:rsidR="00065EBA" w:rsidRPr="0060698E" w:rsidRDefault="00065EBA" w:rsidP="00065EBA">
      <w:pPr>
        <w:rPr>
          <w:rFonts w:asciiTheme="minorHAnsi" w:hAnsiTheme="minorHAnsi"/>
          <w:sz w:val="22"/>
          <w:szCs w:val="22"/>
        </w:rPr>
      </w:pPr>
    </w:p>
    <w:p w:rsidR="00065EBA" w:rsidRPr="0060698E" w:rsidRDefault="00065EBA" w:rsidP="00065EBA">
      <w:pPr>
        <w:rPr>
          <w:rFonts w:asciiTheme="minorHAnsi" w:hAnsiTheme="minorHAnsi"/>
          <w:sz w:val="22"/>
          <w:szCs w:val="22"/>
        </w:rPr>
      </w:pPr>
      <w:r w:rsidRPr="0060698E">
        <w:rPr>
          <w:rFonts w:asciiTheme="minorHAnsi" w:hAnsiTheme="minorHAnsi"/>
          <w:sz w:val="22"/>
          <w:szCs w:val="22"/>
        </w:rPr>
        <w:t xml:space="preserve">Geachte </w:t>
      </w:r>
      <w:r w:rsidRPr="0060698E">
        <w:rPr>
          <w:rFonts w:asciiTheme="minorHAnsi" w:hAnsiTheme="minorHAnsi"/>
          <w:sz w:val="22"/>
          <w:szCs w:val="22"/>
          <w:highlight w:val="yellow"/>
        </w:rPr>
        <w:t>[heer/mevrouw] [naam werknemer]</w:t>
      </w:r>
      <w:r w:rsidRPr="0060698E">
        <w:rPr>
          <w:rFonts w:asciiTheme="minorHAnsi" w:hAnsiTheme="minorHAnsi"/>
          <w:sz w:val="22"/>
          <w:szCs w:val="22"/>
        </w:rPr>
        <w:t>,</w:t>
      </w:r>
    </w:p>
    <w:p w:rsidR="00065EBA" w:rsidRPr="0060698E" w:rsidRDefault="00065EBA" w:rsidP="00065EBA">
      <w:pPr>
        <w:rPr>
          <w:rFonts w:asciiTheme="minorHAnsi" w:hAnsiTheme="minorHAnsi"/>
          <w:sz w:val="22"/>
          <w:szCs w:val="22"/>
        </w:rPr>
      </w:pPr>
    </w:p>
    <w:p w:rsidR="00065EBA" w:rsidRDefault="00065EBA" w:rsidP="00065EBA">
      <w:pPr>
        <w:rPr>
          <w:rFonts w:asciiTheme="minorHAnsi" w:hAnsiTheme="minorHAnsi"/>
          <w:sz w:val="22"/>
          <w:szCs w:val="22"/>
        </w:rPr>
      </w:pPr>
      <w:r w:rsidRPr="0060698E">
        <w:rPr>
          <w:rFonts w:asciiTheme="minorHAnsi" w:hAnsiTheme="minorHAnsi"/>
          <w:sz w:val="22"/>
          <w:szCs w:val="22"/>
        </w:rPr>
        <w:t xml:space="preserve">U bent op </w:t>
      </w:r>
      <w:r>
        <w:rPr>
          <w:rFonts w:asciiTheme="minorHAnsi" w:hAnsiTheme="minorHAnsi"/>
          <w:sz w:val="22"/>
          <w:szCs w:val="22"/>
          <w:highlight w:val="yellow"/>
        </w:rPr>
        <w:t xml:space="preserve">[datum </w:t>
      </w:r>
      <w:r w:rsidRPr="0060698E">
        <w:rPr>
          <w:rFonts w:asciiTheme="minorHAnsi" w:hAnsiTheme="minorHAnsi"/>
          <w:sz w:val="22"/>
          <w:szCs w:val="22"/>
          <w:highlight w:val="yellow"/>
        </w:rPr>
        <w:t>]</w:t>
      </w:r>
      <w:r w:rsidRPr="0060698E">
        <w:rPr>
          <w:rFonts w:asciiTheme="minorHAnsi" w:hAnsiTheme="minorHAnsi"/>
          <w:sz w:val="22"/>
          <w:szCs w:val="22"/>
        </w:rPr>
        <w:t xml:space="preserve"> bij </w:t>
      </w:r>
      <w:r w:rsidRPr="0060698E">
        <w:rPr>
          <w:rFonts w:asciiTheme="minorHAnsi" w:hAnsiTheme="minorHAnsi"/>
          <w:sz w:val="22"/>
          <w:szCs w:val="22"/>
          <w:highlight w:val="yellow"/>
        </w:rPr>
        <w:t>[naam werkgever]</w:t>
      </w:r>
      <w:r>
        <w:rPr>
          <w:rFonts w:asciiTheme="minorHAnsi" w:hAnsiTheme="minorHAnsi"/>
          <w:sz w:val="22"/>
          <w:szCs w:val="22"/>
        </w:rPr>
        <w:t xml:space="preserve"> in dienst getreden</w:t>
      </w:r>
      <w:r w:rsidRPr="008C723E">
        <w:rPr>
          <w:rFonts w:asciiTheme="minorHAnsi" w:hAnsiTheme="minorHAnsi"/>
          <w:sz w:val="22"/>
          <w:szCs w:val="22"/>
        </w:rPr>
        <w:t xml:space="preserve"> op basis van </w:t>
      </w:r>
      <w:r w:rsidRPr="00B7472F">
        <w:rPr>
          <w:rFonts w:asciiTheme="minorHAnsi" w:hAnsiTheme="minorHAnsi"/>
          <w:sz w:val="22"/>
          <w:szCs w:val="22"/>
        </w:rPr>
        <w:t>een arbeidsovereenkomst</w:t>
      </w:r>
      <w:r>
        <w:rPr>
          <w:rFonts w:asciiTheme="minorHAnsi" w:hAnsiTheme="minorHAnsi"/>
          <w:sz w:val="22"/>
          <w:szCs w:val="22"/>
        </w:rPr>
        <w:t xml:space="preserve"> </w:t>
      </w:r>
      <w:r w:rsidRPr="0060698E">
        <w:rPr>
          <w:rFonts w:asciiTheme="minorHAnsi" w:hAnsiTheme="minorHAnsi"/>
          <w:sz w:val="22"/>
          <w:szCs w:val="22"/>
        </w:rPr>
        <w:t xml:space="preserve">voor </w:t>
      </w:r>
      <w:r w:rsidRPr="008C723E">
        <w:rPr>
          <w:rFonts w:asciiTheme="minorHAnsi" w:hAnsiTheme="minorHAnsi"/>
          <w:sz w:val="22"/>
          <w:szCs w:val="22"/>
        </w:rPr>
        <w:t>bepaalde tijd</w:t>
      </w:r>
      <w:r>
        <w:rPr>
          <w:rFonts w:asciiTheme="minorHAnsi" w:hAnsiTheme="minorHAnsi"/>
          <w:sz w:val="22"/>
          <w:szCs w:val="22"/>
        </w:rPr>
        <w:t>,</w:t>
      </w:r>
      <w:r w:rsidRPr="008C723E">
        <w:rPr>
          <w:rFonts w:asciiTheme="minorHAnsi" w:hAnsiTheme="minorHAnsi"/>
          <w:sz w:val="22"/>
          <w:szCs w:val="22"/>
        </w:rPr>
        <w:t xml:space="preserve"> welke van rechtswege eindigt op </w:t>
      </w:r>
      <w:r w:rsidRPr="0060698E">
        <w:rPr>
          <w:rFonts w:asciiTheme="minorHAnsi" w:hAnsiTheme="minorHAnsi"/>
          <w:sz w:val="22"/>
          <w:szCs w:val="22"/>
          <w:highlight w:val="yellow"/>
        </w:rPr>
        <w:t>[da</w:t>
      </w:r>
      <w:r>
        <w:rPr>
          <w:rFonts w:asciiTheme="minorHAnsi" w:hAnsiTheme="minorHAnsi"/>
          <w:sz w:val="22"/>
          <w:szCs w:val="22"/>
          <w:highlight w:val="yellow"/>
        </w:rPr>
        <w:t xml:space="preserve">tum </w:t>
      </w:r>
      <w:r w:rsidRPr="0060698E">
        <w:rPr>
          <w:rFonts w:asciiTheme="minorHAnsi" w:hAnsiTheme="minorHAnsi"/>
          <w:sz w:val="22"/>
          <w:szCs w:val="22"/>
          <w:highlight w:val="yellow"/>
        </w:rPr>
        <w:t>]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065EBA" w:rsidRDefault="00065EBA" w:rsidP="00065EBA">
      <w:pPr>
        <w:rPr>
          <w:rFonts w:asciiTheme="minorHAnsi" w:hAnsiTheme="minorHAnsi"/>
          <w:sz w:val="22"/>
          <w:szCs w:val="22"/>
        </w:rPr>
      </w:pPr>
    </w:p>
    <w:p w:rsidR="00065EBA" w:rsidRPr="0060698E" w:rsidRDefault="00065EBA" w:rsidP="00065EBA">
      <w:pPr>
        <w:rPr>
          <w:rFonts w:asciiTheme="minorHAnsi" w:hAnsiTheme="minorHAnsi"/>
          <w:i/>
          <w:sz w:val="22"/>
          <w:szCs w:val="22"/>
        </w:rPr>
      </w:pPr>
      <w:r w:rsidRPr="0060698E">
        <w:rPr>
          <w:rFonts w:asciiTheme="minorHAnsi" w:hAnsiTheme="minorHAnsi"/>
          <w:i/>
          <w:sz w:val="22"/>
          <w:szCs w:val="22"/>
        </w:rPr>
        <w:t>of</w:t>
      </w:r>
    </w:p>
    <w:p w:rsidR="00065EBA" w:rsidRDefault="00065EBA" w:rsidP="00065EBA">
      <w:pPr>
        <w:rPr>
          <w:rFonts w:asciiTheme="minorHAnsi" w:hAnsiTheme="minorHAnsi"/>
          <w:sz w:val="22"/>
          <w:szCs w:val="22"/>
        </w:rPr>
      </w:pPr>
    </w:p>
    <w:p w:rsidR="00065EBA" w:rsidRDefault="00065EBA" w:rsidP="00065EBA">
      <w:pPr>
        <w:rPr>
          <w:rFonts w:asciiTheme="minorHAnsi" w:hAnsiTheme="minorHAnsi"/>
          <w:sz w:val="22"/>
          <w:szCs w:val="22"/>
        </w:rPr>
      </w:pPr>
      <w:r w:rsidRPr="0060698E">
        <w:rPr>
          <w:rFonts w:asciiTheme="minorHAnsi" w:hAnsiTheme="minorHAnsi"/>
          <w:sz w:val="22"/>
          <w:szCs w:val="22"/>
        </w:rPr>
        <w:t xml:space="preserve">U bent </w:t>
      </w:r>
      <w:r>
        <w:rPr>
          <w:rFonts w:asciiTheme="minorHAnsi" w:hAnsiTheme="minorHAnsi"/>
          <w:sz w:val="22"/>
          <w:szCs w:val="22"/>
        </w:rPr>
        <w:t>sinds</w:t>
      </w:r>
      <w:r w:rsidRPr="006069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highlight w:val="yellow"/>
        </w:rPr>
        <w:t xml:space="preserve">[datum </w:t>
      </w:r>
      <w:r w:rsidRPr="0060698E">
        <w:rPr>
          <w:rFonts w:asciiTheme="minorHAnsi" w:hAnsiTheme="minorHAnsi"/>
          <w:sz w:val="22"/>
          <w:szCs w:val="22"/>
          <w:highlight w:val="yellow"/>
        </w:rPr>
        <w:t>]</w:t>
      </w:r>
      <w:r w:rsidRPr="0060698E">
        <w:rPr>
          <w:rFonts w:asciiTheme="minorHAnsi" w:hAnsiTheme="minorHAnsi"/>
          <w:sz w:val="22"/>
          <w:szCs w:val="22"/>
        </w:rPr>
        <w:t xml:space="preserve"> bij </w:t>
      </w:r>
      <w:r w:rsidRPr="0060698E">
        <w:rPr>
          <w:rFonts w:asciiTheme="minorHAnsi" w:hAnsiTheme="minorHAnsi"/>
          <w:sz w:val="22"/>
          <w:szCs w:val="22"/>
          <w:highlight w:val="yellow"/>
        </w:rPr>
        <w:t>[naam werkgever]</w:t>
      </w:r>
      <w:r w:rsidRPr="0060698E">
        <w:rPr>
          <w:rFonts w:asciiTheme="minorHAnsi" w:hAnsiTheme="minorHAnsi"/>
          <w:sz w:val="22"/>
          <w:szCs w:val="22"/>
        </w:rPr>
        <w:t xml:space="preserve"> in dienst op basis van een </w:t>
      </w:r>
      <w:r>
        <w:rPr>
          <w:rFonts w:asciiTheme="minorHAnsi" w:hAnsiTheme="minorHAnsi"/>
          <w:sz w:val="22"/>
          <w:szCs w:val="22"/>
        </w:rPr>
        <w:t>arbeidsovereenkomst</w:t>
      </w:r>
      <w:r w:rsidRPr="008C723E">
        <w:rPr>
          <w:rFonts w:asciiTheme="minorHAnsi" w:hAnsiTheme="minorHAnsi"/>
          <w:sz w:val="22"/>
          <w:szCs w:val="22"/>
        </w:rPr>
        <w:t xml:space="preserve"> voor</w:t>
      </w:r>
      <w:r>
        <w:rPr>
          <w:rFonts w:asciiTheme="minorHAnsi" w:hAnsiTheme="minorHAnsi"/>
          <w:sz w:val="22"/>
          <w:szCs w:val="22"/>
        </w:rPr>
        <w:t>,</w:t>
      </w:r>
      <w:r w:rsidRPr="008C723E">
        <w:rPr>
          <w:rFonts w:asciiTheme="minorHAnsi" w:hAnsiTheme="minorHAnsi"/>
          <w:sz w:val="22"/>
          <w:szCs w:val="22"/>
        </w:rPr>
        <w:t xml:space="preserve"> inmiddels</w:t>
      </w:r>
      <w:r>
        <w:rPr>
          <w:rFonts w:asciiTheme="minorHAnsi" w:hAnsiTheme="minorHAnsi"/>
          <w:sz w:val="22"/>
          <w:szCs w:val="22"/>
        </w:rPr>
        <w:t>,</w:t>
      </w:r>
      <w:r w:rsidRPr="008C723E">
        <w:rPr>
          <w:rFonts w:asciiTheme="minorHAnsi" w:hAnsiTheme="minorHAnsi"/>
          <w:sz w:val="22"/>
          <w:szCs w:val="22"/>
        </w:rPr>
        <w:t xml:space="preserve"> onbepaalde tijd</w:t>
      </w:r>
      <w:r>
        <w:rPr>
          <w:rFonts w:asciiTheme="minorHAnsi" w:hAnsiTheme="minorHAnsi"/>
          <w:sz w:val="22"/>
          <w:szCs w:val="22"/>
        </w:rPr>
        <w:t>.</w:t>
      </w:r>
    </w:p>
    <w:p w:rsidR="00065EBA" w:rsidRPr="0060698E" w:rsidRDefault="00065EBA" w:rsidP="00065EBA">
      <w:pPr>
        <w:rPr>
          <w:rFonts w:asciiTheme="minorHAnsi" w:hAnsiTheme="minorHAnsi"/>
          <w:sz w:val="22"/>
          <w:szCs w:val="22"/>
        </w:rPr>
      </w:pPr>
    </w:p>
    <w:p w:rsidR="00065EBA" w:rsidRPr="0060698E" w:rsidRDefault="00065EBA" w:rsidP="00065EBA">
      <w:pPr>
        <w:rPr>
          <w:rFonts w:asciiTheme="minorHAnsi" w:hAnsiTheme="minorHAnsi"/>
          <w:sz w:val="22"/>
          <w:szCs w:val="22"/>
        </w:rPr>
      </w:pPr>
      <w:r w:rsidRPr="0060698E">
        <w:rPr>
          <w:rFonts w:asciiTheme="minorHAnsi" w:hAnsiTheme="minorHAnsi"/>
          <w:sz w:val="22"/>
          <w:szCs w:val="22"/>
        </w:rPr>
        <w:t xml:space="preserve">Op </w:t>
      </w:r>
      <w:r w:rsidRPr="008C723E">
        <w:rPr>
          <w:rFonts w:asciiTheme="minorHAnsi" w:hAnsiTheme="minorHAnsi"/>
          <w:sz w:val="22"/>
          <w:szCs w:val="22"/>
          <w:highlight w:val="yellow"/>
        </w:rPr>
        <w:t>[datum]</w:t>
      </w:r>
      <w:r>
        <w:rPr>
          <w:rFonts w:asciiTheme="minorHAnsi" w:hAnsiTheme="minorHAnsi"/>
          <w:sz w:val="22"/>
          <w:szCs w:val="22"/>
        </w:rPr>
        <w:t xml:space="preserve"> bent u </w:t>
      </w:r>
      <w:r w:rsidRPr="00421199">
        <w:rPr>
          <w:rFonts w:asciiTheme="minorHAnsi" w:hAnsiTheme="minorHAnsi"/>
          <w:sz w:val="22"/>
          <w:szCs w:val="22"/>
          <w:highlight w:val="yellow"/>
        </w:rPr>
        <w:t>[wederom]</w:t>
      </w:r>
      <w:r>
        <w:rPr>
          <w:rFonts w:asciiTheme="minorHAnsi" w:hAnsiTheme="minorHAnsi"/>
          <w:sz w:val="22"/>
          <w:szCs w:val="22"/>
        </w:rPr>
        <w:t xml:space="preserve"> twaalf</w:t>
      </w:r>
      <w:r w:rsidRPr="0060698E">
        <w:rPr>
          <w:rFonts w:asciiTheme="minorHAnsi" w:hAnsiTheme="minorHAnsi"/>
          <w:sz w:val="22"/>
          <w:szCs w:val="22"/>
        </w:rPr>
        <w:t xml:space="preserve"> maanden</w:t>
      </w:r>
      <w:r>
        <w:rPr>
          <w:rFonts w:asciiTheme="minorHAnsi" w:hAnsiTheme="minorHAnsi"/>
          <w:sz w:val="22"/>
          <w:szCs w:val="22"/>
        </w:rPr>
        <w:t xml:space="preserve"> werkzaam bij </w:t>
      </w:r>
      <w:r w:rsidRPr="00065EBA">
        <w:rPr>
          <w:rFonts w:asciiTheme="minorHAnsi" w:hAnsiTheme="minorHAnsi"/>
          <w:sz w:val="22"/>
          <w:szCs w:val="22"/>
          <w:highlight w:val="yellow"/>
        </w:rPr>
        <w:t>[werkgever]</w:t>
      </w:r>
      <w:r>
        <w:rPr>
          <w:rFonts w:asciiTheme="minorHAnsi" w:hAnsiTheme="minorHAnsi"/>
          <w:sz w:val="22"/>
          <w:szCs w:val="22"/>
        </w:rPr>
        <w:t xml:space="preserve"> en momenteel werkt u middels </w:t>
      </w:r>
      <w:r w:rsidRPr="0060698E">
        <w:rPr>
          <w:rFonts w:asciiTheme="minorHAnsi" w:hAnsiTheme="minorHAnsi"/>
          <w:sz w:val="22"/>
          <w:szCs w:val="22"/>
        </w:rPr>
        <w:t xml:space="preserve">een </w:t>
      </w:r>
      <w:r w:rsidR="00F50936">
        <w:rPr>
          <w:rFonts w:asciiTheme="minorHAnsi" w:hAnsiTheme="minorHAnsi"/>
          <w:sz w:val="22"/>
          <w:szCs w:val="22"/>
        </w:rPr>
        <w:t>oproepcontract</w:t>
      </w:r>
      <w:r w:rsidRPr="0060698E">
        <w:rPr>
          <w:rFonts w:asciiTheme="minorHAnsi" w:hAnsiTheme="minorHAnsi"/>
          <w:sz w:val="22"/>
          <w:szCs w:val="22"/>
        </w:rPr>
        <w:t>. Daarom doe ik u hierbij een aanbod voor een vaste arbeidsomvang, gebaseerd op de gemiddeld</w:t>
      </w:r>
      <w:r>
        <w:rPr>
          <w:rFonts w:asciiTheme="minorHAnsi" w:hAnsiTheme="minorHAnsi"/>
          <w:sz w:val="22"/>
          <w:szCs w:val="22"/>
        </w:rPr>
        <w:t>e arbeidsomvang in de voorafgaande twaalf</w:t>
      </w:r>
      <w:r w:rsidRPr="0060698E">
        <w:rPr>
          <w:rFonts w:asciiTheme="minorHAnsi" w:hAnsiTheme="minorHAnsi"/>
          <w:sz w:val="22"/>
          <w:szCs w:val="22"/>
        </w:rPr>
        <w:t xml:space="preserve"> maanden. Dit aanbod b</w:t>
      </w:r>
      <w:r w:rsidRPr="0060698E">
        <w:rPr>
          <w:rFonts w:asciiTheme="minorHAnsi" w:hAnsiTheme="minorHAnsi"/>
          <w:sz w:val="22"/>
          <w:szCs w:val="22"/>
        </w:rPr>
        <w:t>e</w:t>
      </w:r>
      <w:r w:rsidRPr="0060698E">
        <w:rPr>
          <w:rFonts w:asciiTheme="minorHAnsi" w:hAnsiTheme="minorHAnsi"/>
          <w:sz w:val="22"/>
          <w:szCs w:val="22"/>
        </w:rPr>
        <w:t>treft een arbeids</w:t>
      </w:r>
      <w:r>
        <w:rPr>
          <w:rFonts w:asciiTheme="minorHAnsi" w:hAnsiTheme="minorHAnsi"/>
          <w:sz w:val="22"/>
          <w:szCs w:val="22"/>
        </w:rPr>
        <w:t>omvang</w:t>
      </w:r>
      <w:r w:rsidRPr="0060698E">
        <w:rPr>
          <w:rFonts w:asciiTheme="minorHAnsi" w:hAnsiTheme="minorHAnsi"/>
          <w:sz w:val="22"/>
          <w:szCs w:val="22"/>
        </w:rPr>
        <w:t xml:space="preserve"> van </w:t>
      </w:r>
      <w:r w:rsidRPr="008C723E">
        <w:rPr>
          <w:rFonts w:asciiTheme="minorHAnsi" w:hAnsiTheme="minorHAnsi"/>
          <w:sz w:val="22"/>
          <w:szCs w:val="22"/>
          <w:highlight w:val="yellow"/>
        </w:rPr>
        <w:t>[aantal]</w:t>
      </w:r>
      <w:r w:rsidRPr="0060698E">
        <w:rPr>
          <w:rFonts w:asciiTheme="minorHAnsi" w:hAnsiTheme="minorHAnsi"/>
          <w:sz w:val="22"/>
          <w:szCs w:val="22"/>
        </w:rPr>
        <w:t xml:space="preserve"> uur per week.</w:t>
      </w:r>
      <w:r w:rsidR="00A51076">
        <w:rPr>
          <w:rFonts w:asciiTheme="minorHAnsi" w:hAnsiTheme="minorHAnsi"/>
          <w:sz w:val="22"/>
          <w:szCs w:val="22"/>
        </w:rPr>
        <w:t xml:space="preserve"> Indien u deze vaste arbeidsomvang aanvaardt, dan bent u geen oproepkracht meer en werkt u vanaf [datum; eerste dag van de vijftiende maand] op basis van het aantal genoemde vaste uren. Uw werktijden worden in overleg bepaald. </w:t>
      </w:r>
      <w:bookmarkStart w:id="0" w:name="_GoBack"/>
      <w:bookmarkEnd w:id="0"/>
      <w:r w:rsidR="00A51076">
        <w:rPr>
          <w:rFonts w:asciiTheme="minorHAnsi" w:hAnsiTheme="minorHAnsi"/>
          <w:sz w:val="22"/>
          <w:szCs w:val="22"/>
        </w:rPr>
        <w:t xml:space="preserve"> </w:t>
      </w:r>
    </w:p>
    <w:p w:rsidR="00065EBA" w:rsidRPr="0060698E" w:rsidRDefault="00065EBA" w:rsidP="00065EBA">
      <w:pPr>
        <w:rPr>
          <w:rFonts w:asciiTheme="minorHAnsi" w:hAnsiTheme="minorHAnsi"/>
          <w:sz w:val="22"/>
          <w:szCs w:val="22"/>
        </w:rPr>
      </w:pPr>
    </w:p>
    <w:p w:rsidR="00065EBA" w:rsidRPr="0060698E" w:rsidRDefault="00065EBA" w:rsidP="00065EBA">
      <w:pPr>
        <w:rPr>
          <w:rFonts w:asciiTheme="minorHAnsi" w:hAnsiTheme="minorHAnsi"/>
          <w:sz w:val="22"/>
          <w:szCs w:val="22"/>
        </w:rPr>
      </w:pPr>
      <w:r w:rsidRPr="0060698E">
        <w:rPr>
          <w:rFonts w:asciiTheme="minorHAnsi" w:hAnsiTheme="minorHAnsi"/>
          <w:sz w:val="22"/>
          <w:szCs w:val="22"/>
        </w:rPr>
        <w:t xml:space="preserve">Graag verneem ik uiterlijk binnen één maand na </w:t>
      </w:r>
      <w:r>
        <w:rPr>
          <w:rFonts w:asciiTheme="minorHAnsi" w:hAnsiTheme="minorHAnsi"/>
          <w:sz w:val="22"/>
          <w:szCs w:val="22"/>
        </w:rPr>
        <w:t xml:space="preserve">dagtekening van deze brief, derhalve uiterlijk </w:t>
      </w:r>
      <w:r w:rsidRPr="00BB182D">
        <w:rPr>
          <w:rFonts w:asciiTheme="minorHAnsi" w:hAnsiTheme="minorHAnsi"/>
          <w:sz w:val="22"/>
          <w:szCs w:val="22"/>
          <w:highlight w:val="yellow"/>
        </w:rPr>
        <w:t>[d</w:t>
      </w:r>
      <w:r w:rsidRPr="00BB182D">
        <w:rPr>
          <w:rFonts w:asciiTheme="minorHAnsi" w:hAnsiTheme="minorHAnsi"/>
          <w:sz w:val="22"/>
          <w:szCs w:val="22"/>
          <w:highlight w:val="yellow"/>
        </w:rPr>
        <w:t>a</w:t>
      </w:r>
      <w:r w:rsidRPr="00BB182D">
        <w:rPr>
          <w:rFonts w:asciiTheme="minorHAnsi" w:hAnsiTheme="minorHAnsi"/>
          <w:sz w:val="22"/>
          <w:szCs w:val="22"/>
          <w:highlight w:val="yellow"/>
        </w:rPr>
        <w:t>tum]</w:t>
      </w:r>
      <w:r>
        <w:rPr>
          <w:rFonts w:asciiTheme="minorHAnsi" w:hAnsiTheme="minorHAnsi"/>
          <w:sz w:val="22"/>
          <w:szCs w:val="22"/>
        </w:rPr>
        <w:t>,</w:t>
      </w:r>
      <w:r w:rsidRPr="0060698E">
        <w:rPr>
          <w:rFonts w:asciiTheme="minorHAnsi" w:hAnsiTheme="minorHAnsi"/>
          <w:sz w:val="22"/>
          <w:szCs w:val="22"/>
        </w:rPr>
        <w:t xml:space="preserve"> of u met het aanbod instemt. Indien ik </w:t>
      </w:r>
      <w:r>
        <w:rPr>
          <w:rFonts w:asciiTheme="minorHAnsi" w:hAnsiTheme="minorHAnsi"/>
          <w:sz w:val="22"/>
          <w:szCs w:val="22"/>
        </w:rPr>
        <w:t xml:space="preserve">binnen deze termijn </w:t>
      </w:r>
      <w:r w:rsidRPr="0060698E">
        <w:rPr>
          <w:rFonts w:asciiTheme="minorHAnsi" w:hAnsiTheme="minorHAnsi"/>
          <w:sz w:val="22"/>
          <w:szCs w:val="22"/>
        </w:rPr>
        <w:t xml:space="preserve">geen reactie van u heb ontvangen, vervalt </w:t>
      </w:r>
      <w:r w:rsidRPr="00B7472F">
        <w:rPr>
          <w:rFonts w:asciiTheme="minorHAnsi" w:hAnsiTheme="minorHAnsi"/>
          <w:sz w:val="22"/>
          <w:szCs w:val="22"/>
        </w:rPr>
        <w:t>het voorstel en blijft uw</w:t>
      </w:r>
      <w:r>
        <w:rPr>
          <w:rFonts w:asciiTheme="minorHAnsi" w:hAnsiTheme="minorHAnsi"/>
          <w:sz w:val="22"/>
          <w:szCs w:val="22"/>
        </w:rPr>
        <w:t xml:space="preserve"> </w:t>
      </w:r>
      <w:r w:rsidRPr="0060698E">
        <w:rPr>
          <w:rFonts w:asciiTheme="minorHAnsi" w:hAnsiTheme="minorHAnsi"/>
          <w:sz w:val="22"/>
          <w:szCs w:val="22"/>
          <w:highlight w:val="yellow"/>
        </w:rPr>
        <w:t>[</w:t>
      </w:r>
      <w:proofErr w:type="spellStart"/>
      <w:r w:rsidRPr="0060698E">
        <w:rPr>
          <w:rFonts w:asciiTheme="minorHAnsi" w:hAnsiTheme="minorHAnsi"/>
          <w:sz w:val="22"/>
          <w:szCs w:val="22"/>
          <w:highlight w:val="yellow"/>
        </w:rPr>
        <w:t>nuluren</w:t>
      </w:r>
      <w:proofErr w:type="spellEnd"/>
      <w:r w:rsidRPr="0060698E">
        <w:rPr>
          <w:rFonts w:asciiTheme="minorHAnsi" w:hAnsiTheme="minorHAnsi"/>
          <w:sz w:val="22"/>
          <w:szCs w:val="22"/>
          <w:highlight w:val="yellow"/>
        </w:rPr>
        <w:t>/min-max]</w:t>
      </w:r>
      <w:r w:rsidRPr="00B7472F">
        <w:rPr>
          <w:rFonts w:asciiTheme="minorHAnsi" w:hAnsiTheme="minorHAnsi"/>
          <w:sz w:val="22"/>
          <w:szCs w:val="22"/>
        </w:rPr>
        <w:t>contract in stand. Ik</w:t>
      </w:r>
      <w:r w:rsidRPr="0060698E">
        <w:rPr>
          <w:rFonts w:asciiTheme="minorHAnsi" w:hAnsiTheme="minorHAnsi"/>
          <w:sz w:val="22"/>
          <w:szCs w:val="22"/>
        </w:rPr>
        <w:t xml:space="preserve"> verzoek u indien u akkoord gaat</w:t>
      </w:r>
      <w:r>
        <w:rPr>
          <w:rFonts w:asciiTheme="minorHAnsi" w:hAnsiTheme="minorHAnsi"/>
          <w:sz w:val="22"/>
          <w:szCs w:val="22"/>
        </w:rPr>
        <w:t xml:space="preserve"> met het voorstel</w:t>
      </w:r>
      <w:r w:rsidRPr="0060698E">
        <w:rPr>
          <w:rFonts w:asciiTheme="minorHAnsi" w:hAnsiTheme="minorHAnsi"/>
          <w:sz w:val="22"/>
          <w:szCs w:val="22"/>
        </w:rPr>
        <w:t>, het bij deze brief gevoegde addendum op de arbeidsovereenkomst in twe</w:t>
      </w:r>
      <w:r w:rsidRPr="0060698E">
        <w:rPr>
          <w:rFonts w:asciiTheme="minorHAnsi" w:hAnsiTheme="minorHAnsi"/>
          <w:sz w:val="22"/>
          <w:szCs w:val="22"/>
        </w:rPr>
        <w:t>e</w:t>
      </w:r>
      <w:r w:rsidRPr="0060698E">
        <w:rPr>
          <w:rFonts w:asciiTheme="minorHAnsi" w:hAnsiTheme="minorHAnsi"/>
          <w:sz w:val="22"/>
          <w:szCs w:val="22"/>
        </w:rPr>
        <w:t>voud te ondertekenen en één ondertekende versie aan mij te retourneren.</w:t>
      </w:r>
    </w:p>
    <w:p w:rsidR="00065EBA" w:rsidRPr="0060698E" w:rsidRDefault="00065EBA" w:rsidP="00065EBA">
      <w:pPr>
        <w:rPr>
          <w:rFonts w:asciiTheme="minorHAnsi" w:hAnsiTheme="minorHAnsi"/>
          <w:sz w:val="22"/>
          <w:szCs w:val="22"/>
        </w:rPr>
      </w:pPr>
    </w:p>
    <w:p w:rsidR="00065EBA" w:rsidRPr="0060698E" w:rsidRDefault="00065EBA" w:rsidP="00065EBA">
      <w:pPr>
        <w:rPr>
          <w:rFonts w:asciiTheme="minorHAnsi" w:hAnsiTheme="minorHAnsi"/>
          <w:sz w:val="22"/>
          <w:szCs w:val="22"/>
        </w:rPr>
      </w:pPr>
      <w:r w:rsidRPr="0060698E">
        <w:rPr>
          <w:rFonts w:asciiTheme="minorHAnsi" w:hAnsiTheme="minorHAnsi"/>
          <w:sz w:val="22"/>
          <w:szCs w:val="22"/>
        </w:rPr>
        <w:t xml:space="preserve">Indien u naar aanleiding van het voorgaande vragen hebt, verzoek ik u contact op te nemen met </w:t>
      </w:r>
      <w:r w:rsidRPr="008C723E">
        <w:rPr>
          <w:rFonts w:asciiTheme="minorHAnsi" w:hAnsiTheme="minorHAnsi"/>
          <w:sz w:val="22"/>
          <w:szCs w:val="22"/>
          <w:highlight w:val="yellow"/>
        </w:rPr>
        <w:t>[de heer/mevrouw] [naam]</w:t>
      </w:r>
      <w:r w:rsidRPr="0060698E">
        <w:rPr>
          <w:rFonts w:asciiTheme="minorHAnsi" w:hAnsiTheme="minorHAnsi"/>
          <w:sz w:val="22"/>
          <w:szCs w:val="22"/>
        </w:rPr>
        <w:t xml:space="preserve">, </w:t>
      </w:r>
      <w:r w:rsidRPr="008C723E">
        <w:rPr>
          <w:rFonts w:asciiTheme="minorHAnsi" w:hAnsiTheme="minorHAnsi"/>
          <w:sz w:val="22"/>
          <w:szCs w:val="22"/>
          <w:highlight w:val="yellow"/>
        </w:rPr>
        <w:t>[functie]</w:t>
      </w:r>
      <w:r w:rsidRPr="0060698E">
        <w:rPr>
          <w:rFonts w:asciiTheme="minorHAnsi" w:hAnsiTheme="minorHAnsi"/>
          <w:sz w:val="22"/>
          <w:szCs w:val="22"/>
        </w:rPr>
        <w:t xml:space="preserve">, op het telefoonnummer </w:t>
      </w:r>
      <w:r w:rsidRPr="008C723E">
        <w:rPr>
          <w:rFonts w:asciiTheme="minorHAnsi" w:hAnsiTheme="minorHAnsi"/>
          <w:sz w:val="22"/>
          <w:szCs w:val="22"/>
          <w:highlight w:val="yellow"/>
        </w:rPr>
        <w:t>[</w:t>
      </w:r>
      <w:r w:rsidR="009D658E">
        <w:rPr>
          <w:rFonts w:asciiTheme="minorHAnsi" w:hAnsiTheme="minorHAnsi"/>
          <w:sz w:val="22"/>
          <w:szCs w:val="22"/>
          <w:highlight w:val="yellow"/>
        </w:rPr>
        <w:t>telefoon</w:t>
      </w:r>
      <w:r w:rsidRPr="008C723E">
        <w:rPr>
          <w:rFonts w:asciiTheme="minorHAnsi" w:hAnsiTheme="minorHAnsi"/>
          <w:sz w:val="22"/>
          <w:szCs w:val="22"/>
          <w:highlight w:val="yellow"/>
        </w:rPr>
        <w:t>nummer]</w:t>
      </w:r>
      <w:r w:rsidRPr="0060698E">
        <w:rPr>
          <w:rFonts w:asciiTheme="minorHAnsi" w:hAnsiTheme="minorHAnsi"/>
          <w:sz w:val="22"/>
          <w:szCs w:val="22"/>
        </w:rPr>
        <w:t>.</w:t>
      </w:r>
    </w:p>
    <w:p w:rsidR="00065EBA" w:rsidRPr="0060698E" w:rsidRDefault="00065EBA" w:rsidP="00065EBA">
      <w:pPr>
        <w:rPr>
          <w:rFonts w:asciiTheme="minorHAnsi" w:hAnsiTheme="minorHAnsi"/>
          <w:sz w:val="22"/>
          <w:szCs w:val="22"/>
        </w:rPr>
      </w:pPr>
    </w:p>
    <w:p w:rsidR="00065EBA" w:rsidRPr="0060698E" w:rsidRDefault="00065EBA" w:rsidP="00065EBA">
      <w:pPr>
        <w:rPr>
          <w:rFonts w:asciiTheme="minorHAnsi" w:hAnsiTheme="minorHAnsi"/>
          <w:sz w:val="22"/>
          <w:szCs w:val="22"/>
        </w:rPr>
      </w:pPr>
      <w:r w:rsidRPr="0060698E">
        <w:rPr>
          <w:rFonts w:asciiTheme="minorHAnsi" w:hAnsiTheme="minorHAnsi"/>
          <w:sz w:val="22"/>
          <w:szCs w:val="22"/>
        </w:rPr>
        <w:t>Een exemplaar van deze brief zenden wij u zowel per aangetekende als per gewone post, alsmede per e</w:t>
      </w:r>
      <w:r w:rsidRPr="0060698E">
        <w:rPr>
          <w:rFonts w:ascii="Cambria Math" w:hAnsi="Cambria Math" w:cs="Cambria Math"/>
          <w:sz w:val="22"/>
          <w:szCs w:val="22"/>
        </w:rPr>
        <w:t>‑</w:t>
      </w:r>
      <w:r w:rsidRPr="0060698E">
        <w:rPr>
          <w:rFonts w:asciiTheme="minorHAnsi" w:hAnsiTheme="minorHAnsi"/>
          <w:sz w:val="22"/>
          <w:szCs w:val="22"/>
        </w:rPr>
        <w:t xml:space="preserve">mail naar </w:t>
      </w:r>
      <w:r w:rsidRPr="008C723E">
        <w:rPr>
          <w:rFonts w:asciiTheme="minorHAnsi" w:hAnsiTheme="minorHAnsi"/>
          <w:sz w:val="22"/>
          <w:szCs w:val="22"/>
          <w:highlight w:val="yellow"/>
        </w:rPr>
        <w:t>[e-mailadres werknemer]</w:t>
      </w:r>
      <w:r w:rsidRPr="0060698E">
        <w:rPr>
          <w:rFonts w:asciiTheme="minorHAnsi" w:hAnsiTheme="minorHAnsi"/>
          <w:sz w:val="22"/>
          <w:szCs w:val="22"/>
        </w:rPr>
        <w:t>. Tevens zal een exemplaar van deze brief worden toeg</w:t>
      </w:r>
      <w:r w:rsidRPr="0060698E">
        <w:rPr>
          <w:rFonts w:asciiTheme="minorHAnsi" w:hAnsiTheme="minorHAnsi"/>
          <w:sz w:val="22"/>
          <w:szCs w:val="22"/>
        </w:rPr>
        <w:t>e</w:t>
      </w:r>
      <w:r w:rsidRPr="0060698E">
        <w:rPr>
          <w:rFonts w:asciiTheme="minorHAnsi" w:hAnsiTheme="minorHAnsi"/>
          <w:sz w:val="22"/>
          <w:szCs w:val="22"/>
        </w:rPr>
        <w:t>voegd aan uw personeelsdossier.</w:t>
      </w:r>
    </w:p>
    <w:p w:rsidR="00065EBA" w:rsidRPr="0060698E" w:rsidRDefault="00065EBA" w:rsidP="00065EBA">
      <w:pPr>
        <w:rPr>
          <w:rFonts w:asciiTheme="minorHAnsi" w:hAnsiTheme="minorHAnsi"/>
          <w:sz w:val="22"/>
          <w:szCs w:val="22"/>
        </w:rPr>
      </w:pPr>
    </w:p>
    <w:p w:rsidR="00065EBA" w:rsidRPr="0060698E" w:rsidRDefault="00065EBA" w:rsidP="00065EBA">
      <w:pPr>
        <w:rPr>
          <w:rFonts w:asciiTheme="minorHAnsi" w:hAnsiTheme="minorHAnsi"/>
          <w:sz w:val="22"/>
          <w:szCs w:val="22"/>
        </w:rPr>
      </w:pPr>
      <w:r w:rsidRPr="0060698E">
        <w:rPr>
          <w:rFonts w:asciiTheme="minorHAnsi" w:hAnsiTheme="minorHAnsi"/>
          <w:sz w:val="22"/>
          <w:szCs w:val="22"/>
        </w:rPr>
        <w:t>Ik vertrouw u hiermee voldoende te hebben geïnformeerd en wacht uw reactie af.</w:t>
      </w:r>
    </w:p>
    <w:p w:rsidR="00065EBA" w:rsidRPr="0060698E" w:rsidRDefault="00065EBA" w:rsidP="00065EBA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276"/>
      </w:tblGrid>
      <w:tr w:rsidR="00065EBA" w:rsidRPr="0060698E" w:rsidTr="006C7338">
        <w:tc>
          <w:tcPr>
            <w:tcW w:w="31790" w:type="dxa"/>
          </w:tcPr>
          <w:p w:rsidR="00065EBA" w:rsidRPr="0060698E" w:rsidRDefault="00065EBA" w:rsidP="006C7338">
            <w:pPr>
              <w:rPr>
                <w:rFonts w:asciiTheme="minorHAnsi" w:hAnsiTheme="minorHAnsi"/>
                <w:sz w:val="22"/>
                <w:szCs w:val="22"/>
              </w:rPr>
            </w:pPr>
            <w:r w:rsidRPr="0060698E">
              <w:rPr>
                <w:rFonts w:asciiTheme="minorHAnsi" w:hAnsiTheme="minorHAnsi"/>
                <w:sz w:val="22"/>
                <w:szCs w:val="22"/>
              </w:rPr>
              <w:t>Met vriendelijke groet,</w:t>
            </w:r>
          </w:p>
        </w:tc>
        <w:tc>
          <w:tcPr>
            <w:tcW w:w="12155" w:type="dxa"/>
          </w:tcPr>
          <w:p w:rsidR="00065EBA" w:rsidRPr="0060698E" w:rsidRDefault="00065EBA" w:rsidP="006C7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5EBA" w:rsidRPr="0060698E" w:rsidTr="006C7338">
        <w:tc>
          <w:tcPr>
            <w:tcW w:w="31790" w:type="dxa"/>
          </w:tcPr>
          <w:p w:rsidR="00065EBA" w:rsidRPr="0060698E" w:rsidRDefault="00065EBA" w:rsidP="006C7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55" w:type="dxa"/>
          </w:tcPr>
          <w:p w:rsidR="00065EBA" w:rsidRPr="0060698E" w:rsidRDefault="00065EBA" w:rsidP="006C7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5EBA" w:rsidRPr="0060698E" w:rsidTr="006C7338">
        <w:tc>
          <w:tcPr>
            <w:tcW w:w="31790" w:type="dxa"/>
          </w:tcPr>
          <w:p w:rsidR="00065EBA" w:rsidRPr="008C723E" w:rsidRDefault="00065EBA" w:rsidP="006C7338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C723E">
              <w:rPr>
                <w:rFonts w:asciiTheme="minorHAnsi" w:hAnsiTheme="minorHAnsi"/>
                <w:sz w:val="22"/>
                <w:szCs w:val="22"/>
                <w:highlight w:val="yellow"/>
              </w:rPr>
              <w:t>[naam werkgever]</w:t>
            </w:r>
          </w:p>
        </w:tc>
        <w:tc>
          <w:tcPr>
            <w:tcW w:w="12155" w:type="dxa"/>
          </w:tcPr>
          <w:p w:rsidR="00065EBA" w:rsidRPr="0060698E" w:rsidRDefault="00065EBA" w:rsidP="006C7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5EBA" w:rsidRPr="0060698E" w:rsidTr="006C7338">
        <w:tc>
          <w:tcPr>
            <w:tcW w:w="31790" w:type="dxa"/>
          </w:tcPr>
          <w:p w:rsidR="00065EBA" w:rsidRPr="008C723E" w:rsidRDefault="00065EBA" w:rsidP="006C7338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C723E">
              <w:rPr>
                <w:rFonts w:asciiTheme="minorHAnsi" w:hAnsiTheme="minorHAnsi"/>
                <w:sz w:val="22"/>
                <w:szCs w:val="22"/>
                <w:highlight w:val="yellow"/>
              </w:rPr>
              <w:t>[naam]</w:t>
            </w:r>
          </w:p>
        </w:tc>
        <w:tc>
          <w:tcPr>
            <w:tcW w:w="12155" w:type="dxa"/>
          </w:tcPr>
          <w:p w:rsidR="00065EBA" w:rsidRPr="0060698E" w:rsidRDefault="00065EBA" w:rsidP="006C7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5EBA" w:rsidRPr="0060698E" w:rsidTr="006C7338">
        <w:tc>
          <w:tcPr>
            <w:tcW w:w="31790" w:type="dxa"/>
          </w:tcPr>
          <w:p w:rsidR="00065EBA" w:rsidRPr="008C723E" w:rsidRDefault="00065EBA" w:rsidP="006C7338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C723E">
              <w:rPr>
                <w:rFonts w:asciiTheme="minorHAnsi" w:hAnsiTheme="minorHAnsi"/>
                <w:sz w:val="22"/>
                <w:szCs w:val="22"/>
                <w:highlight w:val="yellow"/>
              </w:rPr>
              <w:t>[functie]</w:t>
            </w:r>
          </w:p>
        </w:tc>
        <w:tc>
          <w:tcPr>
            <w:tcW w:w="12155" w:type="dxa"/>
          </w:tcPr>
          <w:p w:rsidR="00065EBA" w:rsidRPr="0060698E" w:rsidRDefault="00065EBA" w:rsidP="006C7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5EBA" w:rsidRPr="000347F6" w:rsidRDefault="00065EBA" w:rsidP="00065EBA">
      <w:pPr>
        <w:pStyle w:val="BasistekstKNMT"/>
      </w:pPr>
    </w:p>
    <w:p w:rsidR="00CD728D" w:rsidRPr="0060698E" w:rsidRDefault="00CD728D" w:rsidP="0060698E">
      <w:pPr>
        <w:pStyle w:val="BasistekstKNMT"/>
        <w:rPr>
          <w:rFonts w:asciiTheme="minorHAnsi" w:hAnsiTheme="minorHAnsi"/>
          <w:sz w:val="22"/>
          <w:szCs w:val="22"/>
        </w:rPr>
      </w:pPr>
    </w:p>
    <w:p w:rsidR="00CD728D" w:rsidRPr="005A74C8" w:rsidRDefault="00CD728D" w:rsidP="0060698E">
      <w:pPr>
        <w:pStyle w:val="BasistekstKNMT"/>
        <w:rPr>
          <w:sz w:val="22"/>
          <w:szCs w:val="22"/>
        </w:rPr>
      </w:pPr>
      <w:r w:rsidRPr="005A74C8">
        <w:rPr>
          <w:sz w:val="22"/>
          <w:szCs w:val="22"/>
        </w:rPr>
        <w:br w:type="page"/>
      </w:r>
    </w:p>
    <w:p w:rsidR="00CD728D" w:rsidRPr="005A74C8" w:rsidRDefault="00CD728D" w:rsidP="00CD728D">
      <w:pPr>
        <w:tabs>
          <w:tab w:val="left" w:pos="1440"/>
          <w:tab w:val="num" w:pos="2160"/>
        </w:tabs>
        <w:ind w:left="1440"/>
        <w:rPr>
          <w:rFonts w:ascii="Corbel" w:hAnsi="Corbel" w:cs="Arial"/>
          <w:b/>
          <w:bCs/>
          <w:color w:val="000000"/>
          <w:sz w:val="22"/>
          <w:szCs w:val="22"/>
        </w:rPr>
      </w:pPr>
    </w:p>
    <w:p w:rsidR="00CD728D" w:rsidRPr="005A74C8" w:rsidRDefault="00CD728D" w:rsidP="00CD728D">
      <w:pPr>
        <w:tabs>
          <w:tab w:val="left" w:pos="1440"/>
          <w:tab w:val="num" w:pos="2160"/>
        </w:tabs>
        <w:ind w:left="1440"/>
        <w:rPr>
          <w:rFonts w:ascii="Corbel" w:hAnsi="Corbel" w:cs="Arial"/>
          <w:b/>
          <w:bCs/>
          <w:color w:val="000000"/>
          <w:sz w:val="22"/>
          <w:szCs w:val="22"/>
        </w:rPr>
      </w:pPr>
      <w:r w:rsidRPr="005A74C8">
        <w:rPr>
          <w:rFonts w:ascii="Corbel" w:hAnsi="Corbel" w:cs="Arial"/>
          <w:b/>
          <w:bCs/>
          <w:color w:val="000000"/>
          <w:sz w:val="22"/>
          <w:szCs w:val="22"/>
        </w:rPr>
        <w:t xml:space="preserve">ADDENDUM BIJ INDIVIDUELE ARBEIDSOVEREENKOMST / </w:t>
      </w:r>
      <w:r w:rsidRPr="005A74C8">
        <w:rPr>
          <w:rFonts w:ascii="Corbel" w:hAnsi="Corbel" w:cs="Arial"/>
          <w:b/>
          <w:bCs/>
          <w:color w:val="000000"/>
          <w:sz w:val="22"/>
          <w:szCs w:val="22"/>
          <w:highlight w:val="yellow"/>
        </w:rPr>
        <w:t>[</w:t>
      </w:r>
      <w:r w:rsidRPr="005A74C8">
        <w:rPr>
          <w:rFonts w:ascii="Corbel" w:hAnsi="Corbel" w:cs="Arial"/>
          <w:b/>
          <w:bCs/>
          <w:caps/>
          <w:color w:val="000000"/>
          <w:sz w:val="22"/>
          <w:szCs w:val="22"/>
          <w:highlight w:val="yellow"/>
        </w:rPr>
        <w:t>jaartal</w:t>
      </w:r>
      <w:r w:rsidRPr="005A74C8">
        <w:rPr>
          <w:rFonts w:ascii="Corbel" w:hAnsi="Corbel" w:cs="Arial"/>
          <w:b/>
          <w:bCs/>
          <w:color w:val="000000"/>
          <w:sz w:val="22"/>
          <w:szCs w:val="22"/>
          <w:highlight w:val="yellow"/>
        </w:rPr>
        <w:t>]</w:t>
      </w:r>
      <w:r w:rsidRPr="005A74C8">
        <w:rPr>
          <w:rFonts w:ascii="Corbel" w:hAnsi="Corbel" w:cs="Arial"/>
          <w:b/>
          <w:bCs/>
          <w:color w:val="000000"/>
          <w:sz w:val="22"/>
          <w:szCs w:val="22"/>
        </w:rPr>
        <w:tab/>
      </w:r>
      <w:r w:rsidRPr="005A74C8">
        <w:rPr>
          <w:rFonts w:ascii="Corbel" w:hAnsi="Corbel" w:cs="Arial"/>
          <w:b/>
          <w:bCs/>
          <w:color w:val="000000"/>
          <w:sz w:val="22"/>
          <w:szCs w:val="22"/>
        </w:rPr>
        <w:br/>
      </w:r>
    </w:p>
    <w:p w:rsidR="00CD728D" w:rsidRPr="005A74C8" w:rsidRDefault="00CD728D" w:rsidP="00CD728D">
      <w:pPr>
        <w:autoSpaceDE w:val="0"/>
        <w:autoSpaceDN w:val="0"/>
        <w:adjustRightInd w:val="0"/>
        <w:spacing w:line="240" w:lineRule="atLeast"/>
        <w:ind w:left="1395" w:right="612"/>
        <w:rPr>
          <w:rFonts w:ascii="Corbel" w:hAnsi="Corbel" w:cs="Arial"/>
          <w:color w:val="000000"/>
          <w:sz w:val="22"/>
          <w:szCs w:val="22"/>
        </w:rPr>
      </w:pPr>
      <w:r w:rsidRPr="005A74C8">
        <w:rPr>
          <w:rFonts w:ascii="Corbel" w:hAnsi="Corbel" w:cs="Arial"/>
          <w:color w:val="000000"/>
          <w:sz w:val="22"/>
          <w:szCs w:val="22"/>
        </w:rPr>
        <w:t>Ondergetekenden,</w:t>
      </w:r>
    </w:p>
    <w:p w:rsidR="00CD728D" w:rsidRPr="005A74C8" w:rsidRDefault="00CD728D" w:rsidP="00CD728D">
      <w:pPr>
        <w:autoSpaceDE w:val="0"/>
        <w:autoSpaceDN w:val="0"/>
        <w:adjustRightInd w:val="0"/>
        <w:spacing w:line="240" w:lineRule="atLeast"/>
        <w:ind w:left="1395" w:right="612" w:hanging="1928"/>
        <w:rPr>
          <w:rFonts w:ascii="Corbel" w:hAnsi="Corbel" w:cs="Arial"/>
          <w:color w:val="000000"/>
          <w:sz w:val="22"/>
          <w:szCs w:val="22"/>
        </w:rPr>
      </w:pPr>
    </w:p>
    <w:p w:rsidR="00CD728D" w:rsidRPr="005A74C8" w:rsidRDefault="00CD728D" w:rsidP="00CD728D">
      <w:pPr>
        <w:autoSpaceDE w:val="0"/>
        <w:autoSpaceDN w:val="0"/>
        <w:adjustRightInd w:val="0"/>
        <w:spacing w:line="240" w:lineRule="atLeast"/>
        <w:ind w:left="1395" w:right="612" w:hanging="1928"/>
        <w:rPr>
          <w:rFonts w:ascii="Corbel" w:hAnsi="Corbel" w:cs="Arial"/>
          <w:i/>
          <w:iCs/>
          <w:color w:val="000000"/>
          <w:sz w:val="22"/>
          <w:szCs w:val="22"/>
        </w:rPr>
      </w:pPr>
      <w:r w:rsidRPr="005A74C8">
        <w:rPr>
          <w:rFonts w:ascii="Corbel" w:hAnsi="Corbel" w:cs="Arial"/>
          <w:color w:val="000000"/>
          <w:sz w:val="22"/>
          <w:szCs w:val="22"/>
        </w:rPr>
        <w:tab/>
        <w:t xml:space="preserve">.................................................................. </w:t>
      </w:r>
      <w:r w:rsidRPr="005A74C8">
        <w:rPr>
          <w:rFonts w:ascii="Corbel" w:hAnsi="Corbel" w:cs="Arial"/>
          <w:i/>
          <w:iCs/>
          <w:color w:val="000000"/>
          <w:sz w:val="22"/>
          <w:szCs w:val="22"/>
        </w:rPr>
        <w:t>(naam),</w:t>
      </w:r>
    </w:p>
    <w:p w:rsidR="00CD728D" w:rsidRPr="005A74C8" w:rsidRDefault="00CD728D" w:rsidP="00CD728D">
      <w:pPr>
        <w:autoSpaceDE w:val="0"/>
        <w:autoSpaceDN w:val="0"/>
        <w:adjustRightInd w:val="0"/>
        <w:spacing w:line="240" w:lineRule="atLeast"/>
        <w:ind w:left="1395" w:right="612" w:hanging="1928"/>
        <w:rPr>
          <w:rFonts w:ascii="Corbel" w:hAnsi="Corbel" w:cs="Arial"/>
          <w:i/>
          <w:iCs/>
          <w:color w:val="000000"/>
          <w:sz w:val="22"/>
          <w:szCs w:val="22"/>
        </w:rPr>
      </w:pPr>
      <w:r w:rsidRPr="005A74C8">
        <w:rPr>
          <w:rFonts w:ascii="Corbel" w:hAnsi="Corbel" w:cs="Arial"/>
          <w:color w:val="000000"/>
          <w:sz w:val="22"/>
          <w:szCs w:val="22"/>
        </w:rPr>
        <w:tab/>
      </w:r>
      <w:proofErr w:type="spellStart"/>
      <w:r w:rsidRPr="005A74C8">
        <w:rPr>
          <w:rFonts w:ascii="Corbel" w:hAnsi="Corbel" w:cs="Arial"/>
          <w:color w:val="000000"/>
          <w:sz w:val="22"/>
          <w:szCs w:val="22"/>
        </w:rPr>
        <w:t>praktijkvoerende</w:t>
      </w:r>
      <w:proofErr w:type="spellEnd"/>
      <w:r w:rsidRPr="005A74C8">
        <w:rPr>
          <w:rFonts w:ascii="Corbel" w:hAnsi="Corbel" w:cs="Arial"/>
          <w:color w:val="000000"/>
          <w:sz w:val="22"/>
          <w:szCs w:val="22"/>
        </w:rPr>
        <w:t xml:space="preserve">: ....................................................... te ...................... </w:t>
      </w:r>
      <w:r w:rsidRPr="005A74C8">
        <w:rPr>
          <w:rFonts w:ascii="Corbel" w:hAnsi="Corbel" w:cs="Arial"/>
          <w:i/>
          <w:iCs/>
          <w:color w:val="000000"/>
          <w:sz w:val="22"/>
          <w:szCs w:val="22"/>
        </w:rPr>
        <w:t>(adres),</w:t>
      </w:r>
    </w:p>
    <w:p w:rsidR="00CD728D" w:rsidRPr="005A74C8" w:rsidRDefault="00CD728D" w:rsidP="00CD728D">
      <w:pPr>
        <w:autoSpaceDE w:val="0"/>
        <w:autoSpaceDN w:val="0"/>
        <w:adjustRightInd w:val="0"/>
        <w:spacing w:line="240" w:lineRule="atLeast"/>
        <w:ind w:left="1395" w:right="612" w:hanging="1928"/>
        <w:rPr>
          <w:rFonts w:ascii="Corbel" w:hAnsi="Corbel" w:cs="Arial"/>
          <w:color w:val="000000"/>
          <w:sz w:val="22"/>
          <w:szCs w:val="22"/>
        </w:rPr>
      </w:pPr>
      <w:r w:rsidRPr="005A74C8">
        <w:rPr>
          <w:rFonts w:ascii="Corbel" w:hAnsi="Corbel" w:cs="Arial"/>
          <w:color w:val="000000"/>
          <w:sz w:val="22"/>
          <w:szCs w:val="22"/>
        </w:rPr>
        <w:tab/>
        <w:t>verder te noemen de werkgever,</w:t>
      </w:r>
    </w:p>
    <w:p w:rsidR="00CD728D" w:rsidRPr="00717B7F" w:rsidRDefault="00CD728D" w:rsidP="00CD728D">
      <w:pPr>
        <w:autoSpaceDE w:val="0"/>
        <w:autoSpaceDN w:val="0"/>
        <w:adjustRightInd w:val="0"/>
        <w:spacing w:line="240" w:lineRule="atLeast"/>
        <w:ind w:left="1395" w:right="612"/>
        <w:rPr>
          <w:rFonts w:ascii="Corbel" w:hAnsi="Corbel" w:cs="Arial"/>
          <w:color w:val="000000"/>
          <w:sz w:val="22"/>
          <w:szCs w:val="22"/>
          <w:highlight w:val="yellow"/>
        </w:rPr>
      </w:pPr>
      <w:r w:rsidRPr="00717B7F">
        <w:rPr>
          <w:rFonts w:ascii="Corbel" w:hAnsi="Corbel" w:cs="Arial"/>
          <w:color w:val="000000"/>
          <w:sz w:val="22"/>
          <w:szCs w:val="22"/>
          <w:highlight w:val="yellow"/>
        </w:rPr>
        <w:t>[</w:t>
      </w:r>
      <w:r w:rsidRPr="00717B7F">
        <w:rPr>
          <w:rFonts w:ascii="Corbel" w:hAnsi="Corbel" w:cs="Arial"/>
          <w:i/>
          <w:iCs/>
          <w:color w:val="000000"/>
          <w:sz w:val="22"/>
          <w:szCs w:val="22"/>
          <w:highlight w:val="yellow"/>
        </w:rPr>
        <w:t xml:space="preserve">eventueel: </w:t>
      </w:r>
      <w:r w:rsidRPr="00717B7F">
        <w:rPr>
          <w:rFonts w:ascii="Corbel" w:hAnsi="Corbel" w:cs="Arial"/>
          <w:color w:val="000000"/>
          <w:sz w:val="22"/>
          <w:szCs w:val="22"/>
          <w:highlight w:val="yellow"/>
        </w:rPr>
        <w:t xml:space="preserve">ten deze rechtsgeldig vertegenwoordigd door: </w:t>
      </w:r>
    </w:p>
    <w:p w:rsidR="00CD728D" w:rsidRPr="005A74C8" w:rsidRDefault="00CD728D" w:rsidP="00CD728D">
      <w:pPr>
        <w:autoSpaceDE w:val="0"/>
        <w:autoSpaceDN w:val="0"/>
        <w:adjustRightInd w:val="0"/>
        <w:spacing w:line="240" w:lineRule="atLeast"/>
        <w:ind w:left="1395" w:right="612"/>
        <w:rPr>
          <w:rFonts w:ascii="Corbel" w:hAnsi="Corbel" w:cs="Arial"/>
          <w:i/>
          <w:iCs/>
          <w:color w:val="000000"/>
          <w:sz w:val="22"/>
          <w:szCs w:val="22"/>
        </w:rPr>
      </w:pPr>
      <w:r w:rsidRPr="00717B7F">
        <w:rPr>
          <w:rFonts w:ascii="Corbel" w:hAnsi="Corbel" w:cs="Arial"/>
          <w:color w:val="000000"/>
          <w:sz w:val="22"/>
          <w:szCs w:val="22"/>
          <w:highlight w:val="yellow"/>
        </w:rPr>
        <w:t xml:space="preserve">.................................................................. </w:t>
      </w:r>
      <w:r w:rsidRPr="00717B7F">
        <w:rPr>
          <w:rFonts w:ascii="Corbel" w:hAnsi="Corbel" w:cs="Arial"/>
          <w:i/>
          <w:iCs/>
          <w:color w:val="000000"/>
          <w:sz w:val="22"/>
          <w:szCs w:val="22"/>
          <w:highlight w:val="yellow"/>
        </w:rPr>
        <w:t>(naam),</w:t>
      </w:r>
      <w:r w:rsidRPr="00717B7F">
        <w:rPr>
          <w:rFonts w:ascii="Corbel" w:hAnsi="Corbel" w:cs="Arial"/>
          <w:color w:val="000000"/>
          <w:sz w:val="22"/>
          <w:szCs w:val="22"/>
          <w:highlight w:val="yellow"/>
        </w:rPr>
        <w:t>]</w:t>
      </w:r>
    </w:p>
    <w:p w:rsidR="00CD728D" w:rsidRPr="005A74C8" w:rsidRDefault="00CD728D" w:rsidP="00CD728D">
      <w:pPr>
        <w:autoSpaceDE w:val="0"/>
        <w:autoSpaceDN w:val="0"/>
        <w:adjustRightInd w:val="0"/>
        <w:spacing w:line="240" w:lineRule="atLeast"/>
        <w:ind w:left="1395" w:right="612" w:hanging="1928"/>
        <w:rPr>
          <w:rFonts w:ascii="Corbel" w:hAnsi="Corbel" w:cs="Arial"/>
          <w:color w:val="000000"/>
          <w:sz w:val="22"/>
          <w:szCs w:val="22"/>
        </w:rPr>
      </w:pPr>
      <w:r w:rsidRPr="005A74C8">
        <w:rPr>
          <w:rFonts w:ascii="Corbel" w:hAnsi="Corbel" w:cs="Arial"/>
          <w:color w:val="000000"/>
          <w:sz w:val="22"/>
          <w:szCs w:val="22"/>
        </w:rPr>
        <w:tab/>
      </w:r>
    </w:p>
    <w:p w:rsidR="00CD728D" w:rsidRPr="005A74C8" w:rsidRDefault="00CD728D" w:rsidP="00CD728D">
      <w:pPr>
        <w:autoSpaceDE w:val="0"/>
        <w:autoSpaceDN w:val="0"/>
        <w:adjustRightInd w:val="0"/>
        <w:spacing w:line="240" w:lineRule="atLeast"/>
        <w:ind w:left="1395" w:right="612"/>
        <w:rPr>
          <w:rFonts w:ascii="Corbel" w:hAnsi="Corbel" w:cs="Arial"/>
          <w:color w:val="000000"/>
          <w:sz w:val="22"/>
          <w:szCs w:val="22"/>
        </w:rPr>
      </w:pPr>
      <w:r w:rsidRPr="005A74C8">
        <w:rPr>
          <w:rFonts w:ascii="Corbel" w:hAnsi="Corbel" w:cs="Arial"/>
          <w:color w:val="000000"/>
          <w:sz w:val="22"/>
          <w:szCs w:val="22"/>
        </w:rPr>
        <w:t>en</w:t>
      </w:r>
    </w:p>
    <w:p w:rsidR="00CD728D" w:rsidRPr="005A74C8" w:rsidRDefault="00CD728D" w:rsidP="00CD728D">
      <w:pPr>
        <w:autoSpaceDE w:val="0"/>
        <w:autoSpaceDN w:val="0"/>
        <w:adjustRightInd w:val="0"/>
        <w:spacing w:line="240" w:lineRule="atLeast"/>
        <w:ind w:left="1395" w:right="612" w:hanging="1928"/>
        <w:rPr>
          <w:rFonts w:ascii="Corbel" w:hAnsi="Corbel" w:cs="Arial"/>
          <w:color w:val="000000"/>
          <w:sz w:val="22"/>
          <w:szCs w:val="22"/>
        </w:rPr>
      </w:pPr>
    </w:p>
    <w:p w:rsidR="00CD728D" w:rsidRPr="005A74C8" w:rsidRDefault="00CD728D" w:rsidP="00CD728D">
      <w:pPr>
        <w:autoSpaceDE w:val="0"/>
        <w:autoSpaceDN w:val="0"/>
        <w:adjustRightInd w:val="0"/>
        <w:spacing w:line="240" w:lineRule="atLeast"/>
        <w:ind w:left="1395" w:right="612" w:hanging="1928"/>
        <w:rPr>
          <w:rFonts w:ascii="Corbel" w:hAnsi="Corbel" w:cs="Arial"/>
          <w:i/>
          <w:iCs/>
          <w:color w:val="000000"/>
          <w:sz w:val="22"/>
          <w:szCs w:val="22"/>
        </w:rPr>
      </w:pPr>
      <w:r w:rsidRPr="005A74C8">
        <w:rPr>
          <w:rFonts w:ascii="Corbel" w:hAnsi="Corbel" w:cs="Arial"/>
          <w:color w:val="000000"/>
          <w:sz w:val="22"/>
          <w:szCs w:val="22"/>
        </w:rPr>
        <w:tab/>
        <w:t xml:space="preserve">.................................................................. </w:t>
      </w:r>
      <w:r w:rsidRPr="005A74C8">
        <w:rPr>
          <w:rFonts w:ascii="Corbel" w:hAnsi="Corbel" w:cs="Arial"/>
          <w:i/>
          <w:iCs/>
          <w:color w:val="000000"/>
          <w:sz w:val="22"/>
          <w:szCs w:val="22"/>
        </w:rPr>
        <w:t>(naam),</w:t>
      </w:r>
    </w:p>
    <w:p w:rsidR="00CD728D" w:rsidRPr="005A74C8" w:rsidRDefault="00CD728D" w:rsidP="00CD728D">
      <w:pPr>
        <w:autoSpaceDE w:val="0"/>
        <w:autoSpaceDN w:val="0"/>
        <w:adjustRightInd w:val="0"/>
        <w:spacing w:line="240" w:lineRule="atLeast"/>
        <w:ind w:left="1395" w:right="612" w:hanging="1928"/>
        <w:rPr>
          <w:rFonts w:ascii="Corbel" w:hAnsi="Corbel" w:cs="Arial"/>
          <w:color w:val="000000"/>
          <w:sz w:val="22"/>
          <w:szCs w:val="22"/>
        </w:rPr>
      </w:pPr>
      <w:r w:rsidRPr="005A74C8">
        <w:rPr>
          <w:rFonts w:ascii="Corbel" w:hAnsi="Corbel" w:cs="Arial"/>
          <w:color w:val="000000"/>
          <w:sz w:val="22"/>
          <w:szCs w:val="22"/>
        </w:rPr>
        <w:t xml:space="preserve"> </w:t>
      </w:r>
      <w:r w:rsidRPr="005A74C8">
        <w:rPr>
          <w:rFonts w:ascii="Corbel" w:hAnsi="Corbel" w:cs="Arial"/>
          <w:color w:val="000000"/>
          <w:sz w:val="22"/>
          <w:szCs w:val="22"/>
        </w:rPr>
        <w:tab/>
        <w:t xml:space="preserve">geboren: ...................... te ......................,  </w:t>
      </w:r>
    </w:p>
    <w:p w:rsidR="00CD728D" w:rsidRPr="005A74C8" w:rsidRDefault="00CD728D" w:rsidP="00CD728D">
      <w:pPr>
        <w:autoSpaceDE w:val="0"/>
        <w:autoSpaceDN w:val="0"/>
        <w:adjustRightInd w:val="0"/>
        <w:spacing w:line="240" w:lineRule="atLeast"/>
        <w:ind w:left="1395" w:right="612" w:hanging="1928"/>
        <w:rPr>
          <w:rFonts w:ascii="Corbel" w:hAnsi="Corbel" w:cs="Arial"/>
          <w:i/>
          <w:iCs/>
          <w:color w:val="000000"/>
          <w:sz w:val="22"/>
          <w:szCs w:val="22"/>
        </w:rPr>
      </w:pPr>
      <w:r w:rsidRPr="005A74C8">
        <w:rPr>
          <w:rFonts w:ascii="Corbel" w:hAnsi="Corbel" w:cs="Arial"/>
          <w:color w:val="000000"/>
          <w:sz w:val="22"/>
          <w:szCs w:val="22"/>
        </w:rPr>
        <w:tab/>
        <w:t xml:space="preserve">wonende: ....................................................... te ...................... </w:t>
      </w:r>
      <w:r w:rsidRPr="005A74C8">
        <w:rPr>
          <w:rFonts w:ascii="Corbel" w:hAnsi="Corbel" w:cs="Arial"/>
          <w:i/>
          <w:iCs/>
          <w:color w:val="000000"/>
          <w:sz w:val="22"/>
          <w:szCs w:val="22"/>
        </w:rPr>
        <w:t>(adres),</w:t>
      </w:r>
    </w:p>
    <w:p w:rsidR="00CD728D" w:rsidRPr="005A74C8" w:rsidRDefault="00CD728D" w:rsidP="00CD728D">
      <w:pPr>
        <w:autoSpaceDE w:val="0"/>
        <w:autoSpaceDN w:val="0"/>
        <w:adjustRightInd w:val="0"/>
        <w:spacing w:line="240" w:lineRule="atLeast"/>
        <w:ind w:left="1395" w:right="612" w:hanging="1928"/>
        <w:rPr>
          <w:rFonts w:ascii="Corbel" w:hAnsi="Corbel" w:cs="Arial"/>
          <w:color w:val="000000"/>
          <w:sz w:val="22"/>
          <w:szCs w:val="22"/>
        </w:rPr>
      </w:pPr>
      <w:r w:rsidRPr="005A74C8">
        <w:rPr>
          <w:rFonts w:ascii="Corbel" w:hAnsi="Corbel" w:cs="Arial"/>
          <w:color w:val="000000"/>
          <w:sz w:val="22"/>
          <w:szCs w:val="22"/>
        </w:rPr>
        <w:tab/>
        <w:t>nationaliteit: ......................,</w:t>
      </w:r>
    </w:p>
    <w:p w:rsidR="00CD728D" w:rsidRPr="005A74C8" w:rsidRDefault="00CD728D" w:rsidP="00CD728D">
      <w:pPr>
        <w:autoSpaceDE w:val="0"/>
        <w:autoSpaceDN w:val="0"/>
        <w:adjustRightInd w:val="0"/>
        <w:spacing w:line="240" w:lineRule="atLeast"/>
        <w:ind w:left="1395" w:right="612" w:hanging="1928"/>
        <w:rPr>
          <w:rFonts w:ascii="Corbel" w:hAnsi="Corbel" w:cs="Arial"/>
          <w:color w:val="000000"/>
          <w:sz w:val="22"/>
          <w:szCs w:val="22"/>
        </w:rPr>
      </w:pPr>
      <w:r w:rsidRPr="005A74C8">
        <w:rPr>
          <w:rFonts w:ascii="Corbel" w:hAnsi="Corbel" w:cs="Arial"/>
          <w:color w:val="000000"/>
          <w:sz w:val="22"/>
          <w:szCs w:val="22"/>
        </w:rPr>
        <w:tab/>
      </w:r>
      <w:r w:rsidRPr="005A74C8">
        <w:rPr>
          <w:rFonts w:ascii="Corbel" w:hAnsi="Corbel" w:cs="Arial"/>
          <w:color w:val="000000"/>
          <w:sz w:val="22"/>
          <w:szCs w:val="22"/>
        </w:rPr>
        <w:tab/>
        <w:t>verder te noemen de werknemer;</w:t>
      </w:r>
    </w:p>
    <w:p w:rsidR="00CD728D" w:rsidRPr="005A74C8" w:rsidRDefault="00CD728D" w:rsidP="00CD728D">
      <w:pPr>
        <w:autoSpaceDE w:val="0"/>
        <w:autoSpaceDN w:val="0"/>
        <w:adjustRightInd w:val="0"/>
        <w:spacing w:line="240" w:lineRule="atLeast"/>
        <w:ind w:left="1395" w:right="612" w:hanging="1928"/>
        <w:rPr>
          <w:rFonts w:ascii="Corbel" w:hAnsi="Corbel" w:cs="Arial"/>
          <w:color w:val="000000"/>
          <w:sz w:val="22"/>
          <w:szCs w:val="22"/>
        </w:rPr>
      </w:pPr>
    </w:p>
    <w:p w:rsidR="00CD728D" w:rsidRPr="005A74C8" w:rsidRDefault="00CD728D" w:rsidP="00CD728D">
      <w:pPr>
        <w:pStyle w:val="Bloktekst"/>
        <w:ind w:left="1395"/>
        <w:rPr>
          <w:sz w:val="22"/>
          <w:szCs w:val="22"/>
        </w:rPr>
      </w:pPr>
      <w:r w:rsidRPr="005A74C8">
        <w:rPr>
          <w:sz w:val="22"/>
          <w:szCs w:val="22"/>
        </w:rPr>
        <w:tab/>
        <w:t>zijn in de tussen hen op ... - ... - 20..... gesloten arbeidsovereenkomst de navolgende wijzigingen overeengekomen.</w:t>
      </w:r>
    </w:p>
    <w:p w:rsidR="00CD728D" w:rsidRPr="005A74C8" w:rsidRDefault="00CD728D" w:rsidP="00CD728D">
      <w:pPr>
        <w:autoSpaceDE w:val="0"/>
        <w:autoSpaceDN w:val="0"/>
        <w:adjustRightInd w:val="0"/>
        <w:spacing w:line="240" w:lineRule="atLeast"/>
        <w:ind w:left="1395" w:right="612" w:hanging="1928"/>
        <w:rPr>
          <w:rFonts w:ascii="Corbel" w:hAnsi="Corbel" w:cs="Arial"/>
          <w:color w:val="000000"/>
          <w:sz w:val="22"/>
          <w:szCs w:val="22"/>
        </w:rPr>
      </w:pPr>
    </w:p>
    <w:p w:rsidR="00CD728D" w:rsidRPr="005A74C8" w:rsidRDefault="00CD728D" w:rsidP="00CD728D">
      <w:pPr>
        <w:pStyle w:val="Kop1"/>
        <w:numPr>
          <w:ilvl w:val="0"/>
          <w:numId w:val="0"/>
        </w:numPr>
        <w:ind w:right="612"/>
        <w:rPr>
          <w:sz w:val="22"/>
          <w:szCs w:val="22"/>
        </w:rPr>
      </w:pPr>
      <w:r w:rsidRPr="005A74C8">
        <w:rPr>
          <w:sz w:val="22"/>
          <w:szCs w:val="22"/>
        </w:rPr>
        <w:tab/>
      </w:r>
      <w:r w:rsidRPr="005A74C8">
        <w:rPr>
          <w:sz w:val="22"/>
          <w:szCs w:val="22"/>
        </w:rPr>
        <w:tab/>
        <w:t>Artikel 1</w:t>
      </w:r>
    </w:p>
    <w:p w:rsidR="00CD728D" w:rsidRDefault="00CD728D" w:rsidP="003906C1">
      <w:pPr>
        <w:pStyle w:val="Plattetekstinspringen"/>
        <w:ind w:left="1418" w:right="612"/>
        <w:rPr>
          <w:sz w:val="22"/>
          <w:szCs w:val="22"/>
        </w:rPr>
      </w:pPr>
      <w:r w:rsidRPr="005A74C8">
        <w:rPr>
          <w:sz w:val="22"/>
          <w:szCs w:val="22"/>
        </w:rPr>
        <w:t>Met ingang van [</w:t>
      </w:r>
      <w:r w:rsidRPr="005A74C8">
        <w:rPr>
          <w:sz w:val="22"/>
          <w:szCs w:val="22"/>
          <w:highlight w:val="yellow"/>
        </w:rPr>
        <w:t>datum</w:t>
      </w:r>
      <w:r w:rsidRPr="005A74C8">
        <w:rPr>
          <w:sz w:val="22"/>
          <w:szCs w:val="22"/>
        </w:rPr>
        <w:t>] bedraagt de arbeidsduur van de werknemer [</w:t>
      </w:r>
      <w:r w:rsidRPr="005A74C8">
        <w:rPr>
          <w:sz w:val="22"/>
          <w:szCs w:val="22"/>
          <w:highlight w:val="yellow"/>
        </w:rPr>
        <w:t>aantal</w:t>
      </w:r>
      <w:r w:rsidRPr="005A74C8">
        <w:rPr>
          <w:sz w:val="22"/>
          <w:szCs w:val="22"/>
        </w:rPr>
        <w:t>] uur per week.</w:t>
      </w:r>
    </w:p>
    <w:p w:rsidR="003906C1" w:rsidRPr="003906C1" w:rsidRDefault="003906C1" w:rsidP="003906C1">
      <w:pPr>
        <w:pStyle w:val="BasistekstKNMT"/>
      </w:pPr>
    </w:p>
    <w:p w:rsidR="00CD728D" w:rsidRPr="00F50936" w:rsidRDefault="00CD728D" w:rsidP="00F50936">
      <w:pPr>
        <w:pStyle w:val="Plattetekstinspringen"/>
        <w:ind w:left="1418" w:right="612"/>
        <w:rPr>
          <w:sz w:val="22"/>
          <w:szCs w:val="22"/>
        </w:rPr>
      </w:pPr>
      <w:r w:rsidRPr="00517364">
        <w:rPr>
          <w:sz w:val="22"/>
          <w:szCs w:val="22"/>
        </w:rPr>
        <w:t>Werknemer is redelijkerwijs verplicht om binnen redelijke grenzen overwerk te verrichten als de werkgever dit in het kader van een goede praktijkvoering noodzakelijk acht.</w:t>
      </w:r>
    </w:p>
    <w:p w:rsidR="00F50936" w:rsidRPr="00F50936" w:rsidRDefault="00F50936" w:rsidP="00F50936">
      <w:pPr>
        <w:pStyle w:val="Plattetekstinspringen"/>
        <w:ind w:left="1418" w:right="612"/>
        <w:rPr>
          <w:sz w:val="22"/>
          <w:szCs w:val="22"/>
        </w:rPr>
      </w:pPr>
    </w:p>
    <w:p w:rsidR="00F50936" w:rsidRPr="00F50936" w:rsidRDefault="00F50936" w:rsidP="00F50936">
      <w:pPr>
        <w:pStyle w:val="Plattetekstinspringen"/>
        <w:ind w:left="1418" w:right="612"/>
        <w:rPr>
          <w:b/>
          <w:sz w:val="22"/>
          <w:szCs w:val="22"/>
        </w:rPr>
      </w:pPr>
      <w:r w:rsidRPr="00F50936">
        <w:rPr>
          <w:b/>
          <w:sz w:val="22"/>
          <w:szCs w:val="22"/>
        </w:rPr>
        <w:t>Artikel 2</w:t>
      </w:r>
    </w:p>
    <w:p w:rsidR="00F50936" w:rsidRPr="00F50936" w:rsidRDefault="00F50936" w:rsidP="00F50936">
      <w:pPr>
        <w:pStyle w:val="Plattetekstinspringen"/>
        <w:ind w:left="1418" w:right="612"/>
        <w:rPr>
          <w:sz w:val="22"/>
          <w:szCs w:val="22"/>
        </w:rPr>
      </w:pPr>
      <w:r w:rsidRPr="00F50936">
        <w:rPr>
          <w:sz w:val="22"/>
          <w:szCs w:val="22"/>
        </w:rPr>
        <w:t>Dit addendum is geen opeenvolgende arbeidsovereenkomst als bedoeld in artikel 7:668a BW.</w:t>
      </w:r>
    </w:p>
    <w:p w:rsidR="00CD728D" w:rsidRPr="005A74C8" w:rsidRDefault="00CD728D" w:rsidP="00CD728D">
      <w:pPr>
        <w:autoSpaceDE w:val="0"/>
        <w:autoSpaceDN w:val="0"/>
        <w:adjustRightInd w:val="0"/>
        <w:spacing w:line="240" w:lineRule="atLeast"/>
        <w:ind w:left="1395" w:right="612"/>
        <w:rPr>
          <w:rFonts w:ascii="Corbel" w:hAnsi="Corbel" w:cs="Arial"/>
          <w:i/>
          <w:iCs/>
          <w:color w:val="000000"/>
          <w:sz w:val="22"/>
          <w:szCs w:val="22"/>
        </w:rPr>
      </w:pPr>
    </w:p>
    <w:p w:rsidR="005A74C8" w:rsidRDefault="00CD728D" w:rsidP="00CD728D">
      <w:pPr>
        <w:autoSpaceDE w:val="0"/>
        <w:autoSpaceDN w:val="0"/>
        <w:adjustRightInd w:val="0"/>
        <w:spacing w:line="240" w:lineRule="atLeast"/>
        <w:ind w:left="1395" w:right="612" w:hanging="1928"/>
        <w:rPr>
          <w:rFonts w:ascii="Corbel" w:hAnsi="Corbel" w:cs="Arial"/>
          <w:color w:val="000000"/>
          <w:sz w:val="22"/>
          <w:szCs w:val="22"/>
        </w:rPr>
      </w:pPr>
      <w:r w:rsidRPr="005A74C8">
        <w:rPr>
          <w:rFonts w:ascii="Corbel" w:hAnsi="Corbel" w:cs="Arial"/>
          <w:color w:val="000000"/>
          <w:sz w:val="22"/>
          <w:szCs w:val="22"/>
        </w:rPr>
        <w:tab/>
        <w:t>Aldus overeengekomen en in tweevoud opgemaakt en ondertekend op</w:t>
      </w:r>
    </w:p>
    <w:p w:rsidR="00CD728D" w:rsidRPr="005A74C8" w:rsidRDefault="00CD728D" w:rsidP="005A74C8">
      <w:pPr>
        <w:autoSpaceDE w:val="0"/>
        <w:autoSpaceDN w:val="0"/>
        <w:adjustRightInd w:val="0"/>
        <w:spacing w:line="240" w:lineRule="atLeast"/>
        <w:ind w:left="1395" w:right="612"/>
        <w:rPr>
          <w:rFonts w:ascii="Corbel" w:hAnsi="Corbel" w:cs="Arial"/>
          <w:color w:val="000000"/>
          <w:sz w:val="22"/>
          <w:szCs w:val="22"/>
        </w:rPr>
      </w:pPr>
      <w:r w:rsidRPr="005A74C8">
        <w:rPr>
          <w:rFonts w:ascii="Corbel" w:hAnsi="Corbel" w:cs="Arial"/>
          <w:color w:val="000000"/>
          <w:sz w:val="22"/>
          <w:szCs w:val="22"/>
        </w:rPr>
        <w:t xml:space="preserve"> ... - ... - 20..... te ......................,</w:t>
      </w:r>
    </w:p>
    <w:p w:rsidR="00CD728D" w:rsidRPr="005A74C8" w:rsidRDefault="00CD728D" w:rsidP="00CD728D">
      <w:pPr>
        <w:autoSpaceDE w:val="0"/>
        <w:autoSpaceDN w:val="0"/>
        <w:adjustRightInd w:val="0"/>
        <w:spacing w:line="240" w:lineRule="atLeast"/>
        <w:ind w:left="1395" w:right="612" w:hanging="1928"/>
        <w:rPr>
          <w:rFonts w:ascii="Corbel" w:hAnsi="Corbel" w:cs="Arial"/>
          <w:color w:val="000000"/>
          <w:sz w:val="22"/>
          <w:szCs w:val="22"/>
        </w:rPr>
      </w:pPr>
    </w:p>
    <w:p w:rsidR="00CD728D" w:rsidRPr="005A74C8" w:rsidRDefault="00CD728D" w:rsidP="00CD728D">
      <w:pPr>
        <w:autoSpaceDE w:val="0"/>
        <w:autoSpaceDN w:val="0"/>
        <w:adjustRightInd w:val="0"/>
        <w:spacing w:line="240" w:lineRule="atLeast"/>
        <w:ind w:left="1395" w:right="612" w:hanging="1928"/>
        <w:rPr>
          <w:rFonts w:ascii="Corbel" w:hAnsi="Corbel" w:cs="Arial"/>
          <w:color w:val="000000"/>
          <w:sz w:val="22"/>
          <w:szCs w:val="22"/>
        </w:rPr>
      </w:pPr>
      <w:r w:rsidRPr="005A74C8">
        <w:rPr>
          <w:rFonts w:ascii="Corbel" w:hAnsi="Corbel" w:cs="Arial"/>
          <w:color w:val="000000"/>
          <w:sz w:val="22"/>
          <w:szCs w:val="22"/>
        </w:rPr>
        <w:tab/>
        <w:t>de werkgever,</w:t>
      </w:r>
      <w:r w:rsidRPr="005A74C8">
        <w:rPr>
          <w:rFonts w:ascii="Corbel" w:hAnsi="Corbel" w:cs="Arial"/>
          <w:color w:val="000000"/>
          <w:sz w:val="22"/>
          <w:szCs w:val="22"/>
        </w:rPr>
        <w:tab/>
      </w:r>
      <w:r w:rsidRPr="005A74C8">
        <w:rPr>
          <w:rFonts w:ascii="Corbel" w:hAnsi="Corbel" w:cs="Arial"/>
          <w:color w:val="000000"/>
          <w:sz w:val="22"/>
          <w:szCs w:val="22"/>
        </w:rPr>
        <w:tab/>
      </w:r>
      <w:r w:rsidRPr="005A74C8">
        <w:rPr>
          <w:rFonts w:ascii="Corbel" w:hAnsi="Corbel" w:cs="Arial"/>
          <w:color w:val="000000"/>
          <w:sz w:val="22"/>
          <w:szCs w:val="22"/>
        </w:rPr>
        <w:tab/>
      </w:r>
      <w:r w:rsidRPr="005A74C8">
        <w:rPr>
          <w:rFonts w:ascii="Corbel" w:hAnsi="Corbel" w:cs="Arial"/>
          <w:color w:val="000000"/>
          <w:sz w:val="22"/>
          <w:szCs w:val="22"/>
        </w:rPr>
        <w:tab/>
      </w:r>
      <w:r w:rsidRPr="005A74C8">
        <w:rPr>
          <w:rFonts w:ascii="Corbel" w:hAnsi="Corbel" w:cs="Arial"/>
          <w:color w:val="000000"/>
          <w:sz w:val="22"/>
          <w:szCs w:val="22"/>
        </w:rPr>
        <w:tab/>
        <w:t>de werknemer,</w:t>
      </w:r>
    </w:p>
    <w:p w:rsidR="00CD728D" w:rsidRPr="005A74C8" w:rsidRDefault="00CD728D" w:rsidP="00CD728D">
      <w:pPr>
        <w:autoSpaceDE w:val="0"/>
        <w:autoSpaceDN w:val="0"/>
        <w:adjustRightInd w:val="0"/>
        <w:spacing w:line="240" w:lineRule="atLeast"/>
        <w:ind w:left="1395" w:right="612" w:hanging="1928"/>
        <w:rPr>
          <w:rFonts w:ascii="Corbel" w:hAnsi="Corbel" w:cs="Arial"/>
          <w:color w:val="000000"/>
          <w:sz w:val="22"/>
          <w:szCs w:val="22"/>
        </w:rPr>
      </w:pPr>
    </w:p>
    <w:p w:rsidR="00CD728D" w:rsidRPr="005A74C8" w:rsidRDefault="00CD728D" w:rsidP="00CD728D">
      <w:pPr>
        <w:autoSpaceDE w:val="0"/>
        <w:autoSpaceDN w:val="0"/>
        <w:adjustRightInd w:val="0"/>
        <w:spacing w:line="240" w:lineRule="atLeast"/>
        <w:ind w:left="1395" w:right="612" w:hanging="1928"/>
        <w:rPr>
          <w:rFonts w:ascii="Corbel" w:hAnsi="Corbel" w:cs="Arial"/>
          <w:color w:val="000000"/>
          <w:sz w:val="22"/>
          <w:szCs w:val="22"/>
        </w:rPr>
      </w:pPr>
    </w:p>
    <w:p w:rsidR="00CD728D" w:rsidRPr="005A74C8" w:rsidRDefault="00CD728D" w:rsidP="00CD728D">
      <w:pPr>
        <w:autoSpaceDE w:val="0"/>
        <w:autoSpaceDN w:val="0"/>
        <w:adjustRightInd w:val="0"/>
        <w:spacing w:line="240" w:lineRule="atLeast"/>
        <w:ind w:left="1395" w:right="612" w:hanging="1928"/>
        <w:rPr>
          <w:rFonts w:ascii="Corbel" w:hAnsi="Corbel" w:cs="Arial"/>
          <w:i/>
          <w:iCs/>
          <w:color w:val="000000"/>
          <w:sz w:val="22"/>
          <w:szCs w:val="22"/>
        </w:rPr>
      </w:pPr>
      <w:r w:rsidRPr="005A74C8">
        <w:rPr>
          <w:rFonts w:ascii="Corbel" w:hAnsi="Corbel" w:cs="Arial"/>
          <w:color w:val="000000"/>
          <w:sz w:val="22"/>
          <w:szCs w:val="22"/>
        </w:rPr>
        <w:tab/>
        <w:t>......................</w:t>
      </w:r>
      <w:r w:rsidRPr="005A74C8">
        <w:rPr>
          <w:rFonts w:ascii="Corbel" w:hAnsi="Corbel" w:cs="Arial"/>
          <w:color w:val="000000"/>
          <w:sz w:val="22"/>
          <w:szCs w:val="22"/>
        </w:rPr>
        <w:tab/>
      </w:r>
      <w:r w:rsidRPr="005A74C8">
        <w:rPr>
          <w:rFonts w:ascii="Corbel" w:hAnsi="Corbel" w:cs="Arial"/>
          <w:color w:val="000000"/>
          <w:sz w:val="22"/>
          <w:szCs w:val="22"/>
        </w:rPr>
        <w:tab/>
      </w:r>
      <w:r w:rsidRPr="005A74C8">
        <w:rPr>
          <w:rFonts w:ascii="Corbel" w:hAnsi="Corbel" w:cs="Arial"/>
          <w:color w:val="000000"/>
          <w:sz w:val="22"/>
          <w:szCs w:val="22"/>
        </w:rPr>
        <w:tab/>
      </w:r>
      <w:r w:rsidRPr="005A74C8">
        <w:rPr>
          <w:rFonts w:ascii="Corbel" w:hAnsi="Corbel" w:cs="Arial"/>
          <w:color w:val="000000"/>
          <w:sz w:val="22"/>
          <w:szCs w:val="22"/>
        </w:rPr>
        <w:tab/>
      </w:r>
      <w:r w:rsidRPr="005A74C8">
        <w:rPr>
          <w:rFonts w:ascii="Corbel" w:hAnsi="Corbel" w:cs="Arial"/>
          <w:color w:val="000000"/>
          <w:sz w:val="22"/>
          <w:szCs w:val="22"/>
        </w:rPr>
        <w:tab/>
        <w:t>......................</w:t>
      </w:r>
    </w:p>
    <w:p w:rsidR="00CD728D" w:rsidRPr="005A74C8" w:rsidRDefault="00CD728D" w:rsidP="00CD728D">
      <w:pPr>
        <w:ind w:right="612"/>
        <w:rPr>
          <w:rFonts w:ascii="Corbel" w:hAnsi="Corbel" w:cs="Arial"/>
          <w:color w:val="000000"/>
          <w:sz w:val="22"/>
          <w:szCs w:val="22"/>
        </w:rPr>
      </w:pPr>
    </w:p>
    <w:p w:rsidR="00CD728D" w:rsidRPr="005A74C8" w:rsidRDefault="00CD728D" w:rsidP="00CD728D">
      <w:pPr>
        <w:rPr>
          <w:rFonts w:ascii="Corbel" w:hAnsi="Corbel"/>
          <w:sz w:val="22"/>
          <w:szCs w:val="22"/>
        </w:rPr>
      </w:pPr>
    </w:p>
    <w:p w:rsidR="00CB5FF1" w:rsidRPr="005A74C8" w:rsidRDefault="00CB5FF1" w:rsidP="00D20882">
      <w:pPr>
        <w:pStyle w:val="BasistekstKNMT"/>
        <w:rPr>
          <w:sz w:val="22"/>
          <w:szCs w:val="22"/>
        </w:rPr>
      </w:pPr>
    </w:p>
    <w:sectPr w:rsidR="00CB5FF1" w:rsidRPr="005A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9C" w:rsidRPr="000347F6" w:rsidRDefault="007D2D9C" w:rsidP="000347F6">
      <w:pPr>
        <w:pStyle w:val="Voettekst"/>
      </w:pPr>
    </w:p>
  </w:endnote>
  <w:endnote w:type="continuationSeparator" w:id="0">
    <w:p w:rsidR="007D2D9C" w:rsidRPr="000347F6" w:rsidRDefault="007D2D9C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9C" w:rsidRPr="000347F6" w:rsidRDefault="007D2D9C" w:rsidP="000347F6">
      <w:pPr>
        <w:pStyle w:val="Voettekst"/>
      </w:pPr>
    </w:p>
  </w:footnote>
  <w:footnote w:type="continuationSeparator" w:id="0">
    <w:p w:rsidR="007D2D9C" w:rsidRPr="000347F6" w:rsidRDefault="007D2D9C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>
    <w:nsid w:val="2F951418"/>
    <w:multiLevelType w:val="hybridMultilevel"/>
    <w:tmpl w:val="E0D6FF16"/>
    <w:lvl w:ilvl="0" w:tplc="8570812C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75" w:hanging="360"/>
      </w:pPr>
    </w:lvl>
    <w:lvl w:ilvl="2" w:tplc="0413001B" w:tentative="1">
      <w:start w:val="1"/>
      <w:numFmt w:val="lowerRoman"/>
      <w:lvlText w:val="%3."/>
      <w:lvlJc w:val="right"/>
      <w:pPr>
        <w:ind w:left="3195" w:hanging="180"/>
      </w:pPr>
    </w:lvl>
    <w:lvl w:ilvl="3" w:tplc="0413000F" w:tentative="1">
      <w:start w:val="1"/>
      <w:numFmt w:val="decimal"/>
      <w:lvlText w:val="%4."/>
      <w:lvlJc w:val="left"/>
      <w:pPr>
        <w:ind w:left="3915" w:hanging="360"/>
      </w:pPr>
    </w:lvl>
    <w:lvl w:ilvl="4" w:tplc="04130019" w:tentative="1">
      <w:start w:val="1"/>
      <w:numFmt w:val="lowerLetter"/>
      <w:lvlText w:val="%5."/>
      <w:lvlJc w:val="left"/>
      <w:pPr>
        <w:ind w:left="4635" w:hanging="360"/>
      </w:pPr>
    </w:lvl>
    <w:lvl w:ilvl="5" w:tplc="0413001B" w:tentative="1">
      <w:start w:val="1"/>
      <w:numFmt w:val="lowerRoman"/>
      <w:lvlText w:val="%6."/>
      <w:lvlJc w:val="right"/>
      <w:pPr>
        <w:ind w:left="5355" w:hanging="180"/>
      </w:pPr>
    </w:lvl>
    <w:lvl w:ilvl="6" w:tplc="0413000F" w:tentative="1">
      <w:start w:val="1"/>
      <w:numFmt w:val="decimal"/>
      <w:lvlText w:val="%7."/>
      <w:lvlJc w:val="left"/>
      <w:pPr>
        <w:ind w:left="6075" w:hanging="360"/>
      </w:pPr>
    </w:lvl>
    <w:lvl w:ilvl="7" w:tplc="04130019" w:tentative="1">
      <w:start w:val="1"/>
      <w:numFmt w:val="lowerLetter"/>
      <w:lvlText w:val="%8."/>
      <w:lvlJc w:val="left"/>
      <w:pPr>
        <w:ind w:left="6795" w:hanging="360"/>
      </w:pPr>
    </w:lvl>
    <w:lvl w:ilvl="8" w:tplc="0413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1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5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7">
    <w:nsid w:val="54DD684D"/>
    <w:multiLevelType w:val="multilevel"/>
    <w:tmpl w:val="ACA6F9E2"/>
    <w:numStyleLink w:val="BijlagenummeringKNMT"/>
  </w:abstractNum>
  <w:abstractNum w:abstractNumId="28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9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0">
    <w:nsid w:val="5B616121"/>
    <w:multiLevelType w:val="multilevel"/>
    <w:tmpl w:val="B4BACAD8"/>
    <w:numStyleLink w:val="OpsommingstreepjeKNMT"/>
  </w:abstractNum>
  <w:abstractNum w:abstractNumId="31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2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3">
    <w:nsid w:val="646E2529"/>
    <w:multiLevelType w:val="multilevel"/>
    <w:tmpl w:val="1BDE6548"/>
    <w:numStyleLink w:val="OpsommingtekenKNMT"/>
  </w:abstractNum>
  <w:abstractNum w:abstractNumId="34">
    <w:nsid w:val="68141DDB"/>
    <w:multiLevelType w:val="multilevel"/>
    <w:tmpl w:val="CFFEF33E"/>
    <w:numStyleLink w:val="OpsommingopenrondjeKNMT"/>
  </w:abstractNum>
  <w:abstractNum w:abstractNumId="35">
    <w:nsid w:val="6E7370EC"/>
    <w:multiLevelType w:val="multilevel"/>
    <w:tmpl w:val="9200769E"/>
    <w:numStyleLink w:val="OpsommingkleineletterKNMT"/>
  </w:abstractNum>
  <w:abstractNum w:abstractNumId="36">
    <w:nsid w:val="757565D8"/>
    <w:multiLevelType w:val="multilevel"/>
    <w:tmpl w:val="AA44783C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8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9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2"/>
  </w:num>
  <w:num w:numId="3">
    <w:abstractNumId w:val="24"/>
  </w:num>
  <w:num w:numId="4">
    <w:abstractNumId w:val="13"/>
  </w:num>
  <w:num w:numId="5">
    <w:abstractNumId w:val="25"/>
  </w:num>
  <w:num w:numId="6">
    <w:abstractNumId w:val="15"/>
  </w:num>
  <w:num w:numId="7">
    <w:abstractNumId w:val="14"/>
  </w:num>
  <w:num w:numId="8">
    <w:abstractNumId w:val="19"/>
  </w:num>
  <w:num w:numId="9">
    <w:abstractNumId w:val="23"/>
  </w:num>
  <w:num w:numId="10">
    <w:abstractNumId w:val="32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6"/>
  </w:num>
  <w:num w:numId="26">
    <w:abstractNumId w:val="39"/>
  </w:num>
  <w:num w:numId="27">
    <w:abstractNumId w:val="37"/>
  </w:num>
  <w:num w:numId="28">
    <w:abstractNumId w:val="29"/>
  </w:num>
  <w:num w:numId="29">
    <w:abstractNumId w:val="21"/>
  </w:num>
  <w:num w:numId="30">
    <w:abstractNumId w:val="31"/>
  </w:num>
  <w:num w:numId="31">
    <w:abstractNumId w:val="28"/>
  </w:num>
  <w:num w:numId="32">
    <w:abstractNumId w:val="27"/>
  </w:num>
  <w:num w:numId="33">
    <w:abstractNumId w:val="17"/>
  </w:num>
  <w:num w:numId="34">
    <w:abstractNumId w:val="12"/>
  </w:num>
  <w:num w:numId="35">
    <w:abstractNumId w:val="35"/>
  </w:num>
  <w:num w:numId="36">
    <w:abstractNumId w:val="16"/>
  </w:num>
  <w:num w:numId="37">
    <w:abstractNumId w:val="34"/>
  </w:num>
  <w:num w:numId="38">
    <w:abstractNumId w:val="30"/>
  </w:num>
  <w:num w:numId="39">
    <w:abstractNumId w:val="33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</w:num>
  <w:num w:numId="43">
    <w:abstractNumId w:val="20"/>
  </w:num>
  <w:num w:numId="44">
    <w:abstractNumId w:val="17"/>
  </w:num>
  <w:num w:numId="45">
    <w:abstractNumId w:val="17"/>
  </w:num>
  <w:num w:numId="46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8D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61FB9"/>
    <w:rsid w:val="00065EBA"/>
    <w:rsid w:val="00074DAC"/>
    <w:rsid w:val="00090AF8"/>
    <w:rsid w:val="0009698A"/>
    <w:rsid w:val="000A1B78"/>
    <w:rsid w:val="000B5BEE"/>
    <w:rsid w:val="000C0969"/>
    <w:rsid w:val="000C1A1A"/>
    <w:rsid w:val="000D039D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5D01"/>
    <w:rsid w:val="001579D8"/>
    <w:rsid w:val="001639F5"/>
    <w:rsid w:val="0018093D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373C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6183"/>
    <w:rsid w:val="00377612"/>
    <w:rsid w:val="00382603"/>
    <w:rsid w:val="003906C1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1199"/>
    <w:rsid w:val="0042594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F6A99"/>
    <w:rsid w:val="00501A64"/>
    <w:rsid w:val="00503BFD"/>
    <w:rsid w:val="005043E5"/>
    <w:rsid w:val="00507843"/>
    <w:rsid w:val="00515E2F"/>
    <w:rsid w:val="00517364"/>
    <w:rsid w:val="00521726"/>
    <w:rsid w:val="00524026"/>
    <w:rsid w:val="00526530"/>
    <w:rsid w:val="0053645C"/>
    <w:rsid w:val="00536B77"/>
    <w:rsid w:val="00545244"/>
    <w:rsid w:val="00553801"/>
    <w:rsid w:val="005615BE"/>
    <w:rsid w:val="00562E3D"/>
    <w:rsid w:val="00572201"/>
    <w:rsid w:val="00573E6C"/>
    <w:rsid w:val="00575FFC"/>
    <w:rsid w:val="005A2BEC"/>
    <w:rsid w:val="005A74C8"/>
    <w:rsid w:val="005B4FAF"/>
    <w:rsid w:val="005C5603"/>
    <w:rsid w:val="005C6668"/>
    <w:rsid w:val="005D4151"/>
    <w:rsid w:val="005D5E21"/>
    <w:rsid w:val="006004A5"/>
    <w:rsid w:val="006040DB"/>
    <w:rsid w:val="0060698E"/>
    <w:rsid w:val="00612C22"/>
    <w:rsid w:val="006204E5"/>
    <w:rsid w:val="006231C8"/>
    <w:rsid w:val="006306BA"/>
    <w:rsid w:val="0065269B"/>
    <w:rsid w:val="00664BB2"/>
    <w:rsid w:val="00664EE1"/>
    <w:rsid w:val="00675D79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6F1F52"/>
    <w:rsid w:val="00703BD3"/>
    <w:rsid w:val="00705849"/>
    <w:rsid w:val="00706308"/>
    <w:rsid w:val="007107B4"/>
    <w:rsid w:val="00712665"/>
    <w:rsid w:val="0071386B"/>
    <w:rsid w:val="00717B7F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2D9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3934"/>
    <w:rsid w:val="008B5CD1"/>
    <w:rsid w:val="008C2F90"/>
    <w:rsid w:val="008C723E"/>
    <w:rsid w:val="008D7BDD"/>
    <w:rsid w:val="0090724E"/>
    <w:rsid w:val="00910D57"/>
    <w:rsid w:val="00914C3C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57514"/>
    <w:rsid w:val="009606EB"/>
    <w:rsid w:val="00963973"/>
    <w:rsid w:val="00971786"/>
    <w:rsid w:val="00971B3B"/>
    <w:rsid w:val="00994DBD"/>
    <w:rsid w:val="009C1976"/>
    <w:rsid w:val="009D2889"/>
    <w:rsid w:val="009D5A27"/>
    <w:rsid w:val="009D5AE2"/>
    <w:rsid w:val="009D658E"/>
    <w:rsid w:val="009D71F0"/>
    <w:rsid w:val="009F749C"/>
    <w:rsid w:val="00A07FEF"/>
    <w:rsid w:val="00A1497C"/>
    <w:rsid w:val="00A21956"/>
    <w:rsid w:val="00A21970"/>
    <w:rsid w:val="00A42EEC"/>
    <w:rsid w:val="00A50406"/>
    <w:rsid w:val="00A50767"/>
    <w:rsid w:val="00A51076"/>
    <w:rsid w:val="00A60A58"/>
    <w:rsid w:val="00A65B09"/>
    <w:rsid w:val="00A670BB"/>
    <w:rsid w:val="00A76E7C"/>
    <w:rsid w:val="00AA1D19"/>
    <w:rsid w:val="00AA683A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460C2"/>
    <w:rsid w:val="00B75ED8"/>
    <w:rsid w:val="00B77809"/>
    <w:rsid w:val="00B9540B"/>
    <w:rsid w:val="00BA3794"/>
    <w:rsid w:val="00BA3F4D"/>
    <w:rsid w:val="00BA79E3"/>
    <w:rsid w:val="00BB182D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28D"/>
    <w:rsid w:val="00CD7A5A"/>
    <w:rsid w:val="00CE2BA6"/>
    <w:rsid w:val="00CF2B0C"/>
    <w:rsid w:val="00D023A0"/>
    <w:rsid w:val="00D16E87"/>
    <w:rsid w:val="00D20882"/>
    <w:rsid w:val="00D228CF"/>
    <w:rsid w:val="00D27D0E"/>
    <w:rsid w:val="00D35DA7"/>
    <w:rsid w:val="00D47AD0"/>
    <w:rsid w:val="00D57A57"/>
    <w:rsid w:val="00D613A9"/>
    <w:rsid w:val="00D65299"/>
    <w:rsid w:val="00D655FE"/>
    <w:rsid w:val="00D7238E"/>
    <w:rsid w:val="00D73003"/>
    <w:rsid w:val="00D73C03"/>
    <w:rsid w:val="00D85736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16C4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17AD8"/>
    <w:rsid w:val="00F208DC"/>
    <w:rsid w:val="00F22CB3"/>
    <w:rsid w:val="00F234D1"/>
    <w:rsid w:val="00F234F5"/>
    <w:rsid w:val="00F3166C"/>
    <w:rsid w:val="00F33259"/>
    <w:rsid w:val="00F44FB8"/>
    <w:rsid w:val="00F50936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9671F"/>
    <w:rsid w:val="00FB22AF"/>
    <w:rsid w:val="00FB7F9C"/>
    <w:rsid w:val="00FC25E1"/>
    <w:rsid w:val="00FC3FA5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footnote text" w:uiPriority="99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qFormat/>
    <w:rsid w:val="00CD728D"/>
    <w:pPr>
      <w:spacing w:line="240" w:lineRule="auto"/>
    </w:pPr>
    <w:rPr>
      <w:sz w:val="24"/>
      <w:szCs w:val="24"/>
    </w:rPr>
  </w:style>
  <w:style w:type="paragraph" w:styleId="Kop1">
    <w:name w:val="heading 1"/>
    <w:aliases w:val="Hoofdstukkop KNMT"/>
    <w:basedOn w:val="ZsysbasisKNMT"/>
    <w:next w:val="BasistekstKNMT"/>
    <w:qFormat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39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uiPriority w:val="99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link w:val="VoetnoottekstChar"/>
    <w:uiPriority w:val="99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qFormat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qFormat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  <w:style w:type="character" w:customStyle="1" w:styleId="VoetnoottekstChar">
    <w:name w:val="Voetnoottekst Char"/>
    <w:aliases w:val="Voetnoottekst KNMT Char"/>
    <w:basedOn w:val="Standaardalinea-lettertype"/>
    <w:link w:val="Voetnoottekst"/>
    <w:uiPriority w:val="99"/>
    <w:rsid w:val="00CD728D"/>
    <w:rPr>
      <w:rFonts w:ascii="Corbel" w:hAnsi="Corbel" w:cs="Maiandra GD"/>
      <w:sz w:val="15"/>
      <w:szCs w:val="18"/>
    </w:rPr>
  </w:style>
  <w:style w:type="character" w:customStyle="1" w:styleId="WWZBox">
    <w:name w:val="WWZBox"/>
    <w:basedOn w:val="Standaardalinea-lettertype"/>
    <w:uiPriority w:val="1"/>
    <w:qFormat/>
    <w:rsid w:val="00CD728D"/>
    <w:rPr>
      <w:bdr w:val="none" w:sz="0" w:space="0" w:color="auto"/>
      <w:shd w:val="clear" w:color="auto" w:fill="D9D9D9" w:themeFill="background1" w:themeFillShade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footnote text" w:uiPriority="99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qFormat/>
    <w:rsid w:val="00CD728D"/>
    <w:pPr>
      <w:spacing w:line="240" w:lineRule="auto"/>
    </w:pPr>
    <w:rPr>
      <w:sz w:val="24"/>
      <w:szCs w:val="24"/>
    </w:rPr>
  </w:style>
  <w:style w:type="paragraph" w:styleId="Kop1">
    <w:name w:val="heading 1"/>
    <w:aliases w:val="Hoofdstukkop KNMT"/>
    <w:basedOn w:val="ZsysbasisKNMT"/>
    <w:next w:val="BasistekstKNMT"/>
    <w:qFormat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39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uiPriority w:val="99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link w:val="VoetnoottekstChar"/>
    <w:uiPriority w:val="99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qFormat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qFormat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  <w:style w:type="character" w:customStyle="1" w:styleId="VoetnoottekstChar">
    <w:name w:val="Voetnoottekst Char"/>
    <w:aliases w:val="Voetnoottekst KNMT Char"/>
    <w:basedOn w:val="Standaardalinea-lettertype"/>
    <w:link w:val="Voetnoottekst"/>
    <w:uiPriority w:val="99"/>
    <w:rsid w:val="00CD728D"/>
    <w:rPr>
      <w:rFonts w:ascii="Corbel" w:hAnsi="Corbel" w:cs="Maiandra GD"/>
      <w:sz w:val="15"/>
      <w:szCs w:val="18"/>
    </w:rPr>
  </w:style>
  <w:style w:type="character" w:customStyle="1" w:styleId="WWZBox">
    <w:name w:val="WWZBox"/>
    <w:basedOn w:val="Standaardalinea-lettertype"/>
    <w:uiPriority w:val="1"/>
    <w:qFormat/>
    <w:rsid w:val="00CD728D"/>
    <w:rPr>
      <w:bdr w:val="none" w:sz="0" w:space="0" w:color="auto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1626-A445-4FCF-B006-1DC6D744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KNMT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MIR</cp:lastModifiedBy>
  <cp:revision>2</cp:revision>
  <cp:lastPrinted>2009-10-06T11:51:00Z</cp:lastPrinted>
  <dcterms:created xsi:type="dcterms:W3CDTF">2021-08-23T09:26:00Z</dcterms:created>
  <dcterms:modified xsi:type="dcterms:W3CDTF">2021-08-23T09:26:00Z</dcterms:modified>
</cp:coreProperties>
</file>