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C97A" w14:textId="52DE01A4" w:rsidR="004A04D5" w:rsidRDefault="004A04D5" w:rsidP="004A04D5">
      <w:pPr>
        <w:pStyle w:val="BasistekstKNMT"/>
      </w:pPr>
      <w:r>
        <w:t>Tekst</w:t>
      </w:r>
      <w:r w:rsidR="004E00E9">
        <w:t>en</w:t>
      </w:r>
      <w:r>
        <w:t xml:space="preserve"> voor e-mailnieuw</w:t>
      </w:r>
      <w:r w:rsidR="00E51668">
        <w:t>s</w:t>
      </w:r>
      <w:r>
        <w:t>brief</w:t>
      </w:r>
    </w:p>
    <w:p w14:paraId="35A63846" w14:textId="77777777" w:rsidR="004A04D5" w:rsidRDefault="004A04D5" w:rsidP="004A04D5">
      <w:pPr>
        <w:pStyle w:val="BasistekstKNMT"/>
      </w:pPr>
    </w:p>
    <w:p w14:paraId="65356A4A" w14:textId="77777777" w:rsidR="004E00E9" w:rsidRDefault="004E00E9" w:rsidP="004A04D5">
      <w:pPr>
        <w:pStyle w:val="BasistekstKNMT"/>
        <w:rPr>
          <w:u w:val="single"/>
        </w:rPr>
      </w:pPr>
    </w:p>
    <w:p w14:paraId="3F28376D" w14:textId="0222A031" w:rsidR="004E00E9" w:rsidRPr="004E00E9" w:rsidRDefault="004E00E9" w:rsidP="004A04D5">
      <w:pPr>
        <w:pStyle w:val="BasistekstKNMT"/>
        <w:rPr>
          <w:u w:val="single"/>
        </w:rPr>
      </w:pPr>
      <w:r w:rsidRPr="004E00E9">
        <w:rPr>
          <w:u w:val="single"/>
        </w:rPr>
        <w:t>Tekst</w:t>
      </w:r>
      <w:r w:rsidR="005E5B89">
        <w:rPr>
          <w:u w:val="single"/>
        </w:rPr>
        <w:t xml:space="preserve"> voor een</w:t>
      </w:r>
      <w:r>
        <w:rPr>
          <w:u w:val="single"/>
        </w:rPr>
        <w:t xml:space="preserve"> e-mail nieuwsbrief </w:t>
      </w:r>
      <w:r w:rsidRPr="004E00E9">
        <w:rPr>
          <w:u w:val="single"/>
        </w:rPr>
        <w:t>gericht op ouders</w:t>
      </w:r>
    </w:p>
    <w:p w14:paraId="24E71EC9" w14:textId="77777777" w:rsidR="004E00E9" w:rsidRDefault="004E00E9" w:rsidP="004A04D5">
      <w:pPr>
        <w:pStyle w:val="BasistekstKNMT"/>
      </w:pPr>
      <w:bookmarkStart w:id="0" w:name="_Hlk134801252"/>
    </w:p>
    <w:p w14:paraId="3A984694" w14:textId="3A8F4216" w:rsidR="00E04077" w:rsidRDefault="004A04D5" w:rsidP="004A04D5">
      <w:pPr>
        <w:pStyle w:val="BasistekstKNMT"/>
      </w:pPr>
      <w:r>
        <w:t>De tanden van je kind, daar zorgen we samen voor!</w:t>
      </w:r>
      <w:r w:rsidR="003E569C">
        <w:t xml:space="preserve"> </w:t>
      </w:r>
      <w:bookmarkEnd w:id="0"/>
      <w:r w:rsidR="00345A66">
        <w:t>Doe jij ook mee?</w:t>
      </w:r>
    </w:p>
    <w:p w14:paraId="726F4445" w14:textId="77777777" w:rsidR="00345A66" w:rsidRDefault="00345A66" w:rsidP="004A04D5">
      <w:pPr>
        <w:pStyle w:val="BasistekstKNMT"/>
      </w:pPr>
    </w:p>
    <w:p w14:paraId="54A80822" w14:textId="48CC99A8" w:rsidR="009802A5" w:rsidRDefault="009802A5" w:rsidP="004A04D5">
      <w:pPr>
        <w:pStyle w:val="BasistekstKNMT"/>
      </w:pPr>
      <w:r>
        <w:t xml:space="preserve">Om het gebit van je kind gezond te houden, is het belangrijk dat je 2 keer per jaar met je kind naar de tandarts gaat en dat je je kind helpt bij het poetsen van de tanden. Dat is de boodschap van de campagne </w:t>
      </w:r>
      <w:r w:rsidRPr="00215B30">
        <w:t>‘De tanden van je kind</w:t>
      </w:r>
      <w:r>
        <w:t>, daar</w:t>
      </w:r>
      <w:r w:rsidRPr="00215B30">
        <w:t xml:space="preserve"> zorgen we samen voor</w:t>
      </w:r>
      <w:r>
        <w:t>!</w:t>
      </w:r>
      <w:r w:rsidRPr="00215B30">
        <w:t>’</w:t>
      </w:r>
      <w:r>
        <w:t xml:space="preserve"> die de KNMT – de beroepsorganisatie van tandartsen – onlangs is gestart. </w:t>
      </w:r>
    </w:p>
    <w:p w14:paraId="1830546B" w14:textId="77777777" w:rsidR="009802A5" w:rsidRDefault="009802A5" w:rsidP="004A04D5">
      <w:pPr>
        <w:pStyle w:val="BasistekstKNMT"/>
      </w:pPr>
    </w:p>
    <w:p w14:paraId="3A36C94F" w14:textId="54D506E1" w:rsidR="00CA4E34" w:rsidRDefault="00A7064F" w:rsidP="003E569C">
      <w:pPr>
        <w:pStyle w:val="BasistekstKNMT"/>
      </w:pPr>
      <w:r w:rsidRPr="00A7064F">
        <w:t>Een behoorlijke groep kinderen in Nederland mist de nodige preventieve mondzorg. Ze komen niet bij de tandarts en ook thuis wordt niet altijd goed voor hun gebit gezorgd</w:t>
      </w:r>
      <w:r w:rsidRPr="00A7064F">
        <w:t xml:space="preserve">. </w:t>
      </w:r>
      <w:r w:rsidR="004A04D5" w:rsidRPr="00A7064F">
        <w:t>Dat</w:t>
      </w:r>
      <w:r w:rsidR="009942F4" w:rsidRPr="00A7064F">
        <w:t xml:space="preserve"> </w:t>
      </w:r>
      <w:r w:rsidR="004A04D5">
        <w:t>kan beter, vindt de KNMT</w:t>
      </w:r>
      <w:bookmarkStart w:id="1" w:name="_Hlk135044264"/>
      <w:r w:rsidR="004A04D5">
        <w:t xml:space="preserve">. </w:t>
      </w:r>
      <w:bookmarkStart w:id="2" w:name="_Hlk134450083"/>
      <w:r w:rsidR="00FF6D78">
        <w:t>D</w:t>
      </w:r>
      <w:r w:rsidR="00124228">
        <w:t>aarom is ze de preventie</w:t>
      </w:r>
      <w:r w:rsidR="00FF6D78">
        <w:t xml:space="preserve">campagne </w:t>
      </w:r>
      <w:r w:rsidR="00124228">
        <w:t xml:space="preserve">gestart, die </w:t>
      </w:r>
      <w:r w:rsidR="003E569C">
        <w:t xml:space="preserve">zich </w:t>
      </w:r>
      <w:r w:rsidR="00E04077">
        <w:t>in eerste instantie</w:t>
      </w:r>
      <w:r w:rsidR="003E569C">
        <w:t xml:space="preserve"> </w:t>
      </w:r>
      <w:r w:rsidR="00124228">
        <w:t xml:space="preserve">richt </w:t>
      </w:r>
      <w:r w:rsidR="003E569C">
        <w:t xml:space="preserve">op ouders met kinderen van 0 tot 4 jaar. </w:t>
      </w:r>
      <w:bookmarkStart w:id="3" w:name="_Hlk135044153"/>
      <w:bookmarkEnd w:id="1"/>
      <w:r w:rsidR="00124228">
        <w:t xml:space="preserve">Samen met </w:t>
      </w:r>
      <w:r w:rsidR="009470E8">
        <w:t xml:space="preserve">de tandarts </w:t>
      </w:r>
      <w:r w:rsidR="00124228">
        <w:t>spe</w:t>
      </w:r>
      <w:r w:rsidR="00CA4E34">
        <w:t xml:space="preserve">el je als </w:t>
      </w:r>
      <w:r w:rsidR="00124228">
        <w:t>ouder</w:t>
      </w:r>
      <w:r w:rsidR="00CA4E34">
        <w:t xml:space="preserve"> </w:t>
      </w:r>
      <w:r w:rsidR="00124228">
        <w:t xml:space="preserve">namelijk </w:t>
      </w:r>
      <w:r w:rsidR="00FF6D78">
        <w:t xml:space="preserve">een </w:t>
      </w:r>
      <w:r w:rsidR="00F61E60">
        <w:t xml:space="preserve">grote </w:t>
      </w:r>
      <w:r w:rsidR="00FF6D78">
        <w:t xml:space="preserve">rol bij het verzorgen van het </w:t>
      </w:r>
      <w:r w:rsidR="00EA4B2D">
        <w:t>kinder</w:t>
      </w:r>
      <w:r w:rsidR="00FF6D78">
        <w:t>gebit</w:t>
      </w:r>
      <w:r w:rsidR="00EA4B2D">
        <w:t>.</w:t>
      </w:r>
      <w:r w:rsidR="00124228">
        <w:t xml:space="preserve"> </w:t>
      </w:r>
      <w:bookmarkEnd w:id="3"/>
      <w:r w:rsidR="00CA4E34">
        <w:t xml:space="preserve">Dus help je kind bij het poetsen en maak een afspraak met de tandarts. </w:t>
      </w:r>
    </w:p>
    <w:p w14:paraId="3BB65FE6" w14:textId="77777777" w:rsidR="00CA4E34" w:rsidRDefault="00CA4E34" w:rsidP="003E569C">
      <w:pPr>
        <w:pStyle w:val="BasistekstKNMT"/>
      </w:pPr>
    </w:p>
    <w:p w14:paraId="76E9CCAF" w14:textId="3C73FDC2" w:rsidR="00124228" w:rsidRDefault="00EA4B2D" w:rsidP="003E569C">
      <w:pPr>
        <w:pStyle w:val="BasistekstKNMT"/>
      </w:pPr>
      <w:r>
        <w:t xml:space="preserve">En voor </w:t>
      </w:r>
      <w:r w:rsidR="00124228">
        <w:t xml:space="preserve">het geval je het </w:t>
      </w:r>
      <w:r w:rsidR="00CA4E34">
        <w:t>n</w:t>
      </w:r>
      <w:r>
        <w:t>og niet w</w:t>
      </w:r>
      <w:r w:rsidR="00124228">
        <w:t>e</w:t>
      </w:r>
      <w:r>
        <w:t>et: e</w:t>
      </w:r>
      <w:r w:rsidR="00E04077">
        <w:t xml:space="preserve">en bezoek aan de tandarts </w:t>
      </w:r>
      <w:r w:rsidR="000F7115">
        <w:t>van</w:t>
      </w:r>
      <w:r w:rsidR="00E04077">
        <w:t xml:space="preserve"> je kind tot 18 jaar kost je niets extra, omdat het wordt betaald door de basisverzekering. </w:t>
      </w:r>
    </w:p>
    <w:p w14:paraId="72CF93A8" w14:textId="77777777" w:rsidR="00CA4E34" w:rsidRDefault="00CA4E34" w:rsidP="003E569C">
      <w:pPr>
        <w:pStyle w:val="BasistekstKNMT"/>
      </w:pPr>
    </w:p>
    <w:p w14:paraId="7780E682" w14:textId="372A902D" w:rsidR="003E569C" w:rsidRDefault="00EA4B2D" w:rsidP="003E569C">
      <w:pPr>
        <w:pStyle w:val="BasistekstKNMT"/>
      </w:pPr>
      <w:r>
        <w:t xml:space="preserve">Meer tips en adviezen over het verzorgen van het gebit van je kind vind je op </w:t>
      </w:r>
      <w:hyperlink r:id="rId8" w:history="1">
        <w:r w:rsidRPr="00137248">
          <w:rPr>
            <w:rStyle w:val="Hyperlink"/>
          </w:rPr>
          <w:t>www.allesoverhetgebit.nl/detandenvanjekind</w:t>
        </w:r>
      </w:hyperlink>
    </w:p>
    <w:p w14:paraId="762DC899" w14:textId="77777777" w:rsidR="00EA4B2D" w:rsidRDefault="00EA4B2D" w:rsidP="004A04D5">
      <w:pPr>
        <w:pStyle w:val="BasistekstKNMT"/>
      </w:pPr>
    </w:p>
    <w:p w14:paraId="21D6D51E" w14:textId="3958A973" w:rsidR="00E04077" w:rsidRDefault="00124228" w:rsidP="004A04D5">
      <w:pPr>
        <w:pStyle w:val="BasistekstKNMT"/>
      </w:pPr>
      <w:bookmarkStart w:id="4" w:name="_Hlk135044588"/>
      <w:r>
        <w:t>Later dit jaar komen de</w:t>
      </w:r>
      <w:r w:rsidR="00E04077">
        <w:t xml:space="preserve"> oudere kinderen tot 12 jaar aan bod in de campagne. Daarna </w:t>
      </w:r>
      <w:r w:rsidR="00345A66">
        <w:t xml:space="preserve">is het de beurt aan </w:t>
      </w:r>
      <w:r w:rsidR="00E04077">
        <w:t xml:space="preserve">de tieners. </w:t>
      </w:r>
    </w:p>
    <w:bookmarkEnd w:id="4"/>
    <w:p w14:paraId="0F247492" w14:textId="77777777" w:rsidR="00EA4B2D" w:rsidRDefault="00EA4B2D" w:rsidP="004A04D5">
      <w:pPr>
        <w:pStyle w:val="BasistekstKNMT"/>
      </w:pPr>
    </w:p>
    <w:p w14:paraId="0727F2DC" w14:textId="5FCBB30F" w:rsidR="00E04077" w:rsidRPr="004A04D5" w:rsidRDefault="00E04077" w:rsidP="004A04D5">
      <w:pPr>
        <w:pStyle w:val="BasistekstKNMT"/>
      </w:pPr>
      <w:r>
        <w:t>Wil je de campagne promoten</w:t>
      </w:r>
      <w:r w:rsidR="00CA4E34">
        <w:t>? G</w:t>
      </w:r>
      <w:r>
        <w:t>ebruik dan #detandenvanjekind</w:t>
      </w:r>
    </w:p>
    <w:bookmarkEnd w:id="2"/>
    <w:p w14:paraId="534A58DF" w14:textId="77777777" w:rsidR="00CB5FF1" w:rsidRDefault="00CB5FF1" w:rsidP="00D20882">
      <w:pPr>
        <w:pStyle w:val="BasistekstKNMT"/>
      </w:pPr>
    </w:p>
    <w:p w14:paraId="455A926E" w14:textId="77777777" w:rsidR="004E00E9" w:rsidRDefault="004E00E9" w:rsidP="00D20882">
      <w:pPr>
        <w:pStyle w:val="BasistekstKNMT"/>
      </w:pPr>
    </w:p>
    <w:p w14:paraId="302C8BE1" w14:textId="0E10C4F9" w:rsidR="004E00E9" w:rsidRDefault="004E00E9" w:rsidP="00D20882">
      <w:pPr>
        <w:pStyle w:val="BasistekstKNMT"/>
        <w:rPr>
          <w:rStyle w:val="Hyperlink"/>
          <w:u w:val="single"/>
        </w:rPr>
      </w:pPr>
      <w:r w:rsidRPr="004E00E9">
        <w:rPr>
          <w:u w:val="single"/>
        </w:rPr>
        <w:t>Tekst</w:t>
      </w:r>
      <w:r w:rsidR="005E5B89">
        <w:rPr>
          <w:u w:val="single"/>
        </w:rPr>
        <w:t xml:space="preserve"> voor een</w:t>
      </w:r>
      <w:r w:rsidRPr="004E00E9">
        <w:rPr>
          <w:u w:val="single"/>
        </w:rPr>
        <w:t xml:space="preserve"> </w:t>
      </w:r>
      <w:r>
        <w:rPr>
          <w:u w:val="single"/>
        </w:rPr>
        <w:t xml:space="preserve">e-mail nieuwsbrief </w:t>
      </w:r>
      <w:r w:rsidRPr="004E00E9">
        <w:rPr>
          <w:rStyle w:val="Hyperlink"/>
          <w:u w:val="single"/>
        </w:rPr>
        <w:t>gericht</w:t>
      </w:r>
      <w:r>
        <w:rPr>
          <w:rStyle w:val="Hyperlink"/>
          <w:u w:val="single"/>
        </w:rPr>
        <w:t xml:space="preserve"> op intermediairs die de campagne kunnen helpen verspreiden</w:t>
      </w:r>
    </w:p>
    <w:p w14:paraId="5456C772" w14:textId="77777777" w:rsidR="004E00E9" w:rsidRDefault="004E00E9" w:rsidP="00D20882">
      <w:pPr>
        <w:pStyle w:val="BasistekstKNMT"/>
        <w:rPr>
          <w:rStyle w:val="Hyperlink"/>
          <w:u w:val="single"/>
        </w:rPr>
      </w:pPr>
    </w:p>
    <w:p w14:paraId="0FF66D47" w14:textId="5899248B" w:rsidR="004E00E9" w:rsidRDefault="004E00E9" w:rsidP="004E00E9">
      <w:pPr>
        <w:pStyle w:val="BasistekstKNMT"/>
      </w:pPr>
      <w:r>
        <w:t>KNMT start preventiecampagne ‘De tanden van je kind, daar zorgen we samen voor!’</w:t>
      </w:r>
      <w:r w:rsidR="005E5B89">
        <w:t xml:space="preserve"> Doe jij ook mee?</w:t>
      </w:r>
    </w:p>
    <w:p w14:paraId="7BCAF3DD" w14:textId="77777777" w:rsidR="004E00E9" w:rsidRDefault="004E00E9" w:rsidP="004E00E9">
      <w:pPr>
        <w:pStyle w:val="BasistekstKNMT"/>
        <w:rPr>
          <w:rStyle w:val="Hyperlink"/>
        </w:rPr>
      </w:pPr>
    </w:p>
    <w:p w14:paraId="76F25607" w14:textId="06165B4A" w:rsidR="004E00E9" w:rsidRDefault="00A7064F" w:rsidP="004E00E9">
      <w:pPr>
        <w:pStyle w:val="BasistekstKNMT"/>
      </w:pPr>
      <w:r w:rsidRPr="00A7064F">
        <w:t>Een behoorlijke groep kinderen in Nederland mist de nodige preventieve mondzorg. Ze komen niet bij de tandarts en ook thuis wordt niet altijd goed voor hun gebit gezorgd</w:t>
      </w:r>
      <w:r w:rsidRPr="00A7064F">
        <w:t xml:space="preserve">. </w:t>
      </w:r>
      <w:r w:rsidR="00DF24A9">
        <w:t>Dit zorgt ervoor dat 2 op de 3 kinderen vóór hun 18</w:t>
      </w:r>
      <w:r w:rsidR="00DF24A9" w:rsidRPr="00DF24A9">
        <w:rPr>
          <w:vertAlign w:val="superscript"/>
        </w:rPr>
        <w:t>e</w:t>
      </w:r>
      <w:r w:rsidR="00DF24A9">
        <w:t xml:space="preserve"> jaar een eerste gaatje heeft in het gebit.</w:t>
      </w:r>
      <w:r w:rsidR="004E00E9">
        <w:t xml:space="preserve"> Dat kan beter, vindt de </w:t>
      </w:r>
      <w:r>
        <w:t xml:space="preserve">beroepsorganisatie van tandartsen </w:t>
      </w:r>
      <w:r w:rsidR="004E00E9">
        <w:t xml:space="preserve">KNMT. Daarom is ze de preventiecampagne ‘De tanden van je kind, daar zorgen we samen voor!’ gestart. </w:t>
      </w:r>
    </w:p>
    <w:p w14:paraId="7C2B7A94" w14:textId="77777777" w:rsidR="004E00E9" w:rsidRDefault="004E00E9" w:rsidP="004E00E9">
      <w:pPr>
        <w:pStyle w:val="BasistekstKNMT"/>
      </w:pPr>
    </w:p>
    <w:p w14:paraId="475FEA93" w14:textId="3D80D6AA" w:rsidR="005E5B89" w:rsidRDefault="00DF24A9" w:rsidP="00DF24A9">
      <w:pPr>
        <w:pStyle w:val="BasistekstKNMT"/>
      </w:pPr>
      <w:r>
        <w:t xml:space="preserve">De preventiecampagne richt zich in eerste instantie op ouders met kinderen van 0 tot 4 jaar. </w:t>
      </w:r>
      <w:r w:rsidR="00F55B64">
        <w:t xml:space="preserve">Zij spelen samen met de tandarts </w:t>
      </w:r>
      <w:r w:rsidR="005E5B89">
        <w:t xml:space="preserve">een </w:t>
      </w:r>
      <w:r w:rsidR="00F55B64">
        <w:t xml:space="preserve">belangrijke rol bij het verzorgen van het kindergebit. </w:t>
      </w:r>
      <w:r w:rsidR="00CD175D">
        <w:t>Zij worden opgeroepen hun</w:t>
      </w:r>
      <w:r w:rsidR="00F55B64">
        <w:t xml:space="preserve"> kind</w:t>
      </w:r>
      <w:r w:rsidR="004E00E9">
        <w:t xml:space="preserve"> </w:t>
      </w:r>
      <w:r w:rsidR="00F55B64">
        <w:t xml:space="preserve">te </w:t>
      </w:r>
      <w:r w:rsidR="004E00E9">
        <w:t xml:space="preserve">helpen met </w:t>
      </w:r>
      <w:r w:rsidR="00F55B64">
        <w:t xml:space="preserve">het </w:t>
      </w:r>
      <w:r w:rsidR="004E00E9">
        <w:t xml:space="preserve">poetsen van de tanden en een afspraak te maken voor een bezoek aan de tandarts met het kind. </w:t>
      </w:r>
    </w:p>
    <w:p w14:paraId="1F956FD1" w14:textId="14DA05E4" w:rsidR="00CD175D" w:rsidRDefault="00CD175D" w:rsidP="00DF24A9">
      <w:pPr>
        <w:pStyle w:val="BasistekstKNMT"/>
      </w:pPr>
      <w:r>
        <w:t xml:space="preserve">Later dit jaar komen de </w:t>
      </w:r>
      <w:r w:rsidR="005E5B89">
        <w:t>k</w:t>
      </w:r>
      <w:r>
        <w:t xml:space="preserve">inderen </w:t>
      </w:r>
      <w:r w:rsidR="005E5B89">
        <w:t xml:space="preserve">van 4 </w:t>
      </w:r>
      <w:r>
        <w:t>tot 12 jaar aan bod</w:t>
      </w:r>
      <w:r w:rsidR="005E5B89">
        <w:t>, da</w:t>
      </w:r>
      <w:r>
        <w:t>arna is het de beurt aan de tieners</w:t>
      </w:r>
      <w:r w:rsidR="005E5B89">
        <w:t>.</w:t>
      </w:r>
    </w:p>
    <w:p w14:paraId="38AD51B0" w14:textId="77777777" w:rsidR="00CD175D" w:rsidRDefault="00CD175D" w:rsidP="00DF24A9">
      <w:pPr>
        <w:pStyle w:val="BasistekstKNMT"/>
      </w:pPr>
    </w:p>
    <w:p w14:paraId="679CDAE3" w14:textId="13C9D177" w:rsidR="00CD175D" w:rsidRDefault="005E5B89" w:rsidP="00DF24A9">
      <w:pPr>
        <w:pStyle w:val="BasistekstKNMT"/>
      </w:pPr>
      <w:r>
        <w:lastRenderedPageBreak/>
        <w:t xml:space="preserve">Verder is er gedurende de gehele </w:t>
      </w:r>
      <w:r w:rsidR="00CD175D">
        <w:t xml:space="preserve">campagne aandacht voor de boodschap dat de kosten van een bezoek aan de tandarts voor kinderen tot 18 jaar worden vergoed door de basisverzekering. </w:t>
      </w:r>
    </w:p>
    <w:p w14:paraId="7736DB25" w14:textId="77777777" w:rsidR="00456D8A" w:rsidRDefault="00456D8A" w:rsidP="00DF24A9">
      <w:pPr>
        <w:pStyle w:val="BasistekstKNMT"/>
      </w:pPr>
    </w:p>
    <w:p w14:paraId="33FA5288" w14:textId="0D5FAA94" w:rsidR="004E00E9" w:rsidRPr="005619DA" w:rsidRDefault="00A023CF" w:rsidP="004E00E9">
      <w:pPr>
        <w:pStyle w:val="BasistekstKNMT"/>
      </w:pPr>
      <w:r>
        <w:t xml:space="preserve">Voor </w:t>
      </w:r>
      <w:r w:rsidR="005E5B89">
        <w:t xml:space="preserve">het eerste deel van </w:t>
      </w:r>
      <w:r>
        <w:t>campagne zijn diverse</w:t>
      </w:r>
      <w:r w:rsidR="005E5B89">
        <w:t xml:space="preserve"> gratis</w:t>
      </w:r>
      <w:r>
        <w:t xml:space="preserve"> materialen ontwikkeld om </w:t>
      </w:r>
      <w:r w:rsidR="00F55B64">
        <w:t>ouders te bereiken</w:t>
      </w:r>
      <w:r w:rsidR="00456D8A">
        <w:t>,</w:t>
      </w:r>
      <w:r w:rsidR="00006AB0">
        <w:t xml:space="preserve"> waaronder</w:t>
      </w:r>
      <w:r>
        <w:t xml:space="preserve">: </w:t>
      </w:r>
      <w:r w:rsidR="005619DA">
        <w:t xml:space="preserve">een </w:t>
      </w:r>
      <w:r>
        <w:t>poste</w:t>
      </w:r>
      <w:r w:rsidR="005619DA">
        <w:t>r</w:t>
      </w:r>
      <w:r>
        <w:t>,</w:t>
      </w:r>
      <w:r w:rsidR="005619DA">
        <w:t xml:space="preserve"> kant-en-klare</w:t>
      </w:r>
      <w:r>
        <w:t xml:space="preserve"> teksten en afbeeldingen voor </w:t>
      </w:r>
      <w:proofErr w:type="spellStart"/>
      <w:r>
        <w:t>social</w:t>
      </w:r>
      <w:proofErr w:type="spellEnd"/>
      <w:r>
        <w:t xml:space="preserve"> </w:t>
      </w:r>
      <w:r w:rsidR="005E5B89">
        <w:t>media</w:t>
      </w:r>
      <w:r w:rsidR="005619DA">
        <w:t>, banners voor een website</w:t>
      </w:r>
      <w:r>
        <w:t xml:space="preserve"> en </w:t>
      </w:r>
      <w:proofErr w:type="spellStart"/>
      <w:r>
        <w:t>narrowcasting</w:t>
      </w:r>
      <w:r w:rsidR="005619DA">
        <w:t>slides</w:t>
      </w:r>
      <w:proofErr w:type="spellEnd"/>
      <w:r w:rsidR="005619DA">
        <w:t xml:space="preserve"> voor</w:t>
      </w:r>
      <w:r>
        <w:t xml:space="preserve"> wachtkamerschermen. </w:t>
      </w:r>
      <w:r w:rsidR="004E00E9">
        <w:t>Wil je helpen om de campagneboodschap te verspreiden</w:t>
      </w:r>
      <w:r>
        <w:t>? D</w:t>
      </w:r>
      <w:r w:rsidR="004E00E9">
        <w:t xml:space="preserve">an kun je </w:t>
      </w:r>
      <w:r>
        <w:t xml:space="preserve">de materialen </w:t>
      </w:r>
      <w:r w:rsidR="005619DA">
        <w:t xml:space="preserve">verkrijgen via </w:t>
      </w:r>
      <w:r>
        <w:t xml:space="preserve">onze </w:t>
      </w:r>
      <w:proofErr w:type="spellStart"/>
      <w:r>
        <w:t>toolkit</w:t>
      </w:r>
      <w:proofErr w:type="spellEnd"/>
      <w:r>
        <w:t xml:space="preserve"> </w:t>
      </w:r>
      <w:r w:rsidR="004E00E9">
        <w:t xml:space="preserve">op </w:t>
      </w:r>
      <w:bookmarkStart w:id="5" w:name="_Hlk135044896"/>
      <w:r w:rsidR="004E00E9">
        <w:fldChar w:fldCharType="begin"/>
      </w:r>
      <w:r w:rsidR="004E00E9">
        <w:instrText xml:space="preserve"> HYPERLINK "http://www.knmt.nl/detandenvanje" </w:instrText>
      </w:r>
      <w:r w:rsidR="004E00E9">
        <w:fldChar w:fldCharType="separate"/>
      </w:r>
      <w:r w:rsidR="004E00E9" w:rsidRPr="00580B97">
        <w:rPr>
          <w:rStyle w:val="Hyperlink"/>
        </w:rPr>
        <w:t>www.knmt.nl/detandenvanje</w:t>
      </w:r>
      <w:r w:rsidR="004E00E9">
        <w:fldChar w:fldCharType="end"/>
      </w:r>
      <w:r w:rsidR="004E00E9">
        <w:t xml:space="preserve"> kind</w:t>
      </w:r>
      <w:bookmarkEnd w:id="5"/>
      <w:r w:rsidR="005619DA">
        <w:t xml:space="preserve">. </w:t>
      </w:r>
      <w:r w:rsidR="005619DA" w:rsidRPr="005619DA">
        <w:rPr>
          <w:rFonts w:asciiTheme="minorHAnsi" w:hAnsiTheme="minorHAnsi"/>
          <w:szCs w:val="20"/>
        </w:rPr>
        <w:t>Via de hashtag #detandenvanjekind kun</w:t>
      </w:r>
      <w:r w:rsidR="005619DA">
        <w:rPr>
          <w:rFonts w:asciiTheme="minorHAnsi" w:hAnsiTheme="minorHAnsi"/>
          <w:szCs w:val="20"/>
        </w:rPr>
        <w:t xml:space="preserve"> je </w:t>
      </w:r>
      <w:r w:rsidR="005619DA" w:rsidRPr="005619DA">
        <w:rPr>
          <w:rFonts w:asciiTheme="minorHAnsi" w:hAnsiTheme="minorHAnsi"/>
          <w:szCs w:val="20"/>
        </w:rPr>
        <w:t xml:space="preserve">de campagne verder promoten. </w:t>
      </w:r>
    </w:p>
    <w:p w14:paraId="3FDCA1DC" w14:textId="77777777" w:rsidR="005E5B89" w:rsidRDefault="005E5B89" w:rsidP="004E00E9">
      <w:pPr>
        <w:pStyle w:val="BasistekstKNMT"/>
      </w:pPr>
    </w:p>
    <w:p w14:paraId="75D3B294" w14:textId="23F9FD31" w:rsidR="005E5B89" w:rsidRDefault="005E5B89" w:rsidP="004E00E9">
      <w:pPr>
        <w:pStyle w:val="BasistekstKNMT"/>
      </w:pPr>
      <w:r>
        <w:t>Help jij mee om van deze campagne een succes te maken?</w:t>
      </w:r>
    </w:p>
    <w:p w14:paraId="7D1B5DDF" w14:textId="77777777" w:rsidR="005E5B89" w:rsidRDefault="005E5B89" w:rsidP="004E00E9">
      <w:pPr>
        <w:pStyle w:val="BasistekstKNMT"/>
      </w:pPr>
    </w:p>
    <w:p w14:paraId="7FA73BB7" w14:textId="6E1A888A" w:rsidR="005E5B89" w:rsidRPr="004A04D5" w:rsidRDefault="005E5B89" w:rsidP="005E5B89">
      <w:pPr>
        <w:pStyle w:val="BasistekstKNMT"/>
      </w:pPr>
    </w:p>
    <w:p w14:paraId="300D9E6C" w14:textId="77777777" w:rsidR="004E00E9" w:rsidRDefault="004E00E9" w:rsidP="004E00E9">
      <w:pPr>
        <w:pStyle w:val="BasistekstKNMT"/>
      </w:pPr>
    </w:p>
    <w:p w14:paraId="2A18AECB" w14:textId="77777777" w:rsidR="004E00E9" w:rsidRPr="000347F6" w:rsidRDefault="004E00E9" w:rsidP="00D20882">
      <w:pPr>
        <w:pStyle w:val="BasistekstKNMT"/>
      </w:pPr>
    </w:p>
    <w:sectPr w:rsidR="004E00E9" w:rsidRPr="000347F6" w:rsidSect="000347F6">
      <w:pgSz w:w="11906" w:h="16838" w:code="9"/>
      <w:pgMar w:top="1786" w:right="2223" w:bottom="1758" w:left="221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FD27" w14:textId="77777777" w:rsidR="000B3C3E" w:rsidRPr="000347F6" w:rsidRDefault="000B3C3E" w:rsidP="000347F6">
      <w:pPr>
        <w:pStyle w:val="Voettekst"/>
      </w:pPr>
    </w:p>
  </w:endnote>
  <w:endnote w:type="continuationSeparator" w:id="0">
    <w:p w14:paraId="70875BA3" w14:textId="77777777" w:rsidR="000B3C3E" w:rsidRPr="000347F6" w:rsidRDefault="000B3C3E" w:rsidP="000347F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IX Barcod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5F99" w14:textId="77777777" w:rsidR="000B3C3E" w:rsidRPr="000347F6" w:rsidRDefault="000B3C3E" w:rsidP="000347F6">
      <w:pPr>
        <w:pStyle w:val="Voettekst"/>
      </w:pPr>
    </w:p>
  </w:footnote>
  <w:footnote w:type="continuationSeparator" w:id="0">
    <w:p w14:paraId="5808DBB8" w14:textId="77777777" w:rsidR="000B3C3E" w:rsidRPr="000347F6" w:rsidRDefault="000B3C3E" w:rsidP="000347F6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OpsommingbolletjeKNMT"/>
  </w:abstractNum>
  <w:abstractNum w:abstractNumId="13" w15:restartNumberingAfterBreak="0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2879C7"/>
    <w:multiLevelType w:val="multilevel"/>
    <w:tmpl w:val="89367262"/>
    <w:numStyleLink w:val="OpsommingnummerKNMT"/>
  </w:abstractNum>
  <w:abstractNum w:abstractNumId="17" w15:restartNumberingAfterBreak="0">
    <w:nsid w:val="189F3493"/>
    <w:multiLevelType w:val="multilevel"/>
    <w:tmpl w:val="B7B66B92"/>
    <w:numStyleLink w:val="KopnummeringKNMT"/>
  </w:abstractNum>
  <w:abstractNum w:abstractNumId="18" w15:restartNumberingAfterBreak="0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9" w15:restartNumberingAfterBreak="0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1" w15:restartNumberingAfterBreak="0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 w15:restartNumberingAfterBreak="0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4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6" w15:restartNumberingAfterBreak="0">
    <w:nsid w:val="54DD684D"/>
    <w:multiLevelType w:val="multilevel"/>
    <w:tmpl w:val="ACA6F9E2"/>
    <w:numStyleLink w:val="BijlagenummeringKNMT"/>
  </w:abstractNum>
  <w:abstractNum w:abstractNumId="27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8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5B616121"/>
    <w:multiLevelType w:val="multilevel"/>
    <w:tmpl w:val="B4BACAD8"/>
    <w:numStyleLink w:val="OpsommingstreepjeKNMT"/>
  </w:abstractNum>
  <w:abstractNum w:abstractNumId="30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2" w15:restartNumberingAfterBreak="0">
    <w:nsid w:val="646E2529"/>
    <w:multiLevelType w:val="multilevel"/>
    <w:tmpl w:val="1BDE6548"/>
    <w:numStyleLink w:val="OpsommingtekenKNMT"/>
  </w:abstractNum>
  <w:abstractNum w:abstractNumId="33" w15:restartNumberingAfterBreak="0">
    <w:nsid w:val="68141DDB"/>
    <w:multiLevelType w:val="multilevel"/>
    <w:tmpl w:val="CFFEF33E"/>
    <w:numStyleLink w:val="OpsommingopenrondjeKNMT"/>
  </w:abstractNum>
  <w:abstractNum w:abstractNumId="34" w15:restartNumberingAfterBreak="0">
    <w:nsid w:val="6E7370EC"/>
    <w:multiLevelType w:val="multilevel"/>
    <w:tmpl w:val="9200769E"/>
    <w:numStyleLink w:val="OpsommingkleineletterKNMT"/>
  </w:abstractNum>
  <w:abstractNum w:abstractNumId="35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6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7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 w16cid:durableId="1923101402">
    <w:abstractNumId w:val="11"/>
  </w:num>
  <w:num w:numId="2" w16cid:durableId="639380337">
    <w:abstractNumId w:val="21"/>
  </w:num>
  <w:num w:numId="3" w16cid:durableId="582495419">
    <w:abstractNumId w:val="23"/>
  </w:num>
  <w:num w:numId="4" w16cid:durableId="1093548530">
    <w:abstractNumId w:val="13"/>
  </w:num>
  <w:num w:numId="5" w16cid:durableId="1955867645">
    <w:abstractNumId w:val="24"/>
  </w:num>
  <w:num w:numId="6" w16cid:durableId="730274625">
    <w:abstractNumId w:val="15"/>
  </w:num>
  <w:num w:numId="7" w16cid:durableId="1737315496">
    <w:abstractNumId w:val="14"/>
  </w:num>
  <w:num w:numId="8" w16cid:durableId="1754812597">
    <w:abstractNumId w:val="19"/>
  </w:num>
  <w:num w:numId="9" w16cid:durableId="1854538989">
    <w:abstractNumId w:val="22"/>
  </w:num>
  <w:num w:numId="10" w16cid:durableId="1666519552">
    <w:abstractNumId w:val="31"/>
  </w:num>
  <w:num w:numId="11" w16cid:durableId="44600419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16539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6313807">
    <w:abstractNumId w:val="18"/>
  </w:num>
  <w:num w:numId="14" w16cid:durableId="126750815">
    <w:abstractNumId w:val="9"/>
  </w:num>
  <w:num w:numId="15" w16cid:durableId="1217014734">
    <w:abstractNumId w:val="7"/>
  </w:num>
  <w:num w:numId="16" w16cid:durableId="144394978">
    <w:abstractNumId w:val="6"/>
  </w:num>
  <w:num w:numId="17" w16cid:durableId="479345964">
    <w:abstractNumId w:val="5"/>
  </w:num>
  <w:num w:numId="18" w16cid:durableId="1951232126">
    <w:abstractNumId w:val="4"/>
  </w:num>
  <w:num w:numId="19" w16cid:durableId="2053728129">
    <w:abstractNumId w:val="8"/>
  </w:num>
  <w:num w:numId="20" w16cid:durableId="676808963">
    <w:abstractNumId w:val="3"/>
  </w:num>
  <w:num w:numId="21" w16cid:durableId="784808676">
    <w:abstractNumId w:val="2"/>
  </w:num>
  <w:num w:numId="22" w16cid:durableId="438180431">
    <w:abstractNumId w:val="1"/>
  </w:num>
  <w:num w:numId="23" w16cid:durableId="2028557648">
    <w:abstractNumId w:val="0"/>
  </w:num>
  <w:num w:numId="24" w16cid:durableId="1718316615">
    <w:abstractNumId w:val="10"/>
  </w:num>
  <w:num w:numId="25" w16cid:durableId="949554106">
    <w:abstractNumId w:val="25"/>
  </w:num>
  <w:num w:numId="26" w16cid:durableId="1787582763">
    <w:abstractNumId w:val="37"/>
  </w:num>
  <w:num w:numId="27" w16cid:durableId="2063169711">
    <w:abstractNumId w:val="35"/>
  </w:num>
  <w:num w:numId="28" w16cid:durableId="1253510405">
    <w:abstractNumId w:val="28"/>
  </w:num>
  <w:num w:numId="29" w16cid:durableId="552929184">
    <w:abstractNumId w:val="20"/>
  </w:num>
  <w:num w:numId="30" w16cid:durableId="1570340379">
    <w:abstractNumId w:val="30"/>
  </w:num>
  <w:num w:numId="31" w16cid:durableId="1649237787">
    <w:abstractNumId w:val="27"/>
  </w:num>
  <w:num w:numId="32" w16cid:durableId="2106147065">
    <w:abstractNumId w:val="26"/>
  </w:num>
  <w:num w:numId="33" w16cid:durableId="336348964">
    <w:abstractNumId w:val="17"/>
  </w:num>
  <w:num w:numId="34" w16cid:durableId="732774488">
    <w:abstractNumId w:val="12"/>
  </w:num>
  <w:num w:numId="35" w16cid:durableId="2056849839">
    <w:abstractNumId w:val="34"/>
  </w:num>
  <w:num w:numId="36" w16cid:durableId="1369186145">
    <w:abstractNumId w:val="16"/>
  </w:num>
  <w:num w:numId="37" w16cid:durableId="815412670">
    <w:abstractNumId w:val="33"/>
  </w:num>
  <w:num w:numId="38" w16cid:durableId="1689480763">
    <w:abstractNumId w:val="29"/>
  </w:num>
  <w:num w:numId="39" w16cid:durableId="659961512">
    <w:abstractNumId w:val="32"/>
  </w:num>
  <w:num w:numId="40" w16cid:durableId="20767767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196426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autoHyphenation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D5"/>
    <w:rsid w:val="00004562"/>
    <w:rsid w:val="00006237"/>
    <w:rsid w:val="0000663D"/>
    <w:rsid w:val="00006AB0"/>
    <w:rsid w:val="00010D95"/>
    <w:rsid w:val="00011BFA"/>
    <w:rsid w:val="00014CA7"/>
    <w:rsid w:val="0002562D"/>
    <w:rsid w:val="000347F6"/>
    <w:rsid w:val="00035232"/>
    <w:rsid w:val="000418EF"/>
    <w:rsid w:val="0005205D"/>
    <w:rsid w:val="00052426"/>
    <w:rsid w:val="00052FF4"/>
    <w:rsid w:val="00053E43"/>
    <w:rsid w:val="0005430B"/>
    <w:rsid w:val="00074DAC"/>
    <w:rsid w:val="0009698A"/>
    <w:rsid w:val="000A1B78"/>
    <w:rsid w:val="000B3C3E"/>
    <w:rsid w:val="000B5BEE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0F7115"/>
    <w:rsid w:val="00100B98"/>
    <w:rsid w:val="00106601"/>
    <w:rsid w:val="00110A9F"/>
    <w:rsid w:val="001170AE"/>
    <w:rsid w:val="00122DED"/>
    <w:rsid w:val="00124228"/>
    <w:rsid w:val="00132265"/>
    <w:rsid w:val="00135A2A"/>
    <w:rsid w:val="00135E7B"/>
    <w:rsid w:val="00137CBB"/>
    <w:rsid w:val="00144759"/>
    <w:rsid w:val="00145B8E"/>
    <w:rsid w:val="0014640F"/>
    <w:rsid w:val="00152E4D"/>
    <w:rsid w:val="001579D8"/>
    <w:rsid w:val="001639F5"/>
    <w:rsid w:val="0018093D"/>
    <w:rsid w:val="001B1B37"/>
    <w:rsid w:val="001B4C7E"/>
    <w:rsid w:val="001C11BE"/>
    <w:rsid w:val="001C63E7"/>
    <w:rsid w:val="001D2A06"/>
    <w:rsid w:val="001E2293"/>
    <w:rsid w:val="001E34AC"/>
    <w:rsid w:val="001F0119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6DE9"/>
    <w:rsid w:val="00242226"/>
    <w:rsid w:val="002518D2"/>
    <w:rsid w:val="00256039"/>
    <w:rsid w:val="00257AA9"/>
    <w:rsid w:val="00262D4E"/>
    <w:rsid w:val="00263551"/>
    <w:rsid w:val="002646C8"/>
    <w:rsid w:val="00282B5D"/>
    <w:rsid w:val="00283592"/>
    <w:rsid w:val="00286914"/>
    <w:rsid w:val="00292B9D"/>
    <w:rsid w:val="00294CD2"/>
    <w:rsid w:val="002A25B5"/>
    <w:rsid w:val="002A2E44"/>
    <w:rsid w:val="002B08A4"/>
    <w:rsid w:val="002B2998"/>
    <w:rsid w:val="002B64EE"/>
    <w:rsid w:val="002C46FB"/>
    <w:rsid w:val="002D098D"/>
    <w:rsid w:val="002D0E88"/>
    <w:rsid w:val="002D52B2"/>
    <w:rsid w:val="002D7F26"/>
    <w:rsid w:val="002E2611"/>
    <w:rsid w:val="002E274E"/>
    <w:rsid w:val="002F7B77"/>
    <w:rsid w:val="003063C0"/>
    <w:rsid w:val="00317DEA"/>
    <w:rsid w:val="00320A06"/>
    <w:rsid w:val="00321A8C"/>
    <w:rsid w:val="00323121"/>
    <w:rsid w:val="00324A7F"/>
    <w:rsid w:val="0032713A"/>
    <w:rsid w:val="00334D4B"/>
    <w:rsid w:val="00335B5E"/>
    <w:rsid w:val="00337DDE"/>
    <w:rsid w:val="00345A66"/>
    <w:rsid w:val="00346631"/>
    <w:rsid w:val="00347094"/>
    <w:rsid w:val="00364E1D"/>
    <w:rsid w:val="00365254"/>
    <w:rsid w:val="0036529B"/>
    <w:rsid w:val="00365327"/>
    <w:rsid w:val="00374C23"/>
    <w:rsid w:val="00374D9A"/>
    <w:rsid w:val="00377612"/>
    <w:rsid w:val="00377E5A"/>
    <w:rsid w:val="00382603"/>
    <w:rsid w:val="0039126D"/>
    <w:rsid w:val="003964D4"/>
    <w:rsid w:val="0039656A"/>
    <w:rsid w:val="003A5ED3"/>
    <w:rsid w:val="003A6677"/>
    <w:rsid w:val="003B14A0"/>
    <w:rsid w:val="003D04B7"/>
    <w:rsid w:val="003D09E4"/>
    <w:rsid w:val="003D414A"/>
    <w:rsid w:val="003D5D0F"/>
    <w:rsid w:val="003E30F2"/>
    <w:rsid w:val="003E3B7D"/>
    <w:rsid w:val="003E569C"/>
    <w:rsid w:val="003F2747"/>
    <w:rsid w:val="004001AF"/>
    <w:rsid w:val="0041674F"/>
    <w:rsid w:val="0042594D"/>
    <w:rsid w:val="00451FDB"/>
    <w:rsid w:val="004564A6"/>
    <w:rsid w:val="00456D8A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A04D5"/>
    <w:rsid w:val="004C379C"/>
    <w:rsid w:val="004C4B7F"/>
    <w:rsid w:val="004D2412"/>
    <w:rsid w:val="004E00E9"/>
    <w:rsid w:val="004F6A99"/>
    <w:rsid w:val="00501A64"/>
    <w:rsid w:val="00503BFD"/>
    <w:rsid w:val="005043E5"/>
    <w:rsid w:val="00507843"/>
    <w:rsid w:val="00515E2F"/>
    <w:rsid w:val="00521726"/>
    <w:rsid w:val="00526530"/>
    <w:rsid w:val="0053645C"/>
    <w:rsid w:val="00545244"/>
    <w:rsid w:val="00553801"/>
    <w:rsid w:val="005615BE"/>
    <w:rsid w:val="005619DA"/>
    <w:rsid w:val="00562E3D"/>
    <w:rsid w:val="00572201"/>
    <w:rsid w:val="00572FFA"/>
    <w:rsid w:val="00573E6C"/>
    <w:rsid w:val="00575FFC"/>
    <w:rsid w:val="005A2BEC"/>
    <w:rsid w:val="005B4FAF"/>
    <w:rsid w:val="005C5603"/>
    <w:rsid w:val="005C6668"/>
    <w:rsid w:val="005D4151"/>
    <w:rsid w:val="005D5E21"/>
    <w:rsid w:val="005E5B89"/>
    <w:rsid w:val="006004A5"/>
    <w:rsid w:val="006040DB"/>
    <w:rsid w:val="00612C22"/>
    <w:rsid w:val="006306BA"/>
    <w:rsid w:val="0065269B"/>
    <w:rsid w:val="00664EE1"/>
    <w:rsid w:val="006767B2"/>
    <w:rsid w:val="00685EED"/>
    <w:rsid w:val="006953A2"/>
    <w:rsid w:val="006B6044"/>
    <w:rsid w:val="006C5951"/>
    <w:rsid w:val="006C6A9D"/>
    <w:rsid w:val="006D1154"/>
    <w:rsid w:val="006D2ECD"/>
    <w:rsid w:val="006D3636"/>
    <w:rsid w:val="00703BD3"/>
    <w:rsid w:val="00705849"/>
    <w:rsid w:val="00706308"/>
    <w:rsid w:val="007107B4"/>
    <w:rsid w:val="00712665"/>
    <w:rsid w:val="0071386B"/>
    <w:rsid w:val="0072479C"/>
    <w:rsid w:val="007358BA"/>
    <w:rsid w:val="00736180"/>
    <w:rsid w:val="007361EE"/>
    <w:rsid w:val="00743326"/>
    <w:rsid w:val="007459EE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3355"/>
    <w:rsid w:val="007939D0"/>
    <w:rsid w:val="00796A8D"/>
    <w:rsid w:val="007B5373"/>
    <w:rsid w:val="007C0010"/>
    <w:rsid w:val="007C037C"/>
    <w:rsid w:val="007D4A7D"/>
    <w:rsid w:val="007D4DCE"/>
    <w:rsid w:val="007E7724"/>
    <w:rsid w:val="007F35A2"/>
    <w:rsid w:val="007F48F0"/>
    <w:rsid w:val="007F653F"/>
    <w:rsid w:val="007F71C0"/>
    <w:rsid w:val="008064EE"/>
    <w:rsid w:val="00810585"/>
    <w:rsid w:val="00826EA4"/>
    <w:rsid w:val="00832239"/>
    <w:rsid w:val="00854B34"/>
    <w:rsid w:val="0086137E"/>
    <w:rsid w:val="008736AE"/>
    <w:rsid w:val="008775D3"/>
    <w:rsid w:val="00884319"/>
    <w:rsid w:val="00886BB9"/>
    <w:rsid w:val="008870F0"/>
    <w:rsid w:val="00893934"/>
    <w:rsid w:val="008B5CD1"/>
    <w:rsid w:val="008C2F90"/>
    <w:rsid w:val="008D7BDD"/>
    <w:rsid w:val="008E7976"/>
    <w:rsid w:val="0090724E"/>
    <w:rsid w:val="00910D57"/>
    <w:rsid w:val="009221AC"/>
    <w:rsid w:val="009225D7"/>
    <w:rsid w:val="00934750"/>
    <w:rsid w:val="00934E30"/>
    <w:rsid w:val="00935271"/>
    <w:rsid w:val="00943209"/>
    <w:rsid w:val="0094509D"/>
    <w:rsid w:val="00945318"/>
    <w:rsid w:val="00946FF2"/>
    <w:rsid w:val="009470E8"/>
    <w:rsid w:val="00950DB4"/>
    <w:rsid w:val="009534C6"/>
    <w:rsid w:val="009606EB"/>
    <w:rsid w:val="00963973"/>
    <w:rsid w:val="00971786"/>
    <w:rsid w:val="00971B3B"/>
    <w:rsid w:val="009802A5"/>
    <w:rsid w:val="009942F4"/>
    <w:rsid w:val="00994DBD"/>
    <w:rsid w:val="009C1976"/>
    <w:rsid w:val="009D09C2"/>
    <w:rsid w:val="009D2889"/>
    <w:rsid w:val="009D5A27"/>
    <w:rsid w:val="009D5AE2"/>
    <w:rsid w:val="00A023CF"/>
    <w:rsid w:val="00A07FEF"/>
    <w:rsid w:val="00A1497C"/>
    <w:rsid w:val="00A21956"/>
    <w:rsid w:val="00A21970"/>
    <w:rsid w:val="00A42EEC"/>
    <w:rsid w:val="00A50406"/>
    <w:rsid w:val="00A50767"/>
    <w:rsid w:val="00A60A58"/>
    <w:rsid w:val="00A65B09"/>
    <w:rsid w:val="00A670BB"/>
    <w:rsid w:val="00A7064F"/>
    <w:rsid w:val="00A76E7C"/>
    <w:rsid w:val="00AB0D90"/>
    <w:rsid w:val="00AB1E21"/>
    <w:rsid w:val="00AB1E30"/>
    <w:rsid w:val="00AB2477"/>
    <w:rsid w:val="00AB56F0"/>
    <w:rsid w:val="00AB5DBD"/>
    <w:rsid w:val="00AC273E"/>
    <w:rsid w:val="00AD24E6"/>
    <w:rsid w:val="00AD31A0"/>
    <w:rsid w:val="00AD4DF7"/>
    <w:rsid w:val="00AE0183"/>
    <w:rsid w:val="00AE2110"/>
    <w:rsid w:val="00AE2EB1"/>
    <w:rsid w:val="00B01DA1"/>
    <w:rsid w:val="00B11A76"/>
    <w:rsid w:val="00B233E3"/>
    <w:rsid w:val="00B460C2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6FB7"/>
    <w:rsid w:val="00BE64B3"/>
    <w:rsid w:val="00BF6A7B"/>
    <w:rsid w:val="00C06D9A"/>
    <w:rsid w:val="00C201EB"/>
    <w:rsid w:val="00C33308"/>
    <w:rsid w:val="00C4003A"/>
    <w:rsid w:val="00C41422"/>
    <w:rsid w:val="00C51137"/>
    <w:rsid w:val="00C6206C"/>
    <w:rsid w:val="00C92E08"/>
    <w:rsid w:val="00C93473"/>
    <w:rsid w:val="00CA1FE3"/>
    <w:rsid w:val="00CA332D"/>
    <w:rsid w:val="00CA4E34"/>
    <w:rsid w:val="00CB3533"/>
    <w:rsid w:val="00CB5FF1"/>
    <w:rsid w:val="00CB7600"/>
    <w:rsid w:val="00CB7D61"/>
    <w:rsid w:val="00CC117D"/>
    <w:rsid w:val="00CC6A4B"/>
    <w:rsid w:val="00CD175D"/>
    <w:rsid w:val="00CD7A5A"/>
    <w:rsid w:val="00CE2BA6"/>
    <w:rsid w:val="00CF2B0C"/>
    <w:rsid w:val="00D023A0"/>
    <w:rsid w:val="00D16E87"/>
    <w:rsid w:val="00D20882"/>
    <w:rsid w:val="00D27D0E"/>
    <w:rsid w:val="00D35DA7"/>
    <w:rsid w:val="00D47AD0"/>
    <w:rsid w:val="00D57A57"/>
    <w:rsid w:val="00D613A9"/>
    <w:rsid w:val="00D65299"/>
    <w:rsid w:val="00D7238E"/>
    <w:rsid w:val="00D73003"/>
    <w:rsid w:val="00D73C03"/>
    <w:rsid w:val="00D92EDA"/>
    <w:rsid w:val="00D9359B"/>
    <w:rsid w:val="00DA5661"/>
    <w:rsid w:val="00DA7A62"/>
    <w:rsid w:val="00DB0413"/>
    <w:rsid w:val="00DB0F15"/>
    <w:rsid w:val="00DB2BF9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DF24A9"/>
    <w:rsid w:val="00E009D9"/>
    <w:rsid w:val="00E04077"/>
    <w:rsid w:val="00E0485F"/>
    <w:rsid w:val="00E05BA5"/>
    <w:rsid w:val="00E07762"/>
    <w:rsid w:val="00E12CAA"/>
    <w:rsid w:val="00E318F2"/>
    <w:rsid w:val="00E45F90"/>
    <w:rsid w:val="00E51668"/>
    <w:rsid w:val="00E52291"/>
    <w:rsid w:val="00E527BE"/>
    <w:rsid w:val="00E56EFE"/>
    <w:rsid w:val="00E614AB"/>
    <w:rsid w:val="00E61D02"/>
    <w:rsid w:val="00E62D48"/>
    <w:rsid w:val="00E6431C"/>
    <w:rsid w:val="00E64BFF"/>
    <w:rsid w:val="00E65D32"/>
    <w:rsid w:val="00E678A0"/>
    <w:rsid w:val="00E7078D"/>
    <w:rsid w:val="00E7085E"/>
    <w:rsid w:val="00E76081"/>
    <w:rsid w:val="00E93FCF"/>
    <w:rsid w:val="00E96BF0"/>
    <w:rsid w:val="00EA4B2D"/>
    <w:rsid w:val="00EB7C66"/>
    <w:rsid w:val="00EC72BE"/>
    <w:rsid w:val="00EE35E4"/>
    <w:rsid w:val="00EE5A21"/>
    <w:rsid w:val="00EF534C"/>
    <w:rsid w:val="00F005C9"/>
    <w:rsid w:val="00F1404D"/>
    <w:rsid w:val="00F16B2B"/>
    <w:rsid w:val="00F16EDB"/>
    <w:rsid w:val="00F208DC"/>
    <w:rsid w:val="00F22CB3"/>
    <w:rsid w:val="00F234D1"/>
    <w:rsid w:val="00F234F5"/>
    <w:rsid w:val="00F3166C"/>
    <w:rsid w:val="00F33259"/>
    <w:rsid w:val="00F44FB8"/>
    <w:rsid w:val="00F519B9"/>
    <w:rsid w:val="00F52A6F"/>
    <w:rsid w:val="00F55B64"/>
    <w:rsid w:val="00F55E8B"/>
    <w:rsid w:val="00F564F9"/>
    <w:rsid w:val="00F61E60"/>
    <w:rsid w:val="00F669BA"/>
    <w:rsid w:val="00F7031C"/>
    <w:rsid w:val="00F7766C"/>
    <w:rsid w:val="00F82076"/>
    <w:rsid w:val="00F85E79"/>
    <w:rsid w:val="00FB22AF"/>
    <w:rsid w:val="00FB5F30"/>
    <w:rsid w:val="00FB7F9C"/>
    <w:rsid w:val="00FC25E1"/>
    <w:rsid w:val="00FC3FA5"/>
    <w:rsid w:val="00FD2C03"/>
    <w:rsid w:val="00FD63B3"/>
    <w:rsid w:val="00FE1BFD"/>
    <w:rsid w:val="00FF5EF5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43E3CE60"/>
  <w15:chartTrackingRefBased/>
  <w15:docId w15:val="{308C934A-3DD5-4B91-893B-CEA26426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KNMT"/>
    <w:next w:val="BasistekstKNMT"/>
    <w:rsid w:val="004A04D5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uppressAutoHyphens/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Corbel" w:hAnsi="Corbel" w:cs="Maiandra GD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Corbel" w:hAnsi="Corbel" w:cs="Maiandra GD"/>
      <w:i/>
      <w:iCs/>
      <w:color w:val="000000" w:themeColor="text1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Corbel" w:hAnsi="Corbel" w:cs="Maiandra GD"/>
      <w:b/>
      <w:bCs/>
      <w:i/>
      <w:iCs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Corbel" w:hAnsi="Corbel" w:cs="Maiandra GD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Corbel" w:hAnsi="Corbel" w:cs="Maiandra GD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Corbel" w:hAnsi="Corbel" w:cs="Maiandra GD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Corbel" w:hAnsi="Corbel" w:cs="Maiandra GD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  <w:suppressAutoHyphens/>
    </w:pPr>
    <w:rPr>
      <w:rFonts w:ascii="Corbel" w:hAnsi="Corbel" w:cs="Maiandra GD"/>
      <w:sz w:val="22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4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soverhetgebit.nl/detandenvanjeki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23A5-4F8B-42DA-B6EC-F4EF129B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Gosselink</dc:creator>
  <cp:keywords/>
  <dc:description/>
  <cp:lastModifiedBy>Karel Gosselink</cp:lastModifiedBy>
  <cp:revision>11</cp:revision>
  <cp:lastPrinted>2009-10-06T11:51:00Z</cp:lastPrinted>
  <dcterms:created xsi:type="dcterms:W3CDTF">2023-05-08T14:28:00Z</dcterms:created>
  <dcterms:modified xsi:type="dcterms:W3CDTF">2023-05-23T12:28:00Z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