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5B40" w14:textId="77777777" w:rsidR="00FA44A5" w:rsidRDefault="00FA44A5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 w:val="28"/>
          <w:szCs w:val="28"/>
        </w:rPr>
      </w:pPr>
    </w:p>
    <w:p w14:paraId="02C2A329" w14:textId="643E6172" w:rsidR="00FA44A5" w:rsidRDefault="009B700C" w:rsidP="00FA44A5">
      <w:pPr>
        <w:tabs>
          <w:tab w:val="left" w:pos="396"/>
          <w:tab w:val="left" w:pos="679"/>
          <w:tab w:val="left" w:pos="745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color w:val="000000"/>
          <w:sz w:val="28"/>
          <w:szCs w:val="28"/>
        </w:rPr>
        <w:t>Aanvraagf</w:t>
      </w:r>
      <w:r w:rsidR="00FA44A5">
        <w:rPr>
          <w:rFonts w:cs="Corbel"/>
          <w:b/>
          <w:bCs/>
          <w:color w:val="000000"/>
          <w:sz w:val="28"/>
          <w:szCs w:val="28"/>
        </w:rPr>
        <w:t xml:space="preserve">ormulier </w:t>
      </w:r>
      <w:r>
        <w:rPr>
          <w:rFonts w:cs="Corbel"/>
          <w:b/>
          <w:bCs/>
          <w:color w:val="000000"/>
          <w:sz w:val="28"/>
          <w:szCs w:val="28"/>
        </w:rPr>
        <w:t xml:space="preserve">reductie op </w:t>
      </w:r>
      <w:r w:rsidR="00FB5FE4">
        <w:rPr>
          <w:rFonts w:cs="Corbel"/>
          <w:b/>
          <w:bCs/>
          <w:color w:val="000000"/>
          <w:sz w:val="28"/>
          <w:szCs w:val="28"/>
        </w:rPr>
        <w:t>contributie 202</w:t>
      </w:r>
      <w:r w:rsidR="007503FD">
        <w:rPr>
          <w:rFonts w:cs="Corbel"/>
          <w:b/>
          <w:bCs/>
          <w:color w:val="000000"/>
          <w:sz w:val="28"/>
          <w:szCs w:val="28"/>
        </w:rPr>
        <w:t>3</w:t>
      </w:r>
      <w:r w:rsidR="00FA44A5">
        <w:rPr>
          <w:rFonts w:cs="Corbel"/>
          <w:color w:val="000000"/>
          <w:szCs w:val="20"/>
        </w:rPr>
        <w:t xml:space="preserve">                   </w:t>
      </w:r>
    </w:p>
    <w:p w14:paraId="7FFA0793" w14:textId="77777777" w:rsidR="00CC5FAB" w:rsidRDefault="00CC5FAB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36018EA3" w14:textId="77777777" w:rsidR="00CC5FAB" w:rsidRDefault="00CC5FAB" w:rsidP="00CC5FAB">
      <w:pPr>
        <w:pStyle w:val="BasistekstKNMT"/>
        <w:ind w:left="771"/>
      </w:pPr>
      <w:r>
        <w:t>Naam:……………………………………………………………………………………</w:t>
      </w:r>
    </w:p>
    <w:p w14:paraId="74C9D3E9" w14:textId="77777777" w:rsidR="00CC5FAB" w:rsidRDefault="00CC5FAB" w:rsidP="00CC5FAB">
      <w:pPr>
        <w:pStyle w:val="BasistekstKNMT"/>
        <w:ind w:left="771"/>
      </w:pPr>
    </w:p>
    <w:p w14:paraId="7DD38388" w14:textId="77777777" w:rsidR="00CC5FAB" w:rsidRDefault="00CC5FAB" w:rsidP="00CC5FAB">
      <w:pPr>
        <w:pStyle w:val="BasistekstKNMT"/>
        <w:ind w:left="771"/>
      </w:pPr>
      <w:r>
        <w:t>Adres: …………………………………………………………………………………..</w:t>
      </w:r>
    </w:p>
    <w:p w14:paraId="3669FC35" w14:textId="77777777" w:rsidR="00CC5FAB" w:rsidRDefault="00CC5FAB" w:rsidP="00CC5FAB">
      <w:pPr>
        <w:pStyle w:val="BasistekstKNMT"/>
        <w:ind w:left="771"/>
      </w:pPr>
    </w:p>
    <w:p w14:paraId="1AFD4437" w14:textId="77777777" w:rsidR="00CC5FAB" w:rsidRDefault="00CC5FAB" w:rsidP="00CC5FAB">
      <w:pPr>
        <w:pStyle w:val="BasistekstKNMT"/>
        <w:ind w:left="771"/>
      </w:pPr>
      <w:r>
        <w:t>Woonplaats: …………………………………………………………………………..</w:t>
      </w:r>
    </w:p>
    <w:p w14:paraId="012EA5FC" w14:textId="77777777" w:rsidR="00CC5FAB" w:rsidRDefault="00CC5FAB" w:rsidP="00CC5FAB">
      <w:pPr>
        <w:pStyle w:val="BasistekstKNMT"/>
        <w:ind w:left="771"/>
      </w:pPr>
    </w:p>
    <w:p w14:paraId="75A26A44" w14:textId="77777777" w:rsidR="00CC5FAB" w:rsidRDefault="00CC5FAB" w:rsidP="00CC5FAB">
      <w:pPr>
        <w:pStyle w:val="BasistekstKNMT"/>
        <w:ind w:left="771"/>
      </w:pPr>
      <w:r>
        <w:t>KNMT Lidmaatschapsnummer: …………………………………………………</w:t>
      </w:r>
    </w:p>
    <w:p w14:paraId="3FDF1BD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</w:p>
    <w:p w14:paraId="6D3C05F5" w14:textId="77777777" w:rsidR="00FA44A5" w:rsidRDefault="00FA44A5" w:rsidP="00FA44A5">
      <w:pPr>
        <w:tabs>
          <w:tab w:val="left" w:pos="396"/>
          <w:tab w:val="left" w:pos="7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</w:t>
      </w:r>
    </w:p>
    <w:p w14:paraId="32BD75B3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rPr>
          <w:rFonts w:cs="Corbel"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Bepaling bronnen van inkomsten uit tandheelkundige arbeid</w:t>
      </w:r>
      <w:r w:rsidRPr="00FA44A5">
        <w:rPr>
          <w:rFonts w:cs="Corbel"/>
          <w:i/>
          <w:iCs/>
          <w:color w:val="000000"/>
          <w:szCs w:val="20"/>
        </w:rPr>
        <w:t xml:space="preserve"> </w:t>
      </w:r>
    </w:p>
    <w:p w14:paraId="29592ADF" w14:textId="5182E1C1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Pr="00FA44A5">
        <w:rPr>
          <w:rFonts w:cs="Corbel"/>
          <w:i/>
          <w:iCs/>
          <w:color w:val="000000"/>
          <w:szCs w:val="20"/>
        </w:rPr>
        <w:t xml:space="preserve">Beantwoord vraag 1 </w:t>
      </w:r>
      <w:r>
        <w:rPr>
          <w:rFonts w:cs="Corbel"/>
          <w:i/>
          <w:iCs/>
          <w:color w:val="000000"/>
          <w:szCs w:val="20"/>
        </w:rPr>
        <w:t>geheel  (</w:t>
      </w:r>
      <w:r>
        <w:rPr>
          <w:rFonts w:cs="Corbel"/>
          <w:b/>
          <w:bCs/>
          <w:i/>
          <w:iCs/>
          <w:color w:val="000000"/>
          <w:szCs w:val="20"/>
        </w:rPr>
        <w:t xml:space="preserve">geldende situatie  1 </w:t>
      </w:r>
      <w:r w:rsidR="00523011">
        <w:rPr>
          <w:rFonts w:cs="Corbel"/>
          <w:b/>
          <w:bCs/>
          <w:i/>
          <w:iCs/>
          <w:color w:val="000000"/>
          <w:szCs w:val="20"/>
        </w:rPr>
        <w:t>januari 202</w:t>
      </w:r>
      <w:r w:rsidR="00105B9C">
        <w:rPr>
          <w:rFonts w:cs="Corbel"/>
          <w:b/>
          <w:bCs/>
          <w:i/>
          <w:iCs/>
          <w:color w:val="000000"/>
          <w:szCs w:val="20"/>
        </w:rPr>
        <w:t>3</w:t>
      </w:r>
      <w:r>
        <w:rPr>
          <w:rFonts w:cs="Corbel"/>
          <w:i/>
          <w:iCs/>
          <w:color w:val="000000"/>
          <w:szCs w:val="20"/>
        </w:rPr>
        <w:t xml:space="preserve">) en vervolgens de van </w:t>
      </w:r>
    </w:p>
    <w:p w14:paraId="5CCE747E" w14:textId="77777777" w:rsidR="00FA44A5" w:rsidRDefault="005B49E4" w:rsidP="005B49E4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 xml:space="preserve">toepassing </w:t>
      </w:r>
      <w:r w:rsidR="00FA44A5">
        <w:rPr>
          <w:rFonts w:cs="Corbel"/>
          <w:i/>
          <w:iCs/>
          <w:color w:val="000000"/>
          <w:szCs w:val="20"/>
        </w:rPr>
        <w:t xml:space="preserve">zijnde vragen </w:t>
      </w:r>
    </w:p>
    <w:p w14:paraId="7757EA8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1678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a.  </w:t>
      </w:r>
      <w:r>
        <w:rPr>
          <w:rFonts w:cs="Corbel"/>
          <w:color w:val="000000"/>
          <w:szCs w:val="20"/>
        </w:rPr>
        <w:tab/>
        <w:t>Bent  u we</w:t>
      </w:r>
      <w:r w:rsidR="00F31ACB">
        <w:rPr>
          <w:rFonts w:cs="Corbel"/>
          <w:color w:val="000000"/>
          <w:szCs w:val="20"/>
        </w:rPr>
        <w:t>rkzaam in een eigen BV?</w:t>
      </w:r>
      <w:r w:rsidR="00F31ACB">
        <w:rPr>
          <w:rFonts w:cs="Corbel"/>
          <w:color w:val="000000"/>
          <w:szCs w:val="20"/>
        </w:rPr>
        <w:tab/>
        <w:t>ja/nee</w:t>
      </w:r>
    </w:p>
    <w:p w14:paraId="02CE08D4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2 van toepassing.</w:t>
      </w:r>
    </w:p>
    <w:p w14:paraId="35356C2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b.</w:t>
      </w:r>
      <w:r>
        <w:rPr>
          <w:rFonts w:cs="Corbel"/>
          <w:color w:val="000000"/>
          <w:szCs w:val="20"/>
        </w:rPr>
        <w:tab/>
        <w:t>Bent u werkzaam in een zelfstandige praktijk of in de praktijk</w:t>
      </w:r>
    </w:p>
    <w:p w14:paraId="5D83FF45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van een col</w:t>
      </w:r>
      <w:r w:rsidR="00F31ACB">
        <w:rPr>
          <w:rFonts w:cs="Corbel"/>
          <w:color w:val="000000"/>
          <w:szCs w:val="20"/>
        </w:rPr>
        <w:t xml:space="preserve">lega (geen loondienst), </w:t>
      </w:r>
      <w:r w:rsidR="00F31ACB">
        <w:rPr>
          <w:rFonts w:cs="Corbel"/>
          <w:color w:val="000000"/>
          <w:szCs w:val="20"/>
        </w:rPr>
        <w:tab/>
        <w:t>ja/nee</w:t>
      </w:r>
    </w:p>
    <w:p w14:paraId="2BE4F3C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3 van toepassing.</w:t>
      </w:r>
    </w:p>
    <w:p w14:paraId="0967E5F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c.</w:t>
      </w:r>
      <w:r>
        <w:rPr>
          <w:rFonts w:cs="Corbel"/>
          <w:color w:val="000000"/>
          <w:szCs w:val="20"/>
        </w:rPr>
        <w:tab/>
        <w:t>Ben</w:t>
      </w:r>
      <w:r w:rsidR="00F31ACB">
        <w:rPr>
          <w:rFonts w:cs="Corbel"/>
          <w:color w:val="000000"/>
          <w:szCs w:val="20"/>
        </w:rPr>
        <w:t>t u werkzaam in loondienst?</w:t>
      </w:r>
      <w:r w:rsidR="00F31ACB">
        <w:rPr>
          <w:rFonts w:cs="Corbel"/>
          <w:color w:val="000000"/>
          <w:szCs w:val="20"/>
        </w:rPr>
        <w:tab/>
        <w:t>Ja/nee</w:t>
      </w:r>
    </w:p>
    <w:p w14:paraId="71EF018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4 van toepassing.</w:t>
      </w:r>
    </w:p>
    <w:p w14:paraId="791BC54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d.</w:t>
      </w:r>
      <w:r>
        <w:rPr>
          <w:rFonts w:cs="Corbel"/>
          <w:color w:val="000000"/>
          <w:szCs w:val="20"/>
        </w:rPr>
        <w:tab/>
        <w:t>Heeft u nog andere - niet hierboven genoemde - inkomsten uit</w:t>
      </w:r>
    </w:p>
    <w:p w14:paraId="396D3301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tandheelkundige arbeid? (bijv. uit waarneming, vergoeding i.v.m. </w:t>
      </w:r>
    </w:p>
    <w:p w14:paraId="2D4A75F8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arbeidsongeschik</w:t>
      </w:r>
      <w:r w:rsidR="00F31ACB">
        <w:rPr>
          <w:rFonts w:cs="Corbel"/>
          <w:color w:val="000000"/>
          <w:szCs w:val="20"/>
        </w:rPr>
        <w:t>theid, vacatiegeld, etc.).</w:t>
      </w:r>
      <w:r w:rsidR="00F31ACB">
        <w:rPr>
          <w:rFonts w:cs="Corbel"/>
          <w:color w:val="000000"/>
          <w:szCs w:val="20"/>
        </w:rPr>
        <w:tab/>
        <w:t>ja/nee</w:t>
      </w:r>
    </w:p>
    <w:p w14:paraId="1C9C854F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Indien ja, dan is vraag 5 van toepassing.</w:t>
      </w:r>
    </w:p>
    <w:p w14:paraId="3BB2F5DA" w14:textId="73BD24E6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 xml:space="preserve">Indien alle vragen met neen zijn beantwoord, </w:t>
      </w:r>
      <w:r w:rsidR="00250ABC">
        <w:rPr>
          <w:rFonts w:cs="Corbel"/>
          <w:color w:val="000000"/>
          <w:szCs w:val="20"/>
        </w:rPr>
        <w:t>ga verder naar ondertekening.</w:t>
      </w:r>
    </w:p>
    <w:p w14:paraId="5B8E70FA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02911D49" w14:textId="77777777" w:rsidR="00FA44A5" w:rsidRPr="00FA44A5" w:rsidRDefault="00FA44A5" w:rsidP="00FA44A5">
      <w:pPr>
        <w:pStyle w:val="Lijstalinea"/>
        <w:numPr>
          <w:ilvl w:val="0"/>
          <w:numId w:val="42"/>
        </w:num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rPr>
          <w:rFonts w:cs="Corbel"/>
          <w:b/>
          <w:bCs/>
          <w:i/>
          <w:iCs/>
          <w:color w:val="000000"/>
          <w:szCs w:val="20"/>
        </w:rPr>
      </w:pPr>
      <w:r w:rsidRPr="00FA44A5">
        <w:rPr>
          <w:rFonts w:cs="Corbel"/>
          <w:b/>
          <w:bCs/>
          <w:color w:val="000000"/>
          <w:szCs w:val="20"/>
        </w:rPr>
        <w:t>Eigen BV</w:t>
      </w:r>
      <w:r w:rsidRPr="00FA44A5">
        <w:rPr>
          <w:rFonts w:cs="Corbel"/>
          <w:i/>
          <w:iCs/>
          <w:color w:val="000000"/>
          <w:szCs w:val="20"/>
        </w:rPr>
        <w:t xml:space="preserve"> (</w:t>
      </w:r>
      <w:r w:rsidRPr="00FA44A5">
        <w:rPr>
          <w:rFonts w:cs="Corbel"/>
          <w:b/>
          <w:bCs/>
          <w:i/>
          <w:iCs/>
          <w:color w:val="000000"/>
          <w:szCs w:val="20"/>
        </w:rPr>
        <w:t>De vereiste inkomstengegevens dienen betrekking te hebben op het</w:t>
      </w:r>
    </w:p>
    <w:p w14:paraId="141D33AB" w14:textId="2AB5453D" w:rsidR="00FA44A5" w:rsidRP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ab/>
      </w:r>
      <w:r w:rsidRPr="00FA44A5">
        <w:rPr>
          <w:rFonts w:cs="Corbel"/>
          <w:b/>
          <w:bCs/>
          <w:i/>
          <w:iCs/>
          <w:color w:val="000000"/>
          <w:szCs w:val="20"/>
        </w:rPr>
        <w:t>Jaar</w:t>
      </w:r>
      <w:r>
        <w:rPr>
          <w:rFonts w:cs="Corbel"/>
          <w:b/>
          <w:bCs/>
          <w:i/>
          <w:iCs/>
          <w:color w:val="000000"/>
          <w:szCs w:val="20"/>
        </w:rPr>
        <w:t xml:space="preserve"> </w:t>
      </w:r>
      <w:r w:rsidR="00FB5FE4">
        <w:rPr>
          <w:rFonts w:cs="Corbel"/>
          <w:b/>
          <w:bCs/>
          <w:i/>
          <w:iCs/>
          <w:color w:val="000000"/>
          <w:szCs w:val="20"/>
        </w:rPr>
        <w:t>202</w:t>
      </w:r>
      <w:r w:rsidR="00105B9C">
        <w:rPr>
          <w:rFonts w:cs="Corbel"/>
          <w:b/>
          <w:bCs/>
          <w:i/>
          <w:iCs/>
          <w:color w:val="000000"/>
          <w:szCs w:val="20"/>
        </w:rPr>
        <w:t>1</w:t>
      </w:r>
      <w:r w:rsidRPr="00FA44A5">
        <w:rPr>
          <w:rFonts w:cs="Corbel"/>
          <w:b/>
          <w:bCs/>
          <w:i/>
          <w:iCs/>
          <w:color w:val="000000"/>
          <w:szCs w:val="20"/>
        </w:rPr>
        <w:t>)</w:t>
      </w:r>
    </w:p>
    <w:p w14:paraId="3F53D8C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Het "BV-inkomen" wordt bepaald door het voor de VPB belastbare bedrag te verhogen</w:t>
      </w:r>
    </w:p>
    <w:p w14:paraId="0EB10B5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met:</w:t>
      </w:r>
    </w:p>
    <w:p w14:paraId="390DAEED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het  t.l.v. de BV gekomen salaris; de sociale lasten en pensioenpremies van de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directeur/mede-eigenaar;</w:t>
      </w:r>
    </w:p>
    <w:p w14:paraId="5CFC8027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 aan de stamrechtvoorziening (inclusief rente);</w:t>
      </w:r>
    </w:p>
    <w:p w14:paraId="5DCD5200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dotaties aan de pensioenreserve t.b.v. de tandarts/aandeelhouder;</w:t>
      </w:r>
    </w:p>
    <w:p w14:paraId="28CFB12E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>negatieve beleggingsresultaten (positieve resultaten aftrekken);</w:t>
      </w:r>
    </w:p>
    <w:p w14:paraId="42CCE9C2" w14:textId="072DF800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394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•</w:t>
      </w:r>
      <w:r>
        <w:rPr>
          <w:rFonts w:cs="Corbel"/>
          <w:i/>
          <w:iCs/>
          <w:color w:val="000000"/>
          <w:szCs w:val="20"/>
        </w:rPr>
        <w:tab/>
        <w:t xml:space="preserve">investeringsaftrek (c.q. </w:t>
      </w:r>
      <w:r w:rsidR="00353D85">
        <w:rPr>
          <w:rFonts w:cs="Corbel"/>
          <w:i/>
          <w:iCs/>
          <w:color w:val="000000"/>
          <w:szCs w:val="20"/>
        </w:rPr>
        <w:t>te verlagen met desinvesterings</w:t>
      </w:r>
      <w:r>
        <w:rPr>
          <w:rFonts w:cs="Corbel"/>
          <w:i/>
          <w:iCs/>
          <w:color w:val="000000"/>
          <w:szCs w:val="20"/>
        </w:rPr>
        <w:t>bijtelling);</w:t>
      </w:r>
    </w:p>
    <w:p w14:paraId="098FCC61" w14:textId="77777777" w:rsidR="00105B9C" w:rsidRPr="00105B9C" w:rsidRDefault="00105B9C" w:rsidP="00105B9C">
      <w:pPr>
        <w:pStyle w:val="BasistekstKNMT"/>
      </w:pPr>
    </w:p>
    <w:p w14:paraId="4A308C38" w14:textId="2F2AA846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het "BV-inkomen" m</w:t>
      </w:r>
      <w:r w:rsidR="00F31ACB">
        <w:rPr>
          <w:rFonts w:cs="Corbel"/>
          <w:color w:val="000000"/>
          <w:szCs w:val="20"/>
        </w:rPr>
        <w:t>inder dan €</w:t>
      </w:r>
      <w:r w:rsidR="00105B9C">
        <w:rPr>
          <w:rFonts w:cs="Corbel"/>
          <w:color w:val="000000"/>
          <w:szCs w:val="20"/>
        </w:rPr>
        <w:t xml:space="preserve"> 70.784</w:t>
      </w:r>
      <w:r w:rsidR="00271786">
        <w:rPr>
          <w:rFonts w:cs="Corbel"/>
          <w:color w:val="000000"/>
          <w:szCs w:val="20"/>
        </w:rPr>
        <w:t>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  <w:r>
        <w:rPr>
          <w:rFonts w:cs="Corbel"/>
          <w:color w:val="000000"/>
          <w:szCs w:val="20"/>
        </w:rPr>
        <w:t xml:space="preserve"> </w:t>
      </w:r>
    </w:p>
    <w:p w14:paraId="43802AE4" w14:textId="0865DB0F" w:rsidR="00FA44A5" w:rsidRPr="007110FB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FF0000"/>
          <w:szCs w:val="20"/>
        </w:rPr>
      </w:pPr>
      <w:r>
        <w:rPr>
          <w:rFonts w:cs="Corbel"/>
          <w:color w:val="000000"/>
          <w:szCs w:val="20"/>
        </w:rPr>
        <w:tab/>
        <w:t>Indien ja, vul bij vraag 6a het werkelijke bedrag in</w:t>
      </w:r>
      <w:r w:rsidR="00250ABC">
        <w:rPr>
          <w:rFonts w:cs="Corbel"/>
          <w:color w:val="000000"/>
          <w:szCs w:val="20"/>
        </w:rPr>
        <w:t>.</w:t>
      </w:r>
    </w:p>
    <w:p w14:paraId="26FA51E9" w14:textId="46917B08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 w:rsidRPr="007110FB">
        <w:rPr>
          <w:rFonts w:cs="Corbel"/>
          <w:color w:val="FF0000"/>
          <w:szCs w:val="20"/>
        </w:rPr>
        <w:tab/>
      </w:r>
      <w:r>
        <w:rPr>
          <w:rFonts w:cs="Corbel"/>
          <w:color w:val="000000"/>
          <w:szCs w:val="20"/>
        </w:rPr>
        <w:t>Indien neen, dan is de reductieregeling niet op u van toepassing en</w:t>
      </w:r>
    </w:p>
    <w:p w14:paraId="6C250C64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hoeft u het formulier niet te retourneren.</w:t>
      </w:r>
    </w:p>
    <w:p w14:paraId="645953BC" w14:textId="77777777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51EE336E" w14:textId="1201AC70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>3.</w:t>
      </w:r>
      <w:r>
        <w:rPr>
          <w:rFonts w:cs="Corbel"/>
          <w:color w:val="000000"/>
          <w:szCs w:val="20"/>
        </w:rPr>
        <w:tab/>
      </w:r>
      <w:r>
        <w:rPr>
          <w:rFonts w:cs="Corbel"/>
          <w:b/>
          <w:bCs/>
          <w:color w:val="000000"/>
          <w:szCs w:val="20"/>
        </w:rPr>
        <w:t>Praktijk, (</w:t>
      </w:r>
      <w:r>
        <w:rPr>
          <w:rFonts w:cs="Corbel"/>
          <w:b/>
          <w:bCs/>
          <w:i/>
          <w:iCs/>
          <w:color w:val="000000"/>
          <w:szCs w:val="20"/>
        </w:rPr>
        <w:t>De vereiste inkomstengegevens dienen betrek</w:t>
      </w:r>
      <w:r w:rsidR="00523011">
        <w:rPr>
          <w:rFonts w:cs="Corbel"/>
          <w:b/>
          <w:bCs/>
          <w:i/>
          <w:iCs/>
          <w:color w:val="000000"/>
          <w:szCs w:val="20"/>
        </w:rPr>
        <w:t>k</w:t>
      </w:r>
      <w:r w:rsidR="00FB5FE4">
        <w:rPr>
          <w:rFonts w:cs="Corbel"/>
          <w:b/>
          <w:bCs/>
          <w:i/>
          <w:iCs/>
          <w:color w:val="000000"/>
          <w:szCs w:val="20"/>
        </w:rPr>
        <w:t xml:space="preserve">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ab/>
      </w:r>
      <w:r w:rsidR="00FB5FE4">
        <w:rPr>
          <w:rFonts w:cs="Corbel"/>
          <w:b/>
          <w:bCs/>
          <w:i/>
          <w:iCs/>
          <w:color w:val="000000"/>
          <w:szCs w:val="20"/>
        </w:rPr>
        <w:tab/>
        <w:t>202</w:t>
      </w:r>
      <w:r w:rsidR="00CC32AA">
        <w:rPr>
          <w:rFonts w:cs="Corbel"/>
          <w:b/>
          <w:bCs/>
          <w:i/>
          <w:iCs/>
          <w:color w:val="000000"/>
          <w:szCs w:val="20"/>
        </w:rPr>
        <w:t>1</w:t>
      </w:r>
      <w:r>
        <w:rPr>
          <w:rFonts w:cs="Corbel"/>
          <w:b/>
          <w:bCs/>
          <w:i/>
          <w:iCs/>
          <w:color w:val="000000"/>
          <w:szCs w:val="20"/>
        </w:rPr>
        <w:t xml:space="preserve">.) </w:t>
      </w:r>
      <w:r>
        <w:rPr>
          <w:rFonts w:cs="Corbel"/>
          <w:i/>
          <w:iCs/>
          <w:color w:val="000000"/>
          <w:szCs w:val="20"/>
        </w:rPr>
        <w:t xml:space="preserve">Voor de bepaling van het netto-praktijkresultaat gaat u uit van de  fiscale winst  uit </w:t>
      </w:r>
      <w:r>
        <w:rPr>
          <w:rFonts w:cs="Corbel"/>
          <w:i/>
          <w:iCs/>
          <w:color w:val="000000"/>
          <w:szCs w:val="20"/>
        </w:rPr>
        <w:tab/>
        <w:t xml:space="preserve">onderneming, waarbij u geen rekening houdt met investeringsaftrek, c.q.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d</w:t>
      </w:r>
      <w:r w:rsidR="00353D85">
        <w:rPr>
          <w:rFonts w:cs="Corbel"/>
          <w:i/>
          <w:iCs/>
          <w:color w:val="000000"/>
          <w:szCs w:val="20"/>
        </w:rPr>
        <w:t>esinvesterings</w:t>
      </w:r>
      <w:r>
        <w:rPr>
          <w:rFonts w:cs="Corbel"/>
          <w:i/>
          <w:iCs/>
          <w:color w:val="000000"/>
          <w:szCs w:val="20"/>
        </w:rPr>
        <w:t xml:space="preserve">bijtelling. Deze uitkomst  dient nog te  worden verlaagd met - uitsluitend - </w:t>
      </w:r>
    </w:p>
    <w:p w14:paraId="3A37DE86" w14:textId="18389895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  <w:t>de meewerkaftrek</w:t>
      </w:r>
      <w:r>
        <w:rPr>
          <w:rFonts w:cs="Corbel"/>
          <w:color w:val="000000"/>
          <w:szCs w:val="20"/>
        </w:rPr>
        <w:t>.</w:t>
      </w:r>
    </w:p>
    <w:p w14:paraId="4E424AEB" w14:textId="77777777" w:rsidR="00105B9C" w:rsidRPr="00105B9C" w:rsidRDefault="00105B9C" w:rsidP="00105B9C">
      <w:pPr>
        <w:pStyle w:val="BasistekstKNMT"/>
      </w:pPr>
    </w:p>
    <w:p w14:paraId="0C60932C" w14:textId="54BA659E" w:rsidR="00FA44A5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Bedraagt uw netto-praktijkresultaa</w:t>
      </w:r>
      <w:r w:rsidR="00F31ACB">
        <w:rPr>
          <w:rFonts w:cs="Corbel"/>
          <w:color w:val="000000"/>
          <w:szCs w:val="20"/>
        </w:rPr>
        <w:t>t minder dan</w:t>
      </w:r>
      <w:r w:rsidR="00353D85">
        <w:rPr>
          <w:rFonts w:cs="Corbel"/>
          <w:color w:val="000000"/>
          <w:szCs w:val="20"/>
        </w:rPr>
        <w:t xml:space="preserve"> € </w:t>
      </w:r>
      <w:r w:rsidR="00105B9C">
        <w:rPr>
          <w:rFonts w:cs="Corbel"/>
          <w:color w:val="000000"/>
          <w:szCs w:val="20"/>
        </w:rPr>
        <w:t>70</w:t>
      </w:r>
      <w:r w:rsidR="00523011">
        <w:rPr>
          <w:rFonts w:cs="Corbel"/>
          <w:color w:val="000000"/>
          <w:szCs w:val="20"/>
        </w:rPr>
        <w:t>.</w:t>
      </w:r>
      <w:r w:rsidR="00105B9C">
        <w:rPr>
          <w:rFonts w:cs="Corbel"/>
          <w:color w:val="000000"/>
          <w:szCs w:val="20"/>
        </w:rPr>
        <w:t>784</w:t>
      </w:r>
      <w:r w:rsidR="00271786">
        <w:rPr>
          <w:rFonts w:cs="Corbel"/>
          <w:color w:val="000000"/>
          <w:szCs w:val="20"/>
        </w:rPr>
        <w:t>,-</w:t>
      </w:r>
      <w:r w:rsidR="00353D85">
        <w:rPr>
          <w:rFonts w:cs="Corbel"/>
          <w:color w:val="000000"/>
          <w:szCs w:val="20"/>
        </w:rPr>
        <w:t>?</w:t>
      </w:r>
      <w:r w:rsidR="00F31ACB">
        <w:rPr>
          <w:rFonts w:cs="Corbel"/>
          <w:color w:val="000000"/>
          <w:szCs w:val="20"/>
        </w:rPr>
        <w:tab/>
        <w:t>ja/nee</w:t>
      </w:r>
    </w:p>
    <w:p w14:paraId="6FFAC650" w14:textId="52B8563D" w:rsidR="00FA44A5" w:rsidRPr="007110FB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FF0000"/>
          <w:szCs w:val="20"/>
        </w:rPr>
      </w:pPr>
      <w:r>
        <w:rPr>
          <w:rFonts w:cs="Corbel"/>
          <w:color w:val="000000"/>
          <w:szCs w:val="20"/>
        </w:rPr>
        <w:tab/>
        <w:t>Indien ja, vul bij vraag 6b het werkelijke bedrag in</w:t>
      </w:r>
      <w:r w:rsidR="00250ABC">
        <w:rPr>
          <w:rFonts w:cs="Corbel"/>
          <w:color w:val="000000"/>
          <w:szCs w:val="20"/>
        </w:rPr>
        <w:t>.</w:t>
      </w:r>
    </w:p>
    <w:p w14:paraId="0296E846" w14:textId="1A847B04" w:rsidR="000D1DEF" w:rsidRDefault="00FA44A5" w:rsidP="00FA44A5">
      <w:pPr>
        <w:tabs>
          <w:tab w:val="left" w:pos="396"/>
          <w:tab w:val="left" w:pos="679"/>
          <w:tab w:val="left" w:pos="745"/>
          <w:tab w:val="left" w:pos="969"/>
          <w:tab w:val="left" w:pos="1961"/>
          <w:tab w:val="left" w:pos="2245"/>
          <w:tab w:val="left" w:pos="7347"/>
          <w:tab w:val="left" w:pos="8056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 w:rsidRPr="007110FB">
        <w:rPr>
          <w:rFonts w:cs="Corbel"/>
          <w:color w:val="FF0000"/>
          <w:szCs w:val="20"/>
        </w:rPr>
        <w:tab/>
      </w:r>
      <w:r>
        <w:rPr>
          <w:rFonts w:cs="Corbel"/>
          <w:color w:val="000000"/>
          <w:szCs w:val="20"/>
        </w:rPr>
        <w:t>Indien neen, dan is de reductieregeling niet op u van toepassing.</w:t>
      </w:r>
    </w:p>
    <w:p w14:paraId="7259669F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br w:type="column"/>
      </w:r>
    </w:p>
    <w:p w14:paraId="6AC2CD82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4E52ECC9" w14:textId="77777777" w:rsidR="000D1DEF" w:rsidRDefault="000D1DEF" w:rsidP="000D1DEF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5E52BED3" w14:textId="14F80F1C" w:rsidR="000D1DEF" w:rsidRDefault="000D1DEF" w:rsidP="00105B9C">
      <w:pPr>
        <w:tabs>
          <w:tab w:val="left" w:pos="875"/>
          <w:tab w:val="left" w:pos="1111"/>
          <w:tab w:val="left" w:pos="2245"/>
          <w:tab w:val="left" w:pos="7347"/>
          <w:tab w:val="left" w:pos="7489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>4.</w:t>
      </w:r>
      <w:r w:rsidR="00105B9C">
        <w:rPr>
          <w:rFonts w:cs="Corbel"/>
          <w:color w:val="000000"/>
          <w:szCs w:val="20"/>
        </w:rPr>
        <w:tab/>
      </w:r>
      <w:r>
        <w:rPr>
          <w:rFonts w:cs="Corbel"/>
          <w:b/>
          <w:bCs/>
          <w:color w:val="000000"/>
          <w:szCs w:val="20"/>
        </w:rPr>
        <w:t xml:space="preserve">Loondienst </w:t>
      </w:r>
      <w:r>
        <w:rPr>
          <w:rFonts w:cs="Corbel"/>
          <w:color w:val="000000"/>
          <w:szCs w:val="20"/>
        </w:rPr>
        <w:t xml:space="preserve"> </w:t>
      </w:r>
      <w:r>
        <w:rPr>
          <w:rFonts w:cs="Corbel"/>
          <w:b/>
          <w:bCs/>
          <w:i/>
          <w:iCs/>
          <w:color w:val="000000"/>
          <w:szCs w:val="20"/>
        </w:rPr>
        <w:t>(vereist</w:t>
      </w:r>
      <w:r w:rsidR="00523011">
        <w:rPr>
          <w:rFonts w:cs="Corbel"/>
          <w:b/>
          <w:bCs/>
          <w:i/>
          <w:iCs/>
          <w:color w:val="000000"/>
          <w:szCs w:val="20"/>
        </w:rPr>
        <w:t>e situatiedatum is 1 januari 202</w:t>
      </w:r>
      <w:r w:rsidR="00105B9C">
        <w:rPr>
          <w:rFonts w:cs="Corbel"/>
          <w:b/>
          <w:bCs/>
          <w:i/>
          <w:iCs/>
          <w:color w:val="000000"/>
          <w:szCs w:val="20"/>
        </w:rPr>
        <w:t>3</w:t>
      </w:r>
      <w:r w:rsidR="00803E0D">
        <w:rPr>
          <w:rFonts w:cs="Corbel"/>
          <w:b/>
          <w:bCs/>
          <w:i/>
          <w:iCs/>
          <w:color w:val="000000"/>
          <w:szCs w:val="20"/>
        </w:rPr>
        <w:t>)</w:t>
      </w:r>
    </w:p>
    <w:p w14:paraId="276F7C65" w14:textId="6067ED96" w:rsidR="000D1DEF" w:rsidRDefault="000D1DEF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="00105B9C"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Onder inkomsten uit loondienst wordt verstaan het bruto-jaarloon, zoals dit blijkt uit de</w:t>
      </w:r>
    </w:p>
    <w:p w14:paraId="7B03FD10" w14:textId="0E128D54" w:rsidR="000D1DEF" w:rsidRDefault="000D1DEF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="00105B9C"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aan u verstrekte jaaropgave(n). Van loondienst is ook sprake,  indien u werkzaam bent op</w:t>
      </w:r>
    </w:p>
    <w:p w14:paraId="04C22E52" w14:textId="78C49053" w:rsidR="00105B9C" w:rsidRDefault="000D1DEF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 w:rsidR="00105B9C"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basis van een aanstelling als ambtenaar</w:t>
      </w:r>
      <w:r w:rsidR="00105B9C">
        <w:rPr>
          <w:rFonts w:cs="Corbel"/>
          <w:i/>
          <w:iCs/>
          <w:color w:val="000000"/>
          <w:szCs w:val="20"/>
        </w:rPr>
        <w:t xml:space="preserve">. </w:t>
      </w:r>
      <w:r>
        <w:rPr>
          <w:rFonts w:cs="Corbel"/>
          <w:i/>
          <w:iCs/>
          <w:color w:val="000000"/>
          <w:szCs w:val="20"/>
        </w:rPr>
        <w:t>Wanneer u, zowel inkomsten</w:t>
      </w:r>
      <w:r w:rsidR="00353D85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>uit eigen praktijk als</w:t>
      </w:r>
    </w:p>
    <w:p w14:paraId="62C3FEA7" w14:textId="16DBA1AB" w:rsidR="00105B9C" w:rsidRDefault="00105B9C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   </w:t>
      </w:r>
      <w:r>
        <w:rPr>
          <w:rFonts w:cs="Corbel"/>
          <w:i/>
          <w:iCs/>
          <w:color w:val="000000"/>
          <w:szCs w:val="20"/>
        </w:rPr>
        <w:tab/>
        <w:t xml:space="preserve">   </w:t>
      </w:r>
      <w:r w:rsidR="000D1DEF">
        <w:rPr>
          <w:rFonts w:cs="Corbel"/>
          <w:i/>
          <w:iCs/>
          <w:color w:val="000000"/>
          <w:szCs w:val="20"/>
        </w:rPr>
        <w:t xml:space="preserve"> inkomsten uit dienstverband heeft, dient u deze apart op te geven.</w:t>
      </w:r>
      <w:r w:rsidR="009B700C">
        <w:rPr>
          <w:rFonts w:cs="Corbel"/>
          <w:i/>
          <w:iCs/>
          <w:color w:val="000000"/>
          <w:szCs w:val="20"/>
        </w:rPr>
        <w:t xml:space="preserve"> B</w:t>
      </w:r>
      <w:r w:rsidR="00523011">
        <w:rPr>
          <w:rFonts w:cs="Corbel"/>
          <w:i/>
          <w:iCs/>
          <w:color w:val="000000"/>
          <w:szCs w:val="20"/>
        </w:rPr>
        <w:t>ent u op 1 januari 202</w:t>
      </w:r>
      <w:r>
        <w:rPr>
          <w:rFonts w:cs="Corbel"/>
          <w:i/>
          <w:iCs/>
          <w:color w:val="000000"/>
          <w:szCs w:val="20"/>
        </w:rPr>
        <w:t>3</w:t>
      </w:r>
    </w:p>
    <w:p w14:paraId="45472177" w14:textId="74AC6323" w:rsidR="00105B9C" w:rsidRDefault="00105B9C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 xml:space="preserve">  </w:t>
      </w:r>
      <w:r w:rsidR="000D1DEF">
        <w:rPr>
          <w:rFonts w:cs="Corbel"/>
          <w:i/>
          <w:iCs/>
          <w:color w:val="000000"/>
          <w:szCs w:val="20"/>
        </w:rPr>
        <w:t xml:space="preserve"> niet meer werkzaam in loondienst, dan dient  u de inkomensgegevens</w:t>
      </w:r>
      <w:r w:rsidR="009B700C">
        <w:rPr>
          <w:rFonts w:cs="Corbel"/>
          <w:i/>
          <w:iCs/>
          <w:color w:val="000000"/>
          <w:szCs w:val="20"/>
        </w:rPr>
        <w:t xml:space="preserve"> </w:t>
      </w:r>
      <w:r w:rsidR="000D1DEF">
        <w:rPr>
          <w:rFonts w:cs="Corbel"/>
          <w:i/>
          <w:iCs/>
          <w:color w:val="000000"/>
          <w:szCs w:val="20"/>
        </w:rPr>
        <w:t>over 20</w:t>
      </w:r>
      <w:r>
        <w:rPr>
          <w:rFonts w:cs="Corbel"/>
          <w:i/>
          <w:iCs/>
          <w:color w:val="000000"/>
          <w:szCs w:val="20"/>
        </w:rPr>
        <w:t>21</w:t>
      </w:r>
    </w:p>
    <w:p w14:paraId="3B33B02A" w14:textId="62F11011" w:rsidR="000D1DEF" w:rsidRDefault="00105B9C" w:rsidP="00105B9C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jc w:val="both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 w:rsidR="000D1DEF"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 xml:space="preserve">  </w:t>
      </w:r>
      <w:r w:rsidR="000D1DEF">
        <w:rPr>
          <w:rFonts w:cs="Corbel"/>
          <w:i/>
          <w:iCs/>
          <w:color w:val="000000"/>
          <w:szCs w:val="20"/>
        </w:rPr>
        <w:t>(van de loondienst</w:t>
      </w:r>
      <w:r>
        <w:rPr>
          <w:rFonts w:cs="Corbel"/>
          <w:i/>
          <w:iCs/>
          <w:color w:val="000000"/>
          <w:szCs w:val="20"/>
        </w:rPr>
        <w:t xml:space="preserve"> i</w:t>
      </w:r>
      <w:r w:rsidR="000D1DEF">
        <w:rPr>
          <w:rFonts w:cs="Corbel"/>
          <w:i/>
          <w:iCs/>
          <w:color w:val="000000"/>
          <w:szCs w:val="20"/>
        </w:rPr>
        <w:t>nkomsten) onder 6c in te vullen.</w:t>
      </w:r>
    </w:p>
    <w:p w14:paraId="48FA0E6E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color w:val="000000"/>
          <w:szCs w:val="20"/>
        </w:rPr>
      </w:pPr>
      <w:r>
        <w:rPr>
          <w:rFonts w:cs="Corbel"/>
          <w:b/>
          <w:bCs/>
          <w:color w:val="000000"/>
          <w:szCs w:val="20"/>
        </w:rPr>
        <w:t xml:space="preserve"> </w:t>
      </w:r>
    </w:p>
    <w:p w14:paraId="3C085D44" w14:textId="77777777" w:rsidR="000D1DEF" w:rsidRDefault="000D1DEF" w:rsidP="000D1DEF">
      <w:pPr>
        <w:tabs>
          <w:tab w:val="left" w:pos="827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 xml:space="preserve">5. </w:t>
      </w:r>
      <w:r>
        <w:rPr>
          <w:rFonts w:cs="Corbel"/>
          <w:color w:val="000000"/>
          <w:szCs w:val="20"/>
        </w:rPr>
        <w:tab/>
        <w:t xml:space="preserve"> </w:t>
      </w:r>
      <w:r>
        <w:rPr>
          <w:rFonts w:cs="Corbel"/>
          <w:b/>
          <w:bCs/>
          <w:color w:val="000000"/>
          <w:szCs w:val="20"/>
        </w:rPr>
        <w:t>Overige inkomsten uit tandheelkundige arbeid</w:t>
      </w:r>
      <w:r>
        <w:rPr>
          <w:rFonts w:cs="Corbel"/>
          <w:color w:val="000000"/>
          <w:szCs w:val="20"/>
        </w:rPr>
        <w:t xml:space="preserve"> </w:t>
      </w:r>
    </w:p>
    <w:p w14:paraId="27EEC23C" w14:textId="2DE2C2C2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(</w:t>
      </w:r>
      <w:r>
        <w:rPr>
          <w:rFonts w:cs="Corbel"/>
          <w:b/>
          <w:bCs/>
          <w:i/>
          <w:iCs/>
          <w:color w:val="000000"/>
          <w:szCs w:val="20"/>
        </w:rPr>
        <w:t xml:space="preserve">De vereiste inkomstengegevens dienen betrekking te hebben op het jaar </w:t>
      </w:r>
      <w:r w:rsidR="00FB5FE4">
        <w:rPr>
          <w:rFonts w:cs="Corbel"/>
          <w:b/>
          <w:bCs/>
          <w:i/>
          <w:iCs/>
          <w:color w:val="000000"/>
          <w:szCs w:val="20"/>
        </w:rPr>
        <w:t>202</w:t>
      </w:r>
      <w:r w:rsidR="00105B9C">
        <w:rPr>
          <w:rFonts w:cs="Corbel"/>
          <w:b/>
          <w:bCs/>
          <w:i/>
          <w:iCs/>
          <w:color w:val="000000"/>
          <w:szCs w:val="20"/>
        </w:rPr>
        <w:t>1</w:t>
      </w:r>
      <w:r>
        <w:rPr>
          <w:rFonts w:cs="Corbel"/>
          <w:b/>
          <w:bCs/>
          <w:i/>
          <w:iCs/>
          <w:color w:val="000000"/>
          <w:szCs w:val="20"/>
        </w:rPr>
        <w:t>)</w:t>
      </w:r>
    </w:p>
    <w:p w14:paraId="0D9E4B0C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>In de aangifte IB zijn deze inkomsten in de regel vermeld onder de vraag 'Resultaat</w:t>
      </w:r>
    </w:p>
    <w:p w14:paraId="0CB1B745" w14:textId="24A8B002" w:rsidR="000D1DEF" w:rsidRDefault="000D1DEF" w:rsidP="00CC32AA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969"/>
        <w:rPr>
          <w:rFonts w:cs="Corbel"/>
          <w:i/>
          <w:iCs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  <w:t>uit overige werkzaamheden'.</w:t>
      </w:r>
      <w:r w:rsidRPr="00CC32AA">
        <w:rPr>
          <w:rFonts w:asciiTheme="minorHAnsi" w:hAnsiTheme="minorHAnsi" w:cs="Corbel"/>
          <w:b/>
          <w:bCs/>
          <w:i/>
          <w:iCs/>
          <w:color w:val="000000" w:themeColor="text1"/>
          <w:szCs w:val="20"/>
        </w:rPr>
        <w:tab/>
      </w:r>
    </w:p>
    <w:p w14:paraId="18D0967B" w14:textId="322FDD13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Vult u bij vraag 6d de werkelijke inkomsten </w:t>
      </w:r>
      <w:r w:rsidR="00250ABC">
        <w:rPr>
          <w:rFonts w:cs="Corbel"/>
          <w:color w:val="000000"/>
          <w:szCs w:val="20"/>
        </w:rPr>
        <w:t>in.</w:t>
      </w:r>
    </w:p>
    <w:p w14:paraId="152999F1" w14:textId="77777777" w:rsidR="000D1DEF" w:rsidRDefault="000D1DEF" w:rsidP="000D1DEF">
      <w:pPr>
        <w:tabs>
          <w:tab w:val="left" w:pos="969"/>
          <w:tab w:val="left" w:pos="1111"/>
          <w:tab w:val="left" w:pos="117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7803814C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1394"/>
          <w:tab w:val="left" w:pos="1514"/>
          <w:tab w:val="left" w:pos="7347"/>
          <w:tab w:val="left" w:pos="740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969" w:hanging="198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6.</w:t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Bij deze vraag kunt u de van toepassing zijnde bedragen invullen:</w:t>
      </w:r>
    </w:p>
    <w:p w14:paraId="39843D24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063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a. Eigen BV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212A63B9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color w:val="000000"/>
          <w:szCs w:val="20"/>
        </w:rPr>
        <w:t xml:space="preserve">b. Praktijk, 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72407B48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c. Inkomsten uit loondienst</w:t>
      </w: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>€</w:t>
      </w:r>
      <w:r>
        <w:rPr>
          <w:rFonts w:cs="Corbel"/>
          <w:color w:val="000000"/>
          <w:szCs w:val="20"/>
        </w:rPr>
        <w:t>__________</w:t>
      </w:r>
    </w:p>
    <w:p w14:paraId="2EC67983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>d. Overige inkomsten uit tandheelkundige arbeid</w:t>
      </w:r>
    </w:p>
    <w:p w14:paraId="0F304FEA" w14:textId="77777777" w:rsidR="000D1DEF" w:rsidRDefault="000D1DEF" w:rsidP="000D1DEF">
      <w:pPr>
        <w:tabs>
          <w:tab w:val="left" w:pos="827"/>
          <w:tab w:val="left" w:pos="969"/>
          <w:tab w:val="left" w:pos="1111"/>
          <w:tab w:val="left" w:pos="7063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 xml:space="preserve"> </w:t>
      </w:r>
      <w:r>
        <w:rPr>
          <w:rFonts w:cs="Corbel"/>
          <w:i/>
          <w:iCs/>
          <w:color w:val="000000"/>
          <w:szCs w:val="20"/>
        </w:rPr>
        <w:tab/>
      </w:r>
      <w:r>
        <w:rPr>
          <w:rFonts w:cs="Corbel"/>
          <w:i/>
          <w:iCs/>
          <w:color w:val="000000"/>
          <w:szCs w:val="20"/>
        </w:rPr>
        <w:tab/>
        <w:t xml:space="preserve">  </w:t>
      </w:r>
      <w:r>
        <w:rPr>
          <w:rFonts w:cs="Corbel"/>
          <w:color w:val="000000"/>
          <w:szCs w:val="20"/>
        </w:rPr>
        <w:t>Aard van de werkzaamheden:</w:t>
      </w:r>
    </w:p>
    <w:p w14:paraId="4B7675C3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</w:t>
      </w:r>
      <w:r>
        <w:rPr>
          <w:rFonts w:cs="Corbel"/>
          <w:color w:val="000000"/>
          <w:szCs w:val="20"/>
        </w:rPr>
        <w:t>__________</w:t>
      </w:r>
    </w:p>
    <w:p w14:paraId="1A9084B2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color w:val="000000"/>
          <w:szCs w:val="20"/>
        </w:rPr>
      </w:pPr>
    </w:p>
    <w:p w14:paraId="353F65C0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  <w:t xml:space="preserve">      .....................................................................</w:t>
      </w:r>
      <w:r>
        <w:rPr>
          <w:rFonts w:cs="Corbel"/>
          <w:i/>
          <w:iCs/>
          <w:color w:val="000000"/>
          <w:szCs w:val="20"/>
        </w:rPr>
        <w:tab/>
        <w:t>€  __________</w:t>
      </w:r>
    </w:p>
    <w:p w14:paraId="5C2F3C5B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i/>
          <w:iCs/>
          <w:color w:val="000000"/>
          <w:szCs w:val="20"/>
        </w:rPr>
      </w:pPr>
    </w:p>
    <w:p w14:paraId="1B2B6573" w14:textId="2192E8D8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Bedraagt het  gezamenlijk inkomen  van 6a tot en met 6d  méér dan </w:t>
      </w:r>
      <w:r w:rsidR="00353D85" w:rsidRPr="00353D85">
        <w:rPr>
          <w:rFonts w:cs="Corbel"/>
          <w:b/>
          <w:color w:val="000000"/>
          <w:szCs w:val="20"/>
        </w:rPr>
        <w:t xml:space="preserve">€ </w:t>
      </w:r>
      <w:r w:rsidR="00105B9C">
        <w:rPr>
          <w:rFonts w:cs="Corbel"/>
          <w:b/>
          <w:color w:val="000000"/>
          <w:szCs w:val="20"/>
        </w:rPr>
        <w:t>70.784</w:t>
      </w:r>
      <w:r w:rsidR="00353D85" w:rsidRPr="00353D85">
        <w:rPr>
          <w:rFonts w:cs="Corbel"/>
          <w:b/>
          <w:color w:val="000000"/>
          <w:szCs w:val="20"/>
        </w:rPr>
        <w:t>,-</w:t>
      </w:r>
    </w:p>
    <w:p w14:paraId="6ADF9FF3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6922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360" w:lineRule="auto"/>
        <w:ind w:left="771"/>
        <w:rPr>
          <w:rFonts w:cs="Corbel"/>
          <w:b/>
          <w:bCs/>
          <w:i/>
          <w:iCs/>
          <w:color w:val="000000"/>
          <w:szCs w:val="20"/>
          <w:u w:val="single"/>
        </w:rPr>
      </w:pPr>
      <w:r>
        <w:rPr>
          <w:rFonts w:cs="Corbel"/>
          <w:b/>
          <w:bCs/>
          <w:i/>
          <w:iCs/>
          <w:color w:val="000000"/>
          <w:szCs w:val="20"/>
        </w:rPr>
        <w:t xml:space="preserve">dan is de reductieregeling  niet op u van toepassing. U hoeft  het formulier  </w:t>
      </w:r>
      <w:r>
        <w:rPr>
          <w:rFonts w:cs="Corbel"/>
          <w:b/>
          <w:bCs/>
          <w:i/>
          <w:iCs/>
          <w:color w:val="000000"/>
          <w:szCs w:val="20"/>
          <w:u w:val="single"/>
        </w:rPr>
        <w:t>niet</w:t>
      </w:r>
    </w:p>
    <w:p w14:paraId="591F007E" w14:textId="6A5B774F" w:rsidR="000D1DEF" w:rsidRDefault="000D1DEF" w:rsidP="00586707">
      <w:pPr>
        <w:tabs>
          <w:tab w:val="left" w:pos="827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b/>
          <w:bCs/>
          <w:i/>
          <w:iCs/>
          <w:color w:val="000000"/>
          <w:szCs w:val="20"/>
        </w:rPr>
        <w:t>te retourneren.</w:t>
      </w:r>
    </w:p>
    <w:p w14:paraId="1562D444" w14:textId="77777777" w:rsidR="009B700C" w:rsidRPr="0050799A" w:rsidRDefault="009B700C" w:rsidP="000D1DEF">
      <w:pPr>
        <w:pStyle w:val="BasistekstKNMT"/>
      </w:pPr>
    </w:p>
    <w:p w14:paraId="0B75FD2A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>_______________________________________________________________________________</w:t>
      </w:r>
    </w:p>
    <w:p w14:paraId="487DDA2C" w14:textId="77777777" w:rsidR="000D1DEF" w:rsidRDefault="000D1DEF" w:rsidP="000D1DEF">
      <w:pPr>
        <w:tabs>
          <w:tab w:val="left" w:pos="685"/>
          <w:tab w:val="left" w:pos="969"/>
          <w:tab w:val="left" w:pos="1961"/>
          <w:tab w:val="left" w:pos="2245"/>
          <w:tab w:val="left" w:pos="7347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</w:p>
    <w:p w14:paraId="1F27A061" w14:textId="777777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  <w:t>Datum en handtekening</w:t>
      </w:r>
      <w:r>
        <w:rPr>
          <w:rFonts w:cs="Corbel"/>
          <w:color w:val="000000"/>
          <w:szCs w:val="20"/>
        </w:rPr>
        <w:tab/>
        <w:t>Datum en a</w:t>
      </w:r>
      <w:r w:rsidR="00ED0052">
        <w:rPr>
          <w:rFonts w:cs="Corbel"/>
          <w:color w:val="000000"/>
          <w:szCs w:val="20"/>
        </w:rPr>
        <w:t>kk</w:t>
      </w:r>
      <w:r>
        <w:rPr>
          <w:rFonts w:cs="Corbel"/>
          <w:color w:val="000000"/>
          <w:szCs w:val="20"/>
        </w:rPr>
        <w:t>oordverklaring</w:t>
      </w:r>
      <w:r>
        <w:rPr>
          <w:rFonts w:cs="Corbel"/>
          <w:color w:val="000000"/>
          <w:szCs w:val="20"/>
        </w:rPr>
        <w:tab/>
        <w:t xml:space="preserve">Stempel </w:t>
      </w:r>
    </w:p>
    <w:p w14:paraId="4E406D46" w14:textId="51FD0277" w:rsidR="000D1DEF" w:rsidRDefault="000D1DEF" w:rsidP="000D1DEF">
      <w:pPr>
        <w:tabs>
          <w:tab w:val="left" w:pos="827"/>
          <w:tab w:val="left" w:pos="969"/>
          <w:tab w:val="left" w:pos="1961"/>
          <w:tab w:val="left" w:pos="2245"/>
          <w:tab w:val="left" w:pos="3237"/>
          <w:tab w:val="left" w:pos="6355"/>
          <w:tab w:val="left" w:pos="8056"/>
          <w:tab w:val="left" w:pos="11054"/>
        </w:tabs>
        <w:autoSpaceDE w:val="0"/>
        <w:autoSpaceDN w:val="0"/>
        <w:adjustRightInd w:val="0"/>
        <w:spacing w:line="240" w:lineRule="auto"/>
        <w:ind w:left="771"/>
        <w:rPr>
          <w:rFonts w:cs="Corbel"/>
          <w:color w:val="000000"/>
          <w:szCs w:val="20"/>
        </w:rPr>
      </w:pP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>
        <w:rPr>
          <w:rFonts w:cs="Corbel"/>
          <w:color w:val="000000"/>
          <w:szCs w:val="20"/>
        </w:rPr>
        <w:tab/>
      </w:r>
      <w:r w:rsidR="00ED0052">
        <w:rPr>
          <w:rFonts w:cs="Corbel"/>
          <w:color w:val="000000"/>
          <w:szCs w:val="20"/>
        </w:rPr>
        <w:t>a</w:t>
      </w:r>
      <w:r>
        <w:rPr>
          <w:rFonts w:cs="Corbel"/>
          <w:color w:val="000000"/>
          <w:szCs w:val="20"/>
        </w:rPr>
        <w:t>ccountants</w:t>
      </w:r>
      <w:r>
        <w:rPr>
          <w:rFonts w:cs="Corbel"/>
          <w:color w:val="000000"/>
          <w:szCs w:val="20"/>
        </w:rPr>
        <w:tab/>
        <w:t>accountantskantoor</w:t>
      </w:r>
    </w:p>
    <w:p w14:paraId="7254773A" w14:textId="77777777" w:rsidR="00586707" w:rsidRPr="00586707" w:rsidRDefault="00586707" w:rsidP="00586707">
      <w:pPr>
        <w:pStyle w:val="BasistekstKNMT"/>
      </w:pPr>
    </w:p>
    <w:p w14:paraId="06A56AD1" w14:textId="12FF99D6" w:rsidR="002D739F" w:rsidRDefault="002D739F" w:rsidP="002D739F">
      <w:pPr>
        <w:pStyle w:val="BasistekstKNMT"/>
      </w:pPr>
    </w:p>
    <w:p w14:paraId="0BB23A98" w14:textId="77777777" w:rsidR="001E1B05" w:rsidRDefault="001E1B05" w:rsidP="002D739F">
      <w:pPr>
        <w:pStyle w:val="BasistekstKNMT"/>
      </w:pPr>
      <w:r>
        <w:tab/>
        <w:t xml:space="preserve">   </w:t>
      </w:r>
    </w:p>
    <w:p w14:paraId="42F9F095" w14:textId="77777777" w:rsidR="001E1B05" w:rsidRDefault="001E1B05" w:rsidP="002D739F">
      <w:pPr>
        <w:pStyle w:val="BasistekstKNMT"/>
      </w:pPr>
    </w:p>
    <w:p w14:paraId="59012833" w14:textId="77777777" w:rsidR="001E1B05" w:rsidRDefault="001E1B05" w:rsidP="002D739F">
      <w:pPr>
        <w:pStyle w:val="BasistekstKNMT"/>
      </w:pPr>
    </w:p>
    <w:p w14:paraId="72BD6C46" w14:textId="131DF9E4" w:rsidR="002D739F" w:rsidRPr="001E1B05" w:rsidRDefault="001E1B05" w:rsidP="001E1B05">
      <w:pPr>
        <w:pStyle w:val="BasistekstKNMT"/>
        <w:ind w:firstLine="709"/>
        <w:rPr>
          <w:b/>
          <w:bCs/>
          <w:sz w:val="24"/>
          <w:szCs w:val="24"/>
        </w:rPr>
      </w:pPr>
      <w:r>
        <w:t xml:space="preserve">  </w:t>
      </w:r>
      <w:r w:rsidRPr="001E1B05">
        <w:rPr>
          <w:b/>
          <w:bCs/>
          <w:sz w:val="24"/>
          <w:szCs w:val="24"/>
        </w:rPr>
        <w:t>Let op: stuur met dit formulier de volledige aangifte IB 20</w:t>
      </w:r>
      <w:r>
        <w:rPr>
          <w:b/>
          <w:bCs/>
          <w:sz w:val="24"/>
          <w:szCs w:val="24"/>
        </w:rPr>
        <w:t>21</w:t>
      </w:r>
      <w:r w:rsidRPr="001E1B05">
        <w:rPr>
          <w:b/>
          <w:bCs/>
          <w:sz w:val="24"/>
          <w:szCs w:val="24"/>
        </w:rPr>
        <w:t xml:space="preserve"> mee.</w:t>
      </w:r>
    </w:p>
    <w:p w14:paraId="702D6A91" w14:textId="77777777" w:rsidR="002D739F" w:rsidRPr="002D739F" w:rsidRDefault="002D739F" w:rsidP="002D739F">
      <w:pPr>
        <w:pStyle w:val="BasistekstKNMT"/>
      </w:pPr>
    </w:p>
    <w:p w14:paraId="18ACED93" w14:textId="77777777" w:rsidR="00A679E5" w:rsidRDefault="00A679E5" w:rsidP="00A679E5">
      <w:pPr>
        <w:pStyle w:val="BasistekstKNMT"/>
      </w:pPr>
    </w:p>
    <w:p w14:paraId="3D22DD65" w14:textId="7499575F" w:rsidR="0050606B" w:rsidRPr="00EC0615" w:rsidRDefault="0050606B" w:rsidP="0050606B">
      <w:pPr>
        <w:tabs>
          <w:tab w:val="left" w:pos="1980"/>
          <w:tab w:val="left" w:pos="6480"/>
        </w:tabs>
        <w:autoSpaceDE w:val="0"/>
        <w:autoSpaceDN w:val="0"/>
        <w:adjustRightInd w:val="0"/>
        <w:spacing w:line="240" w:lineRule="auto"/>
        <w:ind w:left="851"/>
        <w:rPr>
          <w:rFonts w:asciiTheme="majorHAnsi" w:hAnsiTheme="majorHAnsi" w:cs="Arial"/>
          <w:i/>
          <w:color w:val="000000"/>
          <w:szCs w:val="20"/>
        </w:rPr>
      </w:pPr>
      <w:r w:rsidRPr="00EC0615">
        <w:rPr>
          <w:i/>
        </w:rPr>
        <w:t xml:space="preserve">Het </w:t>
      </w:r>
      <w:r w:rsidRPr="00EC0615">
        <w:rPr>
          <w:rFonts w:asciiTheme="majorHAnsi" w:hAnsiTheme="majorHAnsi" w:cs="Arial"/>
          <w:i/>
          <w:color w:val="000000"/>
          <w:szCs w:val="20"/>
        </w:rPr>
        <w:t xml:space="preserve"> ingevulde en ondertekende formulier </w:t>
      </w:r>
      <w:r w:rsidR="00FC4D3E">
        <w:rPr>
          <w:rFonts w:asciiTheme="majorHAnsi" w:hAnsiTheme="majorHAnsi" w:cs="Arial"/>
          <w:i/>
          <w:color w:val="000000"/>
          <w:szCs w:val="20"/>
        </w:rPr>
        <w:t>kunt u samen met de volledige aangifte Inkomstenbe</w:t>
      </w:r>
      <w:r w:rsidR="00E60049">
        <w:rPr>
          <w:rFonts w:asciiTheme="majorHAnsi" w:hAnsiTheme="majorHAnsi" w:cs="Arial"/>
          <w:i/>
          <w:color w:val="000000"/>
          <w:szCs w:val="20"/>
        </w:rPr>
        <w:t>lasting 202</w:t>
      </w:r>
      <w:r w:rsidR="001817D1">
        <w:rPr>
          <w:rFonts w:asciiTheme="majorHAnsi" w:hAnsiTheme="majorHAnsi" w:cs="Arial"/>
          <w:i/>
          <w:color w:val="000000"/>
          <w:szCs w:val="20"/>
        </w:rPr>
        <w:t>1</w:t>
      </w:r>
      <w:r w:rsidR="00FC4D3E">
        <w:rPr>
          <w:rFonts w:asciiTheme="majorHAnsi" w:hAnsiTheme="majorHAnsi" w:cs="Arial"/>
          <w:i/>
          <w:color w:val="000000"/>
          <w:szCs w:val="20"/>
        </w:rPr>
        <w:t xml:space="preserve"> </w:t>
      </w:r>
      <w:r w:rsidRPr="00EC0615">
        <w:rPr>
          <w:rFonts w:asciiTheme="majorHAnsi" w:hAnsiTheme="majorHAnsi" w:cs="Arial"/>
          <w:i/>
          <w:color w:val="000000"/>
          <w:szCs w:val="20"/>
        </w:rPr>
        <w:t xml:space="preserve">opsturen naar KNMT, </w:t>
      </w:r>
    </w:p>
    <w:p w14:paraId="7D943FFB" w14:textId="77777777" w:rsidR="00CB5FF1" w:rsidRPr="000347F6" w:rsidRDefault="0050606B" w:rsidP="00ED0052">
      <w:pPr>
        <w:tabs>
          <w:tab w:val="left" w:pos="1961"/>
          <w:tab w:val="left" w:pos="6480"/>
        </w:tabs>
        <w:autoSpaceDE w:val="0"/>
        <w:autoSpaceDN w:val="0"/>
        <w:adjustRightInd w:val="0"/>
        <w:spacing w:line="240" w:lineRule="auto"/>
        <w:ind w:left="851"/>
      </w:pPr>
      <w:r>
        <w:rPr>
          <w:rFonts w:asciiTheme="majorHAnsi" w:hAnsiTheme="majorHAnsi" w:cs="Arial"/>
          <w:i/>
          <w:color w:val="000000"/>
          <w:szCs w:val="20"/>
        </w:rPr>
        <w:t xml:space="preserve">Postbus 4141, 3502 HC Utrecht </w:t>
      </w:r>
      <w:r w:rsidRPr="00EC0615">
        <w:rPr>
          <w:rFonts w:asciiTheme="majorHAnsi" w:hAnsiTheme="majorHAnsi" w:cs="Arial"/>
          <w:i/>
          <w:color w:val="000000"/>
          <w:szCs w:val="20"/>
        </w:rPr>
        <w:t>of via email:</w:t>
      </w:r>
      <w:r w:rsidR="00353D85">
        <w:rPr>
          <w:rFonts w:asciiTheme="majorHAnsi" w:hAnsiTheme="majorHAnsi" w:cs="Arial"/>
          <w:i/>
          <w:color w:val="000000"/>
          <w:szCs w:val="20"/>
        </w:rPr>
        <w:t xml:space="preserve"> administratie@knmt.nl</w:t>
      </w:r>
    </w:p>
    <w:sectPr w:rsidR="00CB5FF1" w:rsidRPr="000347F6" w:rsidSect="00FA44A5">
      <w:headerReference w:type="default" r:id="rId8"/>
      <w:headerReference w:type="first" r:id="rId9"/>
      <w:pgSz w:w="11906" w:h="16838" w:code="9"/>
      <w:pgMar w:top="1786" w:right="2223" w:bottom="175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2CAF" w14:textId="77777777" w:rsidR="00A26A89" w:rsidRPr="000347F6" w:rsidRDefault="00A26A89" w:rsidP="000347F6">
      <w:pPr>
        <w:pStyle w:val="Voettekst"/>
      </w:pPr>
    </w:p>
  </w:endnote>
  <w:endnote w:type="continuationSeparator" w:id="0">
    <w:p w14:paraId="77E7AFF9" w14:textId="77777777" w:rsidR="00A26A89" w:rsidRPr="000347F6" w:rsidRDefault="00A26A89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EDD3" w14:textId="77777777" w:rsidR="00A26A89" w:rsidRPr="000347F6" w:rsidRDefault="00A26A89" w:rsidP="000347F6">
      <w:pPr>
        <w:pStyle w:val="Voettekst"/>
      </w:pPr>
    </w:p>
  </w:footnote>
  <w:footnote w:type="continuationSeparator" w:id="0">
    <w:p w14:paraId="4AF87005" w14:textId="77777777" w:rsidR="00A26A89" w:rsidRPr="000347F6" w:rsidRDefault="00A26A89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ECE8" w14:textId="77777777" w:rsidR="00FA44A5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E63959D" wp14:editId="1D6F57D8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80260" cy="1097915"/>
              <wp:effectExtent l="0" t="0" r="15240" b="0"/>
              <wp:wrapNone/>
              <wp:docPr id="10" name="TeVerwijderenShape_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4"/>
                      <wps:cNvSpPr>
                        <a:spLocks noEditPoints="1"/>
                      </wps:cNvSpPr>
                      <wps:spPr bwMode="auto">
                        <a:xfrm>
                          <a:off x="215900" y="468629"/>
                          <a:ext cx="1360800" cy="288000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208055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735A7" id="TeVerwijderenShape_1" o:spid="_x0000_s1026" editas="canvas" style="position:absolute;margin-left:112.6pt;margin-top:0;width:163.8pt;height:86.45pt;z-index:-251657216;mso-position-horizontal:right;mso-position-horizontal-relative:right-margin-area;mso-position-vertical-relative:page" coordsize="20802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802;height:10979;visibility:visible;mso-wrap-style:square">
                <v:fill o:detectmouseclick="t"/>
                <v:path o:connecttype="none"/>
              </v:shape>
              <v:shape id="Freeform 4" o:spid="_x0000_s1028" style="position:absolute;left:2159;top:4686;width:13608;height:2880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88,79470;0,136053;0,151311;136588,207894;0,151311;151835,288000;208376,151311;151835,79470;287788,136053;151835,79470;498706,18437;397059,18437;341788,269563;397059,192636;503788,269563;463129,124609;762988,172927;594635,18437;648635,269563;770612,269563;817624,18437;762988,172927;928165,18437;868447,269563;923082,106808;994235,212980;1065388,269563;1119388,18437;994235,124609;1153059,69298;1229294,269563;1284565,69298;1360800,18437" o:connectangles="0,0,0,0,0,0,0,0,0,0,0,0,0,0,0,0,0,0,0,0,0,0,0,0,0,0,0,0,0,0,0,0,0"/>
                <o:lock v:ext="edit" verticies="t"/>
              </v:shape>
              <v:rect id="Rectangle 5" o:spid="_x0000_s1029" style="position:absolute;left:20805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688" w14:textId="77777777" w:rsidR="00CC5FAB" w:rsidRDefault="00FB5FE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5389A899" wp14:editId="6315D916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2161540"/>
              <wp:effectExtent l="0" t="0" r="0" b="0"/>
              <wp:wrapNone/>
              <wp:docPr id="7" name="TeVerwijderenShape_4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12"/>
                      <wps:cNvSpPr>
                        <a:spLocks noEditPoints="1"/>
                      </wps:cNvSpPr>
                      <wps:spPr bwMode="auto">
                        <a:xfrm>
                          <a:off x="72390" y="264795"/>
                          <a:ext cx="864235" cy="1824990"/>
                        </a:xfrm>
                        <a:custGeom>
                          <a:avLst/>
                          <a:gdLst>
                            <a:gd name="T0" fmla="*/ 564 w 1361"/>
                            <a:gd name="T1" fmla="*/ 1513 h 2874"/>
                            <a:gd name="T2" fmla="*/ 1361 w 1361"/>
                            <a:gd name="T3" fmla="*/ 1513 h 2874"/>
                            <a:gd name="T4" fmla="*/ 0 w 1361"/>
                            <a:gd name="T5" fmla="*/ 2874 h 2874"/>
                            <a:gd name="T6" fmla="*/ 0 w 1361"/>
                            <a:gd name="T7" fmla="*/ 2077 h 2874"/>
                            <a:gd name="T8" fmla="*/ 564 w 1361"/>
                            <a:gd name="T9" fmla="*/ 1513 h 2874"/>
                            <a:gd name="T10" fmla="*/ 1361 w 1361"/>
                            <a:gd name="T11" fmla="*/ 1360 h 2874"/>
                            <a:gd name="T12" fmla="*/ 0 w 1361"/>
                            <a:gd name="T13" fmla="*/ 0 h 2874"/>
                            <a:gd name="T14" fmla="*/ 0 w 1361"/>
                            <a:gd name="T15" fmla="*/ 797 h 2874"/>
                            <a:gd name="T16" fmla="*/ 563 w 1361"/>
                            <a:gd name="T17" fmla="*/ 1360 h 2874"/>
                            <a:gd name="T18" fmla="*/ 1361 w 1361"/>
                            <a:gd name="T19" fmla="*/ 1360 h 2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61" h="2874">
                              <a:moveTo>
                                <a:pt x="564" y="1513"/>
                              </a:moveTo>
                              <a:lnTo>
                                <a:pt x="1361" y="1513"/>
                              </a:lnTo>
                              <a:lnTo>
                                <a:pt x="0" y="2874"/>
                              </a:lnTo>
                              <a:lnTo>
                                <a:pt x="0" y="2077"/>
                              </a:lnTo>
                              <a:lnTo>
                                <a:pt x="564" y="1513"/>
                              </a:lnTo>
                              <a:close/>
                              <a:moveTo>
                                <a:pt x="1361" y="1360"/>
                              </a:moveTo>
                              <a:lnTo>
                                <a:pt x="0" y="0"/>
                              </a:lnTo>
                              <a:lnTo>
                                <a:pt x="0" y="797"/>
                              </a:lnTo>
                              <a:lnTo>
                                <a:pt x="563" y="1360"/>
                              </a:lnTo>
                              <a:lnTo>
                                <a:pt x="1361" y="1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E6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 noEditPoints="1"/>
                      </wps:cNvSpPr>
                      <wps:spPr bwMode="auto">
                        <a:xfrm>
                          <a:off x="1412875" y="1139190"/>
                          <a:ext cx="5608320" cy="219710"/>
                        </a:xfrm>
                        <a:custGeom>
                          <a:avLst/>
                          <a:gdLst>
                            <a:gd name="T0" fmla="*/ 543 w 17665"/>
                            <a:gd name="T1" fmla="*/ 208 h 692"/>
                            <a:gd name="T2" fmla="*/ 642 w 17665"/>
                            <a:gd name="T3" fmla="*/ 425 h 692"/>
                            <a:gd name="T4" fmla="*/ 876 w 17665"/>
                            <a:gd name="T5" fmla="*/ 477 h 692"/>
                            <a:gd name="T6" fmla="*/ 176 w 17665"/>
                            <a:gd name="T7" fmla="*/ 508 h 692"/>
                            <a:gd name="T8" fmla="*/ 472 w 17665"/>
                            <a:gd name="T9" fmla="*/ 631 h 692"/>
                            <a:gd name="T10" fmla="*/ 4469 w 17665"/>
                            <a:gd name="T11" fmla="*/ 124 h 692"/>
                            <a:gd name="T12" fmla="*/ 3837 w 17665"/>
                            <a:gd name="T13" fmla="*/ 156 h 692"/>
                            <a:gd name="T14" fmla="*/ 3165 w 17665"/>
                            <a:gd name="T15" fmla="*/ 231 h 692"/>
                            <a:gd name="T16" fmla="*/ 3258 w 17665"/>
                            <a:gd name="T17" fmla="*/ 81 h 692"/>
                            <a:gd name="T18" fmla="*/ 3711 w 17665"/>
                            <a:gd name="T19" fmla="*/ 234 h 692"/>
                            <a:gd name="T20" fmla="*/ 4181 w 17665"/>
                            <a:gd name="T21" fmla="*/ 231 h 692"/>
                            <a:gd name="T22" fmla="*/ 3504 w 17665"/>
                            <a:gd name="T23" fmla="*/ 190 h 692"/>
                            <a:gd name="T24" fmla="*/ 2749 w 17665"/>
                            <a:gd name="T25" fmla="*/ 631 h 692"/>
                            <a:gd name="T26" fmla="*/ 2407 w 17665"/>
                            <a:gd name="T27" fmla="*/ 448 h 692"/>
                            <a:gd name="T28" fmla="*/ 3819 w 17665"/>
                            <a:gd name="T29" fmla="*/ 410 h 692"/>
                            <a:gd name="T30" fmla="*/ 3196 w 17665"/>
                            <a:gd name="T31" fmla="*/ 631 h 692"/>
                            <a:gd name="T32" fmla="*/ 4067 w 17665"/>
                            <a:gd name="T33" fmla="*/ 497 h 692"/>
                            <a:gd name="T34" fmla="*/ 4491 w 17665"/>
                            <a:gd name="T35" fmla="*/ 548 h 692"/>
                            <a:gd name="T36" fmla="*/ 4237 w 17665"/>
                            <a:gd name="T37" fmla="*/ 589 h 692"/>
                            <a:gd name="T38" fmla="*/ 2953 w 17665"/>
                            <a:gd name="T39" fmla="*/ 508 h 692"/>
                            <a:gd name="T40" fmla="*/ 6442 w 17665"/>
                            <a:gd name="T41" fmla="*/ 215 h 692"/>
                            <a:gd name="T42" fmla="*/ 7818 w 17665"/>
                            <a:gd name="T43" fmla="*/ 167 h 692"/>
                            <a:gd name="T44" fmla="*/ 6207 w 17665"/>
                            <a:gd name="T45" fmla="*/ 145 h 692"/>
                            <a:gd name="T46" fmla="*/ 7524 w 17665"/>
                            <a:gd name="T47" fmla="*/ 20 h 692"/>
                            <a:gd name="T48" fmla="*/ 7069 w 17665"/>
                            <a:gd name="T49" fmla="*/ 234 h 692"/>
                            <a:gd name="T50" fmla="*/ 6642 w 17665"/>
                            <a:gd name="T51" fmla="*/ 190 h 692"/>
                            <a:gd name="T52" fmla="*/ 8490 w 17665"/>
                            <a:gd name="T53" fmla="*/ 499 h 692"/>
                            <a:gd name="T54" fmla="*/ 6234 w 17665"/>
                            <a:gd name="T55" fmla="*/ 418 h 692"/>
                            <a:gd name="T56" fmla="*/ 7668 w 17665"/>
                            <a:gd name="T57" fmla="*/ 410 h 692"/>
                            <a:gd name="T58" fmla="*/ 8430 w 17665"/>
                            <a:gd name="T59" fmla="*/ 631 h 692"/>
                            <a:gd name="T60" fmla="*/ 6718 w 17665"/>
                            <a:gd name="T61" fmla="*/ 622 h 692"/>
                            <a:gd name="T62" fmla="*/ 6362 w 17665"/>
                            <a:gd name="T63" fmla="*/ 535 h 692"/>
                            <a:gd name="T64" fmla="*/ 7827 w 17665"/>
                            <a:gd name="T65" fmla="*/ 481 h 692"/>
                            <a:gd name="T66" fmla="*/ 11140 w 17665"/>
                            <a:gd name="T67" fmla="*/ 126 h 692"/>
                            <a:gd name="T68" fmla="*/ 12091 w 17665"/>
                            <a:gd name="T69" fmla="*/ 58 h 692"/>
                            <a:gd name="T70" fmla="*/ 11624 w 17665"/>
                            <a:gd name="T71" fmla="*/ 222 h 692"/>
                            <a:gd name="T72" fmla="*/ 11217 w 17665"/>
                            <a:gd name="T73" fmla="*/ 231 h 692"/>
                            <a:gd name="T74" fmla="*/ 10237 w 17665"/>
                            <a:gd name="T75" fmla="*/ 73 h 692"/>
                            <a:gd name="T76" fmla="*/ 9964 w 17665"/>
                            <a:gd name="T77" fmla="*/ 126 h 692"/>
                            <a:gd name="T78" fmla="*/ 9976 w 17665"/>
                            <a:gd name="T79" fmla="*/ 426 h 692"/>
                            <a:gd name="T80" fmla="*/ 9949 w 17665"/>
                            <a:gd name="T81" fmla="*/ 631 h 692"/>
                            <a:gd name="T82" fmla="*/ 10570 w 17665"/>
                            <a:gd name="T83" fmla="*/ 549 h 692"/>
                            <a:gd name="T84" fmla="*/ 10219 w 17665"/>
                            <a:gd name="T85" fmla="*/ 465 h 692"/>
                            <a:gd name="T86" fmla="*/ 11061 w 17665"/>
                            <a:gd name="T87" fmla="*/ 498 h 692"/>
                            <a:gd name="T88" fmla="*/ 11415 w 17665"/>
                            <a:gd name="T89" fmla="*/ 544 h 692"/>
                            <a:gd name="T90" fmla="*/ 14777 w 17665"/>
                            <a:gd name="T91" fmla="*/ 141 h 692"/>
                            <a:gd name="T92" fmla="*/ 13617 w 17665"/>
                            <a:gd name="T93" fmla="*/ 231 h 692"/>
                            <a:gd name="T94" fmla="*/ 13841 w 17665"/>
                            <a:gd name="T95" fmla="*/ 0 h 692"/>
                            <a:gd name="T96" fmla="*/ 14390 w 17665"/>
                            <a:gd name="T97" fmla="*/ 126 h 692"/>
                            <a:gd name="T98" fmla="*/ 14535 w 17665"/>
                            <a:gd name="T99" fmla="*/ 186 h 692"/>
                            <a:gd name="T100" fmla="*/ 17109 w 17665"/>
                            <a:gd name="T101" fmla="*/ 634 h 692"/>
                            <a:gd name="T102" fmla="*/ 17349 w 17665"/>
                            <a:gd name="T103" fmla="*/ 420 h 692"/>
                            <a:gd name="T104" fmla="*/ 17600 w 17665"/>
                            <a:gd name="T105" fmla="*/ 467 h 692"/>
                            <a:gd name="T106" fmla="*/ 13865 w 17665"/>
                            <a:gd name="T107" fmla="*/ 438 h 692"/>
                            <a:gd name="T108" fmla="*/ 14336 w 17665"/>
                            <a:gd name="T109" fmla="*/ 447 h 692"/>
                            <a:gd name="T110" fmla="*/ 14959 w 17665"/>
                            <a:gd name="T111" fmla="*/ 437 h 692"/>
                            <a:gd name="T112" fmla="*/ 13500 w 17665"/>
                            <a:gd name="T113" fmla="*/ 631 h 692"/>
                            <a:gd name="T114" fmla="*/ 13702 w 17665"/>
                            <a:gd name="T115" fmla="*/ 513 h 692"/>
                            <a:gd name="T116" fmla="*/ 14138 w 17665"/>
                            <a:gd name="T117" fmla="*/ 593 h 692"/>
                            <a:gd name="T118" fmla="*/ 15316 w 17665"/>
                            <a:gd name="T119" fmla="*/ 505 h 692"/>
                            <a:gd name="T120" fmla="*/ 16535 w 17665"/>
                            <a:gd name="T121" fmla="*/ 469 h 692"/>
                            <a:gd name="T122" fmla="*/ 15996 w 17665"/>
                            <a:gd name="T123" fmla="*/ 634 h 692"/>
                            <a:gd name="T124" fmla="*/ 15747 w 17665"/>
                            <a:gd name="T125" fmla="*/ 57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65" h="692">
                              <a:moveTo>
                                <a:pt x="851" y="30"/>
                              </a:moveTo>
                              <a:cubicBezTo>
                                <a:pt x="780" y="30"/>
                                <a:pt x="780" y="30"/>
                                <a:pt x="780" y="30"/>
                              </a:cubicBezTo>
                              <a:cubicBezTo>
                                <a:pt x="780" y="231"/>
                                <a:pt x="780" y="231"/>
                                <a:pt x="780" y="231"/>
                              </a:cubicBezTo>
                              <a:cubicBezTo>
                                <a:pt x="759" y="231"/>
                                <a:pt x="759" y="231"/>
                                <a:pt x="759" y="231"/>
                              </a:cubicBezTo>
                              <a:cubicBezTo>
                                <a:pt x="759" y="30"/>
                                <a:pt x="759" y="30"/>
                                <a:pt x="759" y="30"/>
                              </a:cubicBezTo>
                              <a:cubicBezTo>
                                <a:pt x="689" y="30"/>
                                <a:pt x="689" y="30"/>
                                <a:pt x="689" y="30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851" y="10"/>
                                <a:pt x="851" y="10"/>
                                <a:pt x="851" y="10"/>
                              </a:cubicBezTo>
                              <a:lnTo>
                                <a:pt x="851" y="30"/>
                              </a:lnTo>
                              <a:close/>
                              <a:moveTo>
                                <a:pt x="136" y="10"/>
                              </a:moveTo>
                              <a:cubicBezTo>
                                <a:pt x="110" y="10"/>
                                <a:pt x="110" y="10"/>
                                <a:pt x="110" y="10"/>
                              </a:cubicBezTo>
                              <a:cubicBezTo>
                                <a:pt x="27" y="114"/>
                                <a:pt x="27" y="114"/>
                                <a:pt x="27" y="114"/>
                              </a:cubicBez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cubicBezTo>
                                <a:pt x="7" y="231"/>
                                <a:pt x="7" y="231"/>
                                <a:pt x="7" y="231"/>
                              </a:cubicBezTo>
                              <a:cubicBezTo>
                                <a:pt x="27" y="231"/>
                                <a:pt x="27" y="231"/>
                                <a:pt x="27" y="231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124" y="231"/>
                                <a:pt x="124" y="231"/>
                                <a:pt x="124" y="231"/>
                              </a:cubicBezTo>
                              <a:cubicBezTo>
                                <a:pt x="152" y="231"/>
                                <a:pt x="152" y="231"/>
                                <a:pt x="152" y="231"/>
                              </a:cubicBezTo>
                              <a:cubicBezTo>
                                <a:pt x="46" y="123"/>
                                <a:pt x="46" y="123"/>
                                <a:pt x="46" y="123"/>
                              </a:cubicBezTo>
                              <a:lnTo>
                                <a:pt x="136" y="10"/>
                              </a:lnTo>
                              <a:close/>
                              <a:moveTo>
                                <a:pt x="445" y="47"/>
                              </a:moveTo>
                              <a:cubicBezTo>
                                <a:pt x="524" y="208"/>
                                <a:pt x="524" y="208"/>
                                <a:pt x="524" y="208"/>
                              </a:cubicBezTo>
                              <a:cubicBezTo>
                                <a:pt x="543" y="208"/>
                                <a:pt x="543" y="208"/>
                                <a:pt x="543" y="208"/>
                              </a:cubicBezTo>
                              <a:cubicBezTo>
                                <a:pt x="622" y="48"/>
                                <a:pt x="622" y="48"/>
                                <a:pt x="622" y="48"/>
                              </a:cubicBezTo>
                              <a:cubicBezTo>
                                <a:pt x="644" y="231"/>
                                <a:pt x="644" y="231"/>
                                <a:pt x="644" y="231"/>
                              </a:cubicBezTo>
                              <a:cubicBezTo>
                                <a:pt x="665" y="231"/>
                                <a:pt x="665" y="231"/>
                                <a:pt x="665" y="231"/>
                              </a:cubicBezTo>
                              <a:cubicBezTo>
                                <a:pt x="638" y="10"/>
                                <a:pt x="638" y="10"/>
                                <a:pt x="638" y="10"/>
                              </a:cubicBezTo>
                              <a:cubicBezTo>
                                <a:pt x="618" y="10"/>
                                <a:pt x="618" y="10"/>
                                <a:pt x="618" y="10"/>
                              </a:cubicBezTo>
                              <a:cubicBezTo>
                                <a:pt x="533" y="185"/>
                                <a:pt x="533" y="185"/>
                                <a:pt x="533" y="185"/>
                              </a:cubicBezTo>
                              <a:cubicBezTo>
                                <a:pt x="449" y="10"/>
                                <a:pt x="449" y="10"/>
                                <a:pt x="449" y="10"/>
                              </a:cubicBezTo>
                              <a:cubicBezTo>
                                <a:pt x="429" y="10"/>
                                <a:pt x="429" y="10"/>
                                <a:pt x="429" y="10"/>
                              </a:cubicBezTo>
                              <a:cubicBezTo>
                                <a:pt x="402" y="231"/>
                                <a:pt x="402" y="231"/>
                                <a:pt x="402" y="231"/>
                              </a:cubicBezTo>
                              <a:cubicBezTo>
                                <a:pt x="422" y="231"/>
                                <a:pt x="422" y="231"/>
                                <a:pt x="422" y="231"/>
                              </a:cubicBezTo>
                              <a:lnTo>
                                <a:pt x="445" y="47"/>
                              </a:lnTo>
                              <a:close/>
                              <a:moveTo>
                                <a:pt x="345" y="10"/>
                              </a:moveTo>
                              <a:cubicBezTo>
                                <a:pt x="324" y="10"/>
                                <a:pt x="324" y="10"/>
                                <a:pt x="324" y="10"/>
                              </a:cubicBezTo>
                              <a:cubicBezTo>
                                <a:pt x="324" y="193"/>
                                <a:pt x="324" y="193"/>
                                <a:pt x="324" y="19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189" y="10"/>
                                <a:pt x="189" y="10"/>
                                <a:pt x="189" y="10"/>
                              </a:cubicBezTo>
                              <a:cubicBezTo>
                                <a:pt x="189" y="231"/>
                                <a:pt x="189" y="231"/>
                                <a:pt x="189" y="231"/>
                              </a:cubicBezTo>
                              <a:cubicBezTo>
                                <a:pt x="210" y="231"/>
                                <a:pt x="210" y="231"/>
                                <a:pt x="210" y="231"/>
                              </a:cubicBezTo>
                              <a:cubicBezTo>
                                <a:pt x="210" y="47"/>
                                <a:pt x="210" y="47"/>
                                <a:pt x="210" y="47"/>
                              </a:cubicBezTo>
                              <a:cubicBezTo>
                                <a:pt x="323" y="231"/>
                                <a:pt x="323" y="231"/>
                                <a:pt x="323" y="231"/>
                              </a:cubicBezTo>
                              <a:cubicBezTo>
                                <a:pt x="345" y="231"/>
                                <a:pt x="345" y="231"/>
                                <a:pt x="345" y="231"/>
                              </a:cubicBezTo>
                              <a:lnTo>
                                <a:pt x="345" y="10"/>
                              </a:lnTo>
                              <a:close/>
                              <a:moveTo>
                                <a:pt x="662" y="425"/>
                              </a:moveTo>
                              <a:cubicBezTo>
                                <a:pt x="642" y="425"/>
                                <a:pt x="642" y="425"/>
                                <a:pt x="642" y="425"/>
                              </a:cubicBezTo>
                              <a:cubicBezTo>
                                <a:pt x="642" y="481"/>
                                <a:pt x="642" y="481"/>
                                <a:pt x="642" y="481"/>
                              </a:cubicBezTo>
                              <a:cubicBezTo>
                                <a:pt x="614" y="481"/>
                                <a:pt x="614" y="481"/>
                                <a:pt x="614" y="481"/>
                              </a:cubicBezTo>
                              <a:cubicBezTo>
                                <a:pt x="614" y="499"/>
                                <a:pt x="614" y="499"/>
                                <a:pt x="614" y="499"/>
                              </a:cubicBezTo>
                              <a:cubicBezTo>
                                <a:pt x="642" y="499"/>
                                <a:pt x="642" y="499"/>
                                <a:pt x="642" y="499"/>
                              </a:cubicBezTo>
                              <a:cubicBezTo>
                                <a:pt x="642" y="631"/>
                                <a:pt x="642" y="631"/>
                                <a:pt x="642" y="631"/>
                              </a:cubicBezTo>
                              <a:cubicBezTo>
                                <a:pt x="662" y="631"/>
                                <a:pt x="662" y="631"/>
                                <a:pt x="662" y="631"/>
                              </a:cubicBezTo>
                              <a:cubicBezTo>
                                <a:pt x="662" y="499"/>
                                <a:pt x="662" y="499"/>
                                <a:pt x="662" y="499"/>
                              </a:cubicBezTo>
                              <a:cubicBezTo>
                                <a:pt x="696" y="499"/>
                                <a:pt x="696" y="499"/>
                                <a:pt x="696" y="499"/>
                              </a:cubicBezTo>
                              <a:cubicBezTo>
                                <a:pt x="696" y="481"/>
                                <a:pt x="696" y="481"/>
                                <a:pt x="696" y="481"/>
                              </a:cubicBezTo>
                              <a:cubicBezTo>
                                <a:pt x="662" y="481"/>
                                <a:pt x="662" y="481"/>
                                <a:pt x="662" y="481"/>
                              </a:cubicBezTo>
                              <a:lnTo>
                                <a:pt x="662" y="425"/>
                              </a:lnTo>
                              <a:close/>
                              <a:moveTo>
                                <a:pt x="105" y="481"/>
                              </a:moveTo>
                              <a:cubicBezTo>
                                <a:pt x="76" y="481"/>
                                <a:pt x="76" y="481"/>
                                <a:pt x="76" y="481"/>
                              </a:cubicBezTo>
                              <a:cubicBezTo>
                                <a:pt x="20" y="538"/>
                                <a:pt x="20" y="538"/>
                                <a:pt x="20" y="538"/>
                              </a:cubicBezTo>
                              <a:cubicBezTo>
                                <a:pt x="20" y="400"/>
                                <a:pt x="20" y="400"/>
                                <a:pt x="20" y="400"/>
                              </a:cubicBezTo>
                              <a:cubicBezTo>
                                <a:pt x="0" y="400"/>
                                <a:pt x="0" y="400"/>
                                <a:pt x="0" y="400"/>
                              </a:cubicBezTo>
                              <a:cubicBezTo>
                                <a:pt x="0" y="631"/>
                                <a:pt x="0" y="631"/>
                                <a:pt x="0" y="631"/>
                              </a:cubicBezTo>
                              <a:cubicBezTo>
                                <a:pt x="20" y="631"/>
                                <a:pt x="20" y="631"/>
                                <a:pt x="20" y="631"/>
                              </a:cubicBezTo>
                              <a:cubicBezTo>
                                <a:pt x="20" y="554"/>
                                <a:pt x="20" y="554"/>
                                <a:pt x="20" y="554"/>
                              </a:cubicBezTo>
                              <a:cubicBezTo>
                                <a:pt x="96" y="631"/>
                                <a:pt x="96" y="631"/>
                                <a:pt x="96" y="631"/>
                              </a:cubicBezTo>
                              <a:cubicBezTo>
                                <a:pt x="123" y="631"/>
                                <a:pt x="123" y="631"/>
                                <a:pt x="123" y="631"/>
                              </a:cubicBezTo>
                              <a:cubicBezTo>
                                <a:pt x="41" y="546"/>
                                <a:pt x="41" y="546"/>
                                <a:pt x="41" y="546"/>
                              </a:cubicBezTo>
                              <a:lnTo>
                                <a:pt x="105" y="481"/>
                              </a:lnTo>
                              <a:close/>
                              <a:moveTo>
                                <a:pt x="876" y="477"/>
                              </a:moveTo>
                              <a:cubicBezTo>
                                <a:pt x="858" y="477"/>
                                <a:pt x="833" y="487"/>
                                <a:pt x="824" y="508"/>
                              </a:cubicBezTo>
                              <a:cubicBezTo>
                                <a:pt x="824" y="481"/>
                                <a:pt x="824" y="481"/>
                                <a:pt x="824" y="481"/>
                              </a:cubicBezTo>
                              <a:cubicBezTo>
                                <a:pt x="804" y="481"/>
                                <a:pt x="804" y="481"/>
                                <a:pt x="804" y="481"/>
                              </a:cubicBezTo>
                              <a:cubicBezTo>
                                <a:pt x="804" y="631"/>
                                <a:pt x="804" y="631"/>
                                <a:pt x="804" y="631"/>
                              </a:cubicBezTo>
                              <a:cubicBezTo>
                                <a:pt x="824" y="631"/>
                                <a:pt x="824" y="631"/>
                                <a:pt x="824" y="631"/>
                              </a:cubicBezTo>
                              <a:cubicBezTo>
                                <a:pt x="824" y="548"/>
                                <a:pt x="824" y="548"/>
                                <a:pt x="824" y="548"/>
                              </a:cubicBezTo>
                              <a:cubicBezTo>
                                <a:pt x="825" y="512"/>
                                <a:pt x="850" y="498"/>
                                <a:pt x="874" y="498"/>
                              </a:cubicBezTo>
                              <a:cubicBezTo>
                                <a:pt x="898" y="498"/>
                                <a:pt x="916" y="516"/>
                                <a:pt x="916" y="545"/>
                              </a:cubicBezTo>
                              <a:cubicBezTo>
                                <a:pt x="916" y="631"/>
                                <a:pt x="916" y="631"/>
                                <a:pt x="916" y="631"/>
                              </a:cubicBezTo>
                              <a:cubicBezTo>
                                <a:pt x="937" y="631"/>
                                <a:pt x="937" y="631"/>
                                <a:pt x="937" y="631"/>
                              </a:cubicBezTo>
                              <a:cubicBezTo>
                                <a:pt x="937" y="544"/>
                                <a:pt x="937" y="544"/>
                                <a:pt x="937" y="544"/>
                              </a:cubicBezTo>
                              <a:cubicBezTo>
                                <a:pt x="937" y="502"/>
                                <a:pt x="912" y="477"/>
                                <a:pt x="876" y="477"/>
                              </a:cubicBezTo>
                              <a:close/>
                              <a:moveTo>
                                <a:pt x="736" y="603"/>
                              </a:moveTo>
                              <a:cubicBezTo>
                                <a:pt x="728" y="603"/>
                                <a:pt x="720" y="610"/>
                                <a:pt x="720" y="619"/>
                              </a:cubicBezTo>
                              <a:cubicBezTo>
                                <a:pt x="720" y="627"/>
                                <a:pt x="728" y="634"/>
                                <a:pt x="736" y="634"/>
                              </a:cubicBezTo>
                              <a:cubicBezTo>
                                <a:pt x="746" y="634"/>
                                <a:pt x="753" y="627"/>
                                <a:pt x="753" y="619"/>
                              </a:cubicBezTo>
                              <a:cubicBezTo>
                                <a:pt x="753" y="610"/>
                                <a:pt x="746" y="603"/>
                                <a:pt x="736" y="603"/>
                              </a:cubicBezTo>
                              <a:close/>
                              <a:moveTo>
                                <a:pt x="990" y="631"/>
                              </a:moveTo>
                              <a:cubicBezTo>
                                <a:pt x="1011" y="631"/>
                                <a:pt x="1011" y="631"/>
                                <a:pt x="1011" y="631"/>
                              </a:cubicBezTo>
                              <a:cubicBezTo>
                                <a:pt x="1011" y="400"/>
                                <a:pt x="1011" y="400"/>
                                <a:pt x="1011" y="400"/>
                              </a:cubicBezTo>
                              <a:cubicBezTo>
                                <a:pt x="990" y="400"/>
                                <a:pt x="990" y="400"/>
                                <a:pt x="990" y="400"/>
                              </a:cubicBezTo>
                              <a:lnTo>
                                <a:pt x="990" y="631"/>
                              </a:lnTo>
                              <a:close/>
                              <a:moveTo>
                                <a:pt x="228" y="477"/>
                              </a:moveTo>
                              <a:cubicBezTo>
                                <a:pt x="210" y="477"/>
                                <a:pt x="185" y="487"/>
                                <a:pt x="176" y="508"/>
                              </a:cubicBezTo>
                              <a:cubicBezTo>
                                <a:pt x="176" y="481"/>
                                <a:pt x="176" y="481"/>
                                <a:pt x="176" y="481"/>
                              </a:cubicBezTo>
                              <a:cubicBezTo>
                                <a:pt x="156" y="481"/>
                                <a:pt x="156" y="481"/>
                                <a:pt x="156" y="481"/>
                              </a:cubicBezTo>
                              <a:cubicBezTo>
                                <a:pt x="156" y="631"/>
                                <a:pt x="156" y="631"/>
                                <a:pt x="156" y="631"/>
                              </a:cubicBezTo>
                              <a:cubicBezTo>
                                <a:pt x="176" y="631"/>
                                <a:pt x="176" y="631"/>
                                <a:pt x="176" y="631"/>
                              </a:cubicBezTo>
                              <a:cubicBezTo>
                                <a:pt x="176" y="548"/>
                                <a:pt x="176" y="548"/>
                                <a:pt x="176" y="548"/>
                              </a:cubicBezTo>
                              <a:cubicBezTo>
                                <a:pt x="177" y="512"/>
                                <a:pt x="202" y="498"/>
                                <a:pt x="226" y="498"/>
                              </a:cubicBezTo>
                              <a:cubicBezTo>
                                <a:pt x="250" y="498"/>
                                <a:pt x="268" y="516"/>
                                <a:pt x="268" y="545"/>
                              </a:cubicBezTo>
                              <a:cubicBezTo>
                                <a:pt x="268" y="631"/>
                                <a:pt x="268" y="631"/>
                                <a:pt x="268" y="631"/>
                              </a:cubicBezTo>
                              <a:cubicBezTo>
                                <a:pt x="289" y="631"/>
                                <a:pt x="289" y="631"/>
                                <a:pt x="289" y="631"/>
                              </a:cubicBezTo>
                              <a:cubicBezTo>
                                <a:pt x="289" y="544"/>
                                <a:pt x="289" y="544"/>
                                <a:pt x="289" y="544"/>
                              </a:cubicBezTo>
                              <a:cubicBezTo>
                                <a:pt x="289" y="502"/>
                                <a:pt x="264" y="477"/>
                                <a:pt x="228" y="477"/>
                              </a:cubicBezTo>
                              <a:close/>
                              <a:moveTo>
                                <a:pt x="522" y="477"/>
                              </a:moveTo>
                              <a:cubicBezTo>
                                <a:pt x="504" y="477"/>
                                <a:pt x="478" y="484"/>
                                <a:pt x="467" y="513"/>
                              </a:cubicBezTo>
                              <a:cubicBezTo>
                                <a:pt x="458" y="490"/>
                                <a:pt x="438" y="477"/>
                                <a:pt x="414" y="477"/>
                              </a:cubicBezTo>
                              <a:cubicBezTo>
                                <a:pt x="392" y="477"/>
                                <a:pt x="370" y="488"/>
                                <a:pt x="363" y="508"/>
                              </a:cubicBezTo>
                              <a:cubicBezTo>
                                <a:pt x="363" y="481"/>
                                <a:pt x="363" y="481"/>
                                <a:pt x="363" y="481"/>
                              </a:cubicBezTo>
                              <a:cubicBezTo>
                                <a:pt x="342" y="481"/>
                                <a:pt x="342" y="481"/>
                                <a:pt x="342" y="481"/>
                              </a:cubicBezTo>
                              <a:cubicBezTo>
                                <a:pt x="342" y="631"/>
                                <a:pt x="342" y="631"/>
                                <a:pt x="342" y="631"/>
                              </a:cubicBezTo>
                              <a:cubicBezTo>
                                <a:pt x="363" y="631"/>
                                <a:pt x="363" y="631"/>
                                <a:pt x="363" y="631"/>
                              </a:cubicBezTo>
                              <a:cubicBezTo>
                                <a:pt x="363" y="548"/>
                                <a:pt x="363" y="548"/>
                                <a:pt x="363" y="548"/>
                              </a:cubicBezTo>
                              <a:cubicBezTo>
                                <a:pt x="364" y="512"/>
                                <a:pt x="387" y="497"/>
                                <a:pt x="411" y="497"/>
                              </a:cubicBezTo>
                              <a:cubicBezTo>
                                <a:pt x="434" y="497"/>
                                <a:pt x="451" y="515"/>
                                <a:pt x="451" y="545"/>
                              </a:cubicBezTo>
                              <a:cubicBezTo>
                                <a:pt x="451" y="631"/>
                                <a:pt x="451" y="631"/>
                                <a:pt x="451" y="631"/>
                              </a:cubicBezTo>
                              <a:cubicBezTo>
                                <a:pt x="472" y="631"/>
                                <a:pt x="472" y="631"/>
                                <a:pt x="472" y="631"/>
                              </a:cubicBezTo>
                              <a:cubicBezTo>
                                <a:pt x="472" y="554"/>
                                <a:pt x="472" y="554"/>
                                <a:pt x="472" y="554"/>
                              </a:cubicBezTo>
                              <a:cubicBezTo>
                                <a:pt x="472" y="514"/>
                                <a:pt x="490" y="497"/>
                                <a:pt x="518" y="497"/>
                              </a:cubicBezTo>
                              <a:cubicBezTo>
                                <a:pt x="543" y="497"/>
                                <a:pt x="560" y="516"/>
                                <a:pt x="560" y="545"/>
                              </a:cubicBezTo>
                              <a:cubicBezTo>
                                <a:pt x="560" y="631"/>
                                <a:pt x="560" y="631"/>
                                <a:pt x="560" y="631"/>
                              </a:cubicBezTo>
                              <a:cubicBezTo>
                                <a:pt x="581" y="631"/>
                                <a:pt x="581" y="631"/>
                                <a:pt x="581" y="631"/>
                              </a:cubicBezTo>
                              <a:cubicBezTo>
                                <a:pt x="581" y="544"/>
                                <a:pt x="581" y="544"/>
                                <a:pt x="581" y="544"/>
                              </a:cubicBezTo>
                              <a:cubicBezTo>
                                <a:pt x="581" y="502"/>
                                <a:pt x="558" y="477"/>
                                <a:pt x="522" y="477"/>
                              </a:cubicBezTo>
                              <a:close/>
                              <a:moveTo>
                                <a:pt x="4797" y="126"/>
                              </a:moveTo>
                              <a:cubicBezTo>
                                <a:pt x="4797" y="185"/>
                                <a:pt x="4782" y="234"/>
                                <a:pt x="4723" y="234"/>
                              </a:cubicBezTo>
                              <a:cubicBezTo>
                                <a:pt x="4663" y="234"/>
                                <a:pt x="4648" y="185"/>
                                <a:pt x="4648" y="126"/>
                              </a:cubicBezTo>
                              <a:cubicBezTo>
                                <a:pt x="4648" y="66"/>
                                <a:pt x="4663" y="18"/>
                                <a:pt x="4723" y="18"/>
                              </a:cubicBezTo>
                              <a:cubicBezTo>
                                <a:pt x="4782" y="18"/>
                                <a:pt x="4797" y="66"/>
                                <a:pt x="4797" y="126"/>
                              </a:cubicBezTo>
                              <a:close/>
                              <a:moveTo>
                                <a:pt x="4777" y="126"/>
                              </a:moveTo>
                              <a:cubicBezTo>
                                <a:pt x="4777" y="77"/>
                                <a:pt x="4766" y="37"/>
                                <a:pt x="4723" y="37"/>
                              </a:cubicBezTo>
                              <a:cubicBezTo>
                                <a:pt x="4679" y="37"/>
                                <a:pt x="4668" y="77"/>
                                <a:pt x="4668" y="126"/>
                              </a:cubicBezTo>
                              <a:cubicBezTo>
                                <a:pt x="4668" y="174"/>
                                <a:pt x="4679" y="215"/>
                                <a:pt x="4723" y="215"/>
                              </a:cubicBezTo>
                              <a:cubicBezTo>
                                <a:pt x="4766" y="215"/>
                                <a:pt x="4777" y="174"/>
                                <a:pt x="4777" y="126"/>
                              </a:cubicBezTo>
                              <a:close/>
                              <a:moveTo>
                                <a:pt x="4540" y="99"/>
                              </a:moveTo>
                              <a:cubicBezTo>
                                <a:pt x="4523" y="99"/>
                                <a:pt x="4505" y="104"/>
                                <a:pt x="4490" y="113"/>
                              </a:cubicBezTo>
                              <a:cubicBezTo>
                                <a:pt x="4504" y="40"/>
                                <a:pt x="4504" y="40"/>
                                <a:pt x="4504" y="40"/>
                              </a:cubicBezTo>
                              <a:cubicBezTo>
                                <a:pt x="4592" y="40"/>
                                <a:pt x="4592" y="40"/>
                                <a:pt x="4592" y="40"/>
                              </a:cubicBezTo>
                              <a:cubicBezTo>
                                <a:pt x="4592" y="20"/>
                                <a:pt x="4592" y="20"/>
                                <a:pt x="4592" y="20"/>
                              </a:cubicBezTo>
                              <a:cubicBezTo>
                                <a:pt x="4487" y="20"/>
                                <a:pt x="4487" y="20"/>
                                <a:pt x="4487" y="20"/>
                              </a:cubicBezTo>
                              <a:cubicBezTo>
                                <a:pt x="4469" y="124"/>
                                <a:pt x="4469" y="124"/>
                                <a:pt x="4469" y="124"/>
                              </a:cubicBezTo>
                              <a:cubicBezTo>
                                <a:pt x="4480" y="135"/>
                                <a:pt x="4480" y="135"/>
                                <a:pt x="4480" y="135"/>
                              </a:cubicBezTo>
                              <a:cubicBezTo>
                                <a:pt x="4498" y="124"/>
                                <a:pt x="4518" y="117"/>
                                <a:pt x="4536" y="117"/>
                              </a:cubicBezTo>
                              <a:cubicBezTo>
                                <a:pt x="4564" y="117"/>
                                <a:pt x="4586" y="136"/>
                                <a:pt x="4586" y="165"/>
                              </a:cubicBezTo>
                              <a:cubicBezTo>
                                <a:pt x="4586" y="194"/>
                                <a:pt x="4563" y="215"/>
                                <a:pt x="4533" y="215"/>
                              </a:cubicBezTo>
                              <a:cubicBezTo>
                                <a:pt x="4508" y="215"/>
                                <a:pt x="4488" y="200"/>
                                <a:pt x="4478" y="181"/>
                              </a:cubicBezTo>
                              <a:cubicBezTo>
                                <a:pt x="4461" y="190"/>
                                <a:pt x="4461" y="190"/>
                                <a:pt x="4461" y="190"/>
                              </a:cubicBezTo>
                              <a:cubicBezTo>
                                <a:pt x="4475" y="216"/>
                                <a:pt x="4501" y="234"/>
                                <a:pt x="4534" y="234"/>
                              </a:cubicBezTo>
                              <a:cubicBezTo>
                                <a:pt x="4576" y="234"/>
                                <a:pt x="4607" y="206"/>
                                <a:pt x="4607" y="164"/>
                              </a:cubicBezTo>
                              <a:cubicBezTo>
                                <a:pt x="4607" y="125"/>
                                <a:pt x="4579" y="99"/>
                                <a:pt x="4540" y="99"/>
                              </a:cubicBezTo>
                              <a:close/>
                              <a:moveTo>
                                <a:pt x="4303" y="40"/>
                              </a:moveTo>
                              <a:cubicBezTo>
                                <a:pt x="4408" y="40"/>
                                <a:pt x="4408" y="40"/>
                                <a:pt x="4408" y="40"/>
                              </a:cubicBezTo>
                              <a:cubicBezTo>
                                <a:pt x="4303" y="231"/>
                                <a:pt x="4303" y="231"/>
                                <a:pt x="4303" y="231"/>
                              </a:cubicBezTo>
                              <a:cubicBezTo>
                                <a:pt x="4327" y="231"/>
                                <a:pt x="4327" y="231"/>
                                <a:pt x="4327" y="231"/>
                              </a:cubicBezTo>
                              <a:cubicBezTo>
                                <a:pt x="4442" y="22"/>
                                <a:pt x="4442" y="22"/>
                                <a:pt x="4442" y="22"/>
                              </a:cubicBezTo>
                              <a:cubicBezTo>
                                <a:pt x="4442" y="20"/>
                                <a:pt x="4442" y="20"/>
                                <a:pt x="4442" y="20"/>
                              </a:cubicBezTo>
                              <a:cubicBezTo>
                                <a:pt x="4303" y="20"/>
                                <a:pt x="4303" y="20"/>
                                <a:pt x="4303" y="20"/>
                              </a:cubicBezTo>
                              <a:lnTo>
                                <a:pt x="4303" y="40"/>
                              </a:lnTo>
                              <a:close/>
                              <a:moveTo>
                                <a:pt x="3972" y="81"/>
                              </a:moveTo>
                              <a:cubicBezTo>
                                <a:pt x="3993" y="81"/>
                                <a:pt x="3993" y="81"/>
                                <a:pt x="3993" y="81"/>
                              </a:cubicBezTo>
                              <a:cubicBezTo>
                                <a:pt x="3993" y="231"/>
                                <a:pt x="3993" y="231"/>
                                <a:pt x="3993" y="231"/>
                              </a:cubicBezTo>
                              <a:cubicBezTo>
                                <a:pt x="3972" y="231"/>
                                <a:pt x="3972" y="231"/>
                                <a:pt x="3972" y="231"/>
                              </a:cubicBezTo>
                              <a:cubicBezTo>
                                <a:pt x="3972" y="200"/>
                                <a:pt x="3972" y="200"/>
                                <a:pt x="3972" y="200"/>
                              </a:cubicBezTo>
                              <a:cubicBezTo>
                                <a:pt x="3961" y="220"/>
                                <a:pt x="3938" y="234"/>
                                <a:pt x="3912" y="234"/>
                              </a:cubicBezTo>
                              <a:cubicBezTo>
                                <a:pt x="3871" y="234"/>
                                <a:pt x="3837" y="200"/>
                                <a:pt x="3837" y="156"/>
                              </a:cubicBezTo>
                              <a:cubicBezTo>
                                <a:pt x="3837" y="112"/>
                                <a:pt x="3870" y="77"/>
                                <a:pt x="3912" y="77"/>
                              </a:cubicBezTo>
                              <a:cubicBezTo>
                                <a:pt x="3938" y="77"/>
                                <a:pt x="3961" y="90"/>
                                <a:pt x="3972" y="110"/>
                              </a:cubicBezTo>
                              <a:lnTo>
                                <a:pt x="3972" y="81"/>
                              </a:lnTo>
                              <a:close/>
                              <a:moveTo>
                                <a:pt x="3972" y="156"/>
                              </a:moveTo>
                              <a:cubicBezTo>
                                <a:pt x="3972" y="121"/>
                                <a:pt x="3944" y="97"/>
                                <a:pt x="3914" y="97"/>
                              </a:cubicBezTo>
                              <a:cubicBezTo>
                                <a:pt x="3883" y="97"/>
                                <a:pt x="3857" y="124"/>
                                <a:pt x="3857" y="156"/>
                              </a:cubicBezTo>
                              <a:cubicBezTo>
                                <a:pt x="3857" y="188"/>
                                <a:pt x="3883" y="215"/>
                                <a:pt x="3914" y="215"/>
                              </a:cubicBezTo>
                              <a:cubicBezTo>
                                <a:pt x="3945" y="215"/>
                                <a:pt x="3972" y="190"/>
                                <a:pt x="3972" y="156"/>
                              </a:cubicBezTo>
                              <a:close/>
                              <a:moveTo>
                                <a:pt x="3175" y="11"/>
                              </a:moveTo>
                              <a:cubicBezTo>
                                <a:pt x="3167" y="11"/>
                                <a:pt x="3159" y="18"/>
                                <a:pt x="3159" y="26"/>
                              </a:cubicBezTo>
                              <a:cubicBezTo>
                                <a:pt x="3159" y="35"/>
                                <a:pt x="3167" y="41"/>
                                <a:pt x="3175" y="41"/>
                              </a:cubicBezTo>
                              <a:cubicBezTo>
                                <a:pt x="3184" y="41"/>
                                <a:pt x="3191" y="35"/>
                                <a:pt x="3191" y="26"/>
                              </a:cubicBezTo>
                              <a:cubicBezTo>
                                <a:pt x="3191" y="18"/>
                                <a:pt x="3184" y="11"/>
                                <a:pt x="3175" y="11"/>
                              </a:cubicBezTo>
                              <a:close/>
                              <a:moveTo>
                                <a:pt x="2400" y="121"/>
                              </a:moveTo>
                              <a:cubicBezTo>
                                <a:pt x="2400" y="58"/>
                                <a:pt x="2449" y="6"/>
                                <a:pt x="2512" y="6"/>
                              </a:cubicBezTo>
                              <a:cubicBezTo>
                                <a:pt x="2574" y="6"/>
                                <a:pt x="2623" y="58"/>
                                <a:pt x="2623" y="121"/>
                              </a:cubicBezTo>
                              <a:cubicBezTo>
                                <a:pt x="2623" y="183"/>
                                <a:pt x="2574" y="234"/>
                                <a:pt x="2512" y="234"/>
                              </a:cubicBezTo>
                              <a:cubicBezTo>
                                <a:pt x="2449" y="234"/>
                                <a:pt x="2400" y="183"/>
                                <a:pt x="2400" y="121"/>
                              </a:cubicBezTo>
                              <a:close/>
                              <a:moveTo>
                                <a:pt x="2421" y="121"/>
                              </a:moveTo>
                              <a:cubicBezTo>
                                <a:pt x="2421" y="172"/>
                                <a:pt x="2461" y="215"/>
                                <a:pt x="2512" y="215"/>
                              </a:cubicBezTo>
                              <a:cubicBezTo>
                                <a:pt x="2562" y="215"/>
                                <a:pt x="2602" y="172"/>
                                <a:pt x="2602" y="121"/>
                              </a:cubicBezTo>
                              <a:cubicBezTo>
                                <a:pt x="2602" y="70"/>
                                <a:pt x="2562" y="26"/>
                                <a:pt x="2512" y="26"/>
                              </a:cubicBezTo>
                              <a:cubicBezTo>
                                <a:pt x="2461" y="26"/>
                                <a:pt x="2421" y="70"/>
                                <a:pt x="2421" y="121"/>
                              </a:cubicBezTo>
                              <a:close/>
                              <a:moveTo>
                                <a:pt x="3165" y="231"/>
                              </a:moveTo>
                              <a:cubicBezTo>
                                <a:pt x="3185" y="231"/>
                                <a:pt x="3185" y="231"/>
                                <a:pt x="3185" y="231"/>
                              </a:cubicBezTo>
                              <a:cubicBezTo>
                                <a:pt x="3185" y="81"/>
                                <a:pt x="3185" y="81"/>
                                <a:pt x="3185" y="81"/>
                              </a:cubicBezTo>
                              <a:cubicBezTo>
                                <a:pt x="3165" y="81"/>
                                <a:pt x="3165" y="81"/>
                                <a:pt x="3165" y="81"/>
                              </a:cubicBezTo>
                              <a:lnTo>
                                <a:pt x="3165" y="231"/>
                              </a:lnTo>
                              <a:close/>
                              <a:moveTo>
                                <a:pt x="3089" y="231"/>
                              </a:moveTo>
                              <a:cubicBezTo>
                                <a:pt x="3110" y="231"/>
                                <a:pt x="3110" y="231"/>
                                <a:pt x="3110" y="231"/>
                              </a:cubicBezTo>
                              <a:cubicBezTo>
                                <a:pt x="3110" y="0"/>
                                <a:pt x="3110" y="0"/>
                                <a:pt x="3110" y="0"/>
                              </a:cubicBezTo>
                              <a:cubicBezTo>
                                <a:pt x="3089" y="0"/>
                                <a:pt x="3089" y="0"/>
                                <a:pt x="3089" y="0"/>
                              </a:cubicBezTo>
                              <a:lnTo>
                                <a:pt x="3089" y="231"/>
                              </a:lnTo>
                              <a:close/>
                              <a:moveTo>
                                <a:pt x="2764" y="82"/>
                              </a:moveTo>
                              <a:cubicBezTo>
                                <a:pt x="2758" y="79"/>
                                <a:pt x="2748" y="77"/>
                                <a:pt x="2740" y="77"/>
                              </a:cubicBezTo>
                              <a:cubicBezTo>
                                <a:pt x="2717" y="77"/>
                                <a:pt x="2701" y="92"/>
                                <a:pt x="2693" y="118"/>
                              </a:cubicBezTo>
                              <a:cubicBezTo>
                                <a:pt x="2693" y="81"/>
                                <a:pt x="2693" y="81"/>
                                <a:pt x="2693" y="81"/>
                              </a:cubicBezTo>
                              <a:cubicBezTo>
                                <a:pt x="2673" y="81"/>
                                <a:pt x="2673" y="81"/>
                                <a:pt x="2673" y="81"/>
                              </a:cubicBezTo>
                              <a:cubicBezTo>
                                <a:pt x="2673" y="231"/>
                                <a:pt x="2673" y="231"/>
                                <a:pt x="2673" y="231"/>
                              </a:cubicBezTo>
                              <a:cubicBezTo>
                                <a:pt x="2693" y="231"/>
                                <a:pt x="2693" y="231"/>
                                <a:pt x="2693" y="231"/>
                              </a:cubicBezTo>
                              <a:cubicBezTo>
                                <a:pt x="2693" y="174"/>
                                <a:pt x="2693" y="174"/>
                                <a:pt x="2693" y="174"/>
                              </a:cubicBezTo>
                              <a:cubicBezTo>
                                <a:pt x="2693" y="137"/>
                                <a:pt x="2704" y="97"/>
                                <a:pt x="2740" y="97"/>
                              </a:cubicBezTo>
                              <a:cubicBezTo>
                                <a:pt x="2745" y="97"/>
                                <a:pt x="2752" y="98"/>
                                <a:pt x="2760" y="101"/>
                              </a:cubicBezTo>
                              <a:lnTo>
                                <a:pt x="2764" y="82"/>
                              </a:lnTo>
                              <a:close/>
                              <a:moveTo>
                                <a:pt x="3350" y="165"/>
                              </a:moveTo>
                              <a:cubicBezTo>
                                <a:pt x="3350" y="201"/>
                                <a:pt x="3324" y="215"/>
                                <a:pt x="3301" y="215"/>
                              </a:cubicBezTo>
                              <a:cubicBezTo>
                                <a:pt x="3276" y="215"/>
                                <a:pt x="3258" y="197"/>
                                <a:pt x="3258" y="168"/>
                              </a:cubicBezTo>
                              <a:cubicBezTo>
                                <a:pt x="3258" y="81"/>
                                <a:pt x="3258" y="81"/>
                                <a:pt x="3258" y="81"/>
                              </a:cubicBezTo>
                              <a:cubicBezTo>
                                <a:pt x="3238" y="81"/>
                                <a:pt x="3238" y="81"/>
                                <a:pt x="3238" y="81"/>
                              </a:cubicBezTo>
                              <a:cubicBezTo>
                                <a:pt x="3238" y="168"/>
                                <a:pt x="3238" y="168"/>
                                <a:pt x="3238" y="168"/>
                              </a:cubicBezTo>
                              <a:cubicBezTo>
                                <a:pt x="3238" y="209"/>
                                <a:pt x="3262" y="234"/>
                                <a:pt x="3298" y="234"/>
                              </a:cubicBezTo>
                              <a:cubicBezTo>
                                <a:pt x="3317" y="234"/>
                                <a:pt x="3341" y="225"/>
                                <a:pt x="3350" y="204"/>
                              </a:cubicBezTo>
                              <a:cubicBezTo>
                                <a:pt x="3350" y="231"/>
                                <a:pt x="3350" y="231"/>
                                <a:pt x="3350" y="231"/>
                              </a:cubicBezTo>
                              <a:cubicBezTo>
                                <a:pt x="3371" y="231"/>
                                <a:pt x="3371" y="231"/>
                                <a:pt x="3371" y="231"/>
                              </a:cubicBezTo>
                              <a:cubicBezTo>
                                <a:pt x="3371" y="81"/>
                                <a:pt x="3371" y="81"/>
                                <a:pt x="3371" y="81"/>
                              </a:cubicBezTo>
                              <a:cubicBezTo>
                                <a:pt x="3350" y="81"/>
                                <a:pt x="3350" y="81"/>
                                <a:pt x="3350" y="81"/>
                              </a:cubicBezTo>
                              <a:lnTo>
                                <a:pt x="3350" y="165"/>
                              </a:lnTo>
                              <a:close/>
                              <a:moveTo>
                                <a:pt x="2894" y="155"/>
                              </a:moveTo>
                              <a:cubicBezTo>
                                <a:pt x="2894" y="108"/>
                                <a:pt x="2928" y="77"/>
                                <a:pt x="2970" y="77"/>
                              </a:cubicBezTo>
                              <a:cubicBezTo>
                                <a:pt x="3013" y="77"/>
                                <a:pt x="3044" y="108"/>
                                <a:pt x="3044" y="155"/>
                              </a:cubicBezTo>
                              <a:cubicBezTo>
                                <a:pt x="3043" y="164"/>
                                <a:pt x="3043" y="164"/>
                                <a:pt x="3043" y="164"/>
                              </a:cubicBezTo>
                              <a:cubicBezTo>
                                <a:pt x="2915" y="164"/>
                                <a:pt x="2915" y="164"/>
                                <a:pt x="2915" y="164"/>
                              </a:cubicBezTo>
                              <a:cubicBezTo>
                                <a:pt x="2918" y="196"/>
                                <a:pt x="2941" y="215"/>
                                <a:pt x="2971" y="215"/>
                              </a:cubicBezTo>
                              <a:cubicBezTo>
                                <a:pt x="2991" y="215"/>
                                <a:pt x="3009" y="205"/>
                                <a:pt x="3019" y="189"/>
                              </a:cubicBezTo>
                              <a:cubicBezTo>
                                <a:pt x="3037" y="196"/>
                                <a:pt x="3037" y="196"/>
                                <a:pt x="3037" y="196"/>
                              </a:cubicBezTo>
                              <a:cubicBezTo>
                                <a:pt x="3024" y="220"/>
                                <a:pt x="2998" y="234"/>
                                <a:pt x="2970" y="234"/>
                              </a:cubicBezTo>
                              <a:cubicBezTo>
                                <a:pt x="2928" y="234"/>
                                <a:pt x="2894" y="203"/>
                                <a:pt x="2894" y="155"/>
                              </a:cubicBezTo>
                              <a:close/>
                              <a:moveTo>
                                <a:pt x="2915" y="147"/>
                              </a:moveTo>
                              <a:cubicBezTo>
                                <a:pt x="3023" y="147"/>
                                <a:pt x="3023" y="147"/>
                                <a:pt x="3023" y="147"/>
                              </a:cubicBezTo>
                              <a:cubicBezTo>
                                <a:pt x="3021" y="116"/>
                                <a:pt x="2999" y="97"/>
                                <a:pt x="2970" y="97"/>
                              </a:cubicBezTo>
                              <a:cubicBezTo>
                                <a:pt x="2941" y="97"/>
                                <a:pt x="2919" y="115"/>
                                <a:pt x="2915" y="147"/>
                              </a:cubicBezTo>
                              <a:close/>
                              <a:moveTo>
                                <a:pt x="3711" y="234"/>
                              </a:moveTo>
                              <a:cubicBezTo>
                                <a:pt x="3670" y="234"/>
                                <a:pt x="3636" y="200"/>
                                <a:pt x="3636" y="156"/>
                              </a:cubicBezTo>
                              <a:cubicBezTo>
                                <a:pt x="3636" y="112"/>
                                <a:pt x="3669" y="77"/>
                                <a:pt x="3711" y="77"/>
                              </a:cubicBezTo>
                              <a:cubicBezTo>
                                <a:pt x="3737" y="77"/>
                                <a:pt x="3760" y="90"/>
                                <a:pt x="3771" y="110"/>
                              </a:cubicBezTo>
                              <a:cubicBezTo>
                                <a:pt x="3771" y="81"/>
                                <a:pt x="3771" y="81"/>
                                <a:pt x="3771" y="81"/>
                              </a:cubicBezTo>
                              <a:cubicBezTo>
                                <a:pt x="3791" y="81"/>
                                <a:pt x="3791" y="81"/>
                                <a:pt x="3791" y="81"/>
                              </a:cubicBezTo>
                              <a:cubicBezTo>
                                <a:pt x="3791" y="231"/>
                                <a:pt x="3791" y="231"/>
                                <a:pt x="3791" y="231"/>
                              </a:cubicBezTo>
                              <a:cubicBezTo>
                                <a:pt x="3771" y="231"/>
                                <a:pt x="3771" y="231"/>
                                <a:pt x="3771" y="231"/>
                              </a:cubicBezTo>
                              <a:cubicBezTo>
                                <a:pt x="3771" y="200"/>
                                <a:pt x="3771" y="200"/>
                                <a:pt x="3771" y="200"/>
                              </a:cubicBezTo>
                              <a:cubicBezTo>
                                <a:pt x="3760" y="220"/>
                                <a:pt x="3737" y="234"/>
                                <a:pt x="3711" y="234"/>
                              </a:cubicBezTo>
                              <a:close/>
                              <a:moveTo>
                                <a:pt x="3713" y="215"/>
                              </a:moveTo>
                              <a:cubicBezTo>
                                <a:pt x="3744" y="215"/>
                                <a:pt x="3771" y="190"/>
                                <a:pt x="3771" y="156"/>
                              </a:cubicBezTo>
                              <a:cubicBezTo>
                                <a:pt x="3771" y="121"/>
                                <a:pt x="3743" y="97"/>
                                <a:pt x="3713" y="97"/>
                              </a:cubicBezTo>
                              <a:cubicBezTo>
                                <a:pt x="3681" y="97"/>
                                <a:pt x="3656" y="124"/>
                                <a:pt x="3656" y="156"/>
                              </a:cubicBezTo>
                              <a:cubicBezTo>
                                <a:pt x="3656" y="188"/>
                                <a:pt x="3681" y="215"/>
                                <a:pt x="3713" y="215"/>
                              </a:cubicBezTo>
                              <a:close/>
                              <a:moveTo>
                                <a:pt x="3570" y="231"/>
                              </a:moveTo>
                              <a:cubicBezTo>
                                <a:pt x="3590" y="231"/>
                                <a:pt x="3590" y="231"/>
                                <a:pt x="3590" y="231"/>
                              </a:cubicBezTo>
                              <a:cubicBezTo>
                                <a:pt x="3590" y="0"/>
                                <a:pt x="3590" y="0"/>
                                <a:pt x="3590" y="0"/>
                              </a:cubicBezTo>
                              <a:cubicBezTo>
                                <a:pt x="3570" y="0"/>
                                <a:pt x="3570" y="0"/>
                                <a:pt x="3570" y="0"/>
                              </a:cubicBezTo>
                              <a:lnTo>
                                <a:pt x="3570" y="231"/>
                              </a:lnTo>
                              <a:close/>
                              <a:moveTo>
                                <a:pt x="4068" y="148"/>
                              </a:moveTo>
                              <a:cubicBezTo>
                                <a:pt x="4069" y="112"/>
                                <a:pt x="4094" y="98"/>
                                <a:pt x="4118" y="98"/>
                              </a:cubicBezTo>
                              <a:cubicBezTo>
                                <a:pt x="4142" y="98"/>
                                <a:pt x="4160" y="116"/>
                                <a:pt x="4160" y="145"/>
                              </a:cubicBezTo>
                              <a:cubicBezTo>
                                <a:pt x="4160" y="231"/>
                                <a:pt x="4160" y="231"/>
                                <a:pt x="4160" y="231"/>
                              </a:cubicBezTo>
                              <a:cubicBezTo>
                                <a:pt x="4181" y="231"/>
                                <a:pt x="4181" y="231"/>
                                <a:pt x="4181" y="231"/>
                              </a:cubicBezTo>
                              <a:cubicBezTo>
                                <a:pt x="4181" y="144"/>
                                <a:pt x="4181" y="144"/>
                                <a:pt x="4181" y="144"/>
                              </a:cubicBezTo>
                              <a:cubicBezTo>
                                <a:pt x="4181" y="102"/>
                                <a:pt x="4156" y="77"/>
                                <a:pt x="4120" y="77"/>
                              </a:cubicBezTo>
                              <a:cubicBezTo>
                                <a:pt x="4101" y="77"/>
                                <a:pt x="4077" y="87"/>
                                <a:pt x="4068" y="108"/>
                              </a:cubicBezTo>
                              <a:cubicBezTo>
                                <a:pt x="4068" y="81"/>
                                <a:pt x="4068" y="81"/>
                                <a:pt x="4068" y="81"/>
                              </a:cubicBezTo>
                              <a:cubicBezTo>
                                <a:pt x="4048" y="81"/>
                                <a:pt x="4048" y="81"/>
                                <a:pt x="4048" y="81"/>
                              </a:cubicBezTo>
                              <a:cubicBezTo>
                                <a:pt x="4048" y="231"/>
                                <a:pt x="4048" y="231"/>
                                <a:pt x="4048" y="231"/>
                              </a:cubicBezTo>
                              <a:cubicBezTo>
                                <a:pt x="4068" y="231"/>
                                <a:pt x="4068" y="231"/>
                                <a:pt x="4068" y="231"/>
                              </a:cubicBezTo>
                              <a:lnTo>
                                <a:pt x="4068" y="148"/>
                              </a:lnTo>
                              <a:close/>
                              <a:moveTo>
                                <a:pt x="3469" y="216"/>
                              </a:moveTo>
                              <a:cubicBezTo>
                                <a:pt x="3448" y="216"/>
                                <a:pt x="3436" y="203"/>
                                <a:pt x="3434" y="191"/>
                              </a:cubicBezTo>
                              <a:cubicBezTo>
                                <a:pt x="3415" y="191"/>
                                <a:pt x="3415" y="191"/>
                                <a:pt x="3415" y="191"/>
                              </a:cubicBezTo>
                              <a:cubicBezTo>
                                <a:pt x="3418" y="219"/>
                                <a:pt x="3443" y="234"/>
                                <a:pt x="3469" y="234"/>
                              </a:cubicBezTo>
                              <a:cubicBezTo>
                                <a:pt x="3500" y="234"/>
                                <a:pt x="3524" y="217"/>
                                <a:pt x="3524" y="190"/>
                              </a:cubicBezTo>
                              <a:cubicBezTo>
                                <a:pt x="3524" y="173"/>
                                <a:pt x="3515" y="155"/>
                                <a:pt x="3486" y="148"/>
                              </a:cubicBezTo>
                              <a:cubicBezTo>
                                <a:pt x="3464" y="143"/>
                                <a:pt x="3464" y="143"/>
                                <a:pt x="3464" y="143"/>
                              </a:cubicBezTo>
                              <a:cubicBezTo>
                                <a:pt x="3453" y="140"/>
                                <a:pt x="3441" y="134"/>
                                <a:pt x="3441" y="120"/>
                              </a:cubicBezTo>
                              <a:cubicBezTo>
                                <a:pt x="3441" y="106"/>
                                <a:pt x="3453" y="96"/>
                                <a:pt x="3470" y="96"/>
                              </a:cubicBezTo>
                              <a:cubicBezTo>
                                <a:pt x="3485" y="96"/>
                                <a:pt x="3498" y="105"/>
                                <a:pt x="3499" y="118"/>
                              </a:cubicBezTo>
                              <a:cubicBezTo>
                                <a:pt x="3519" y="118"/>
                                <a:pt x="3519" y="118"/>
                                <a:pt x="3519" y="118"/>
                              </a:cubicBezTo>
                              <a:cubicBezTo>
                                <a:pt x="3518" y="91"/>
                                <a:pt x="3495" y="77"/>
                                <a:pt x="3470" y="77"/>
                              </a:cubicBezTo>
                              <a:cubicBezTo>
                                <a:pt x="3442" y="77"/>
                                <a:pt x="3421" y="96"/>
                                <a:pt x="3421" y="120"/>
                              </a:cubicBezTo>
                              <a:cubicBezTo>
                                <a:pt x="3421" y="145"/>
                                <a:pt x="3438" y="156"/>
                                <a:pt x="3459" y="161"/>
                              </a:cubicBezTo>
                              <a:cubicBezTo>
                                <a:pt x="3480" y="166"/>
                                <a:pt x="3480" y="166"/>
                                <a:pt x="3480" y="166"/>
                              </a:cubicBezTo>
                              <a:cubicBezTo>
                                <a:pt x="3496" y="170"/>
                                <a:pt x="3504" y="178"/>
                                <a:pt x="3504" y="190"/>
                              </a:cubicBezTo>
                              <a:cubicBezTo>
                                <a:pt x="3504" y="205"/>
                                <a:pt x="3491" y="216"/>
                                <a:pt x="3469" y="216"/>
                              </a:cubicBezTo>
                              <a:close/>
                              <a:moveTo>
                                <a:pt x="2817" y="231"/>
                              </a:moveTo>
                              <a:cubicBezTo>
                                <a:pt x="2837" y="231"/>
                                <a:pt x="2837" y="231"/>
                                <a:pt x="2837" y="231"/>
                              </a:cubicBezTo>
                              <a:cubicBezTo>
                                <a:pt x="2837" y="99"/>
                                <a:pt x="2837" y="99"/>
                                <a:pt x="2837" y="99"/>
                              </a:cubicBezTo>
                              <a:cubicBezTo>
                                <a:pt x="2871" y="99"/>
                                <a:pt x="2871" y="99"/>
                                <a:pt x="2871" y="99"/>
                              </a:cubicBezTo>
                              <a:cubicBezTo>
                                <a:pt x="2871" y="81"/>
                                <a:pt x="2871" y="81"/>
                                <a:pt x="2871" y="81"/>
                              </a:cubicBezTo>
                              <a:cubicBezTo>
                                <a:pt x="2837" y="81"/>
                                <a:pt x="2837" y="81"/>
                                <a:pt x="2837" y="81"/>
                              </a:cubicBezTo>
                              <a:cubicBezTo>
                                <a:pt x="2837" y="25"/>
                                <a:pt x="2837" y="25"/>
                                <a:pt x="2837" y="25"/>
                              </a:cubicBezTo>
                              <a:cubicBezTo>
                                <a:pt x="2817" y="25"/>
                                <a:pt x="2817" y="25"/>
                                <a:pt x="2817" y="25"/>
                              </a:cubicBezTo>
                              <a:cubicBezTo>
                                <a:pt x="2817" y="81"/>
                                <a:pt x="2817" y="81"/>
                                <a:pt x="2817" y="81"/>
                              </a:cubicBezTo>
                              <a:cubicBezTo>
                                <a:pt x="2790" y="81"/>
                                <a:pt x="2790" y="81"/>
                                <a:pt x="2790" y="81"/>
                              </a:cubicBezTo>
                              <a:cubicBezTo>
                                <a:pt x="2790" y="99"/>
                                <a:pt x="2790" y="99"/>
                                <a:pt x="2790" y="99"/>
                              </a:cubicBezTo>
                              <a:cubicBezTo>
                                <a:pt x="2817" y="99"/>
                                <a:pt x="2817" y="99"/>
                                <a:pt x="2817" y="99"/>
                              </a:cubicBezTo>
                              <a:lnTo>
                                <a:pt x="2817" y="231"/>
                              </a:lnTo>
                              <a:close/>
                              <a:moveTo>
                                <a:pt x="2850" y="531"/>
                              </a:moveTo>
                              <a:cubicBezTo>
                                <a:pt x="2863" y="515"/>
                                <a:pt x="2874" y="495"/>
                                <a:pt x="2874" y="477"/>
                              </a:cubicBezTo>
                              <a:cubicBezTo>
                                <a:pt x="2874" y="441"/>
                                <a:pt x="2848" y="418"/>
                                <a:pt x="2810" y="418"/>
                              </a:cubicBezTo>
                              <a:cubicBezTo>
                                <a:pt x="2777" y="418"/>
                                <a:pt x="2752" y="436"/>
                                <a:pt x="2747" y="465"/>
                              </a:cubicBezTo>
                              <a:cubicBezTo>
                                <a:pt x="2765" y="470"/>
                                <a:pt x="2765" y="470"/>
                                <a:pt x="2765" y="470"/>
                              </a:cubicBezTo>
                              <a:cubicBezTo>
                                <a:pt x="2769" y="450"/>
                                <a:pt x="2787" y="437"/>
                                <a:pt x="2810" y="437"/>
                              </a:cubicBezTo>
                              <a:cubicBezTo>
                                <a:pt x="2836" y="437"/>
                                <a:pt x="2853" y="453"/>
                                <a:pt x="2853" y="477"/>
                              </a:cubicBezTo>
                              <a:cubicBezTo>
                                <a:pt x="2853" y="490"/>
                                <a:pt x="2844" y="506"/>
                                <a:pt x="2832" y="522"/>
                              </a:cubicBezTo>
                              <a:cubicBezTo>
                                <a:pt x="2749" y="622"/>
                                <a:pt x="2749" y="622"/>
                                <a:pt x="2749" y="622"/>
                              </a:cubicBezTo>
                              <a:cubicBezTo>
                                <a:pt x="2749" y="631"/>
                                <a:pt x="2749" y="631"/>
                                <a:pt x="2749" y="631"/>
                              </a:cubicBezTo>
                              <a:cubicBezTo>
                                <a:pt x="2876" y="631"/>
                                <a:pt x="2876" y="631"/>
                                <a:pt x="2876" y="631"/>
                              </a:cubicBezTo>
                              <a:cubicBezTo>
                                <a:pt x="2876" y="611"/>
                                <a:pt x="2876" y="611"/>
                                <a:pt x="2876" y="611"/>
                              </a:cubicBezTo>
                              <a:cubicBezTo>
                                <a:pt x="2783" y="611"/>
                                <a:pt x="2783" y="611"/>
                                <a:pt x="2783" y="611"/>
                              </a:cubicBezTo>
                              <a:lnTo>
                                <a:pt x="2850" y="531"/>
                              </a:lnTo>
                              <a:close/>
                              <a:moveTo>
                                <a:pt x="2652" y="499"/>
                              </a:moveTo>
                              <a:cubicBezTo>
                                <a:pt x="2635" y="499"/>
                                <a:pt x="2617" y="504"/>
                                <a:pt x="2602" y="513"/>
                              </a:cubicBezTo>
                              <a:cubicBezTo>
                                <a:pt x="2616" y="440"/>
                                <a:pt x="2616" y="440"/>
                                <a:pt x="2616" y="440"/>
                              </a:cubicBezTo>
                              <a:cubicBezTo>
                                <a:pt x="2704" y="440"/>
                                <a:pt x="2704" y="440"/>
                                <a:pt x="2704" y="440"/>
                              </a:cubicBezTo>
                              <a:cubicBezTo>
                                <a:pt x="2704" y="420"/>
                                <a:pt x="2704" y="420"/>
                                <a:pt x="2704" y="420"/>
                              </a:cubicBezTo>
                              <a:cubicBezTo>
                                <a:pt x="2599" y="420"/>
                                <a:pt x="2599" y="420"/>
                                <a:pt x="2599" y="420"/>
                              </a:cubicBezTo>
                              <a:cubicBezTo>
                                <a:pt x="2581" y="524"/>
                                <a:pt x="2581" y="524"/>
                                <a:pt x="2581" y="524"/>
                              </a:cubicBezTo>
                              <a:cubicBezTo>
                                <a:pt x="2592" y="535"/>
                                <a:pt x="2592" y="535"/>
                                <a:pt x="2592" y="535"/>
                              </a:cubicBezTo>
                              <a:cubicBezTo>
                                <a:pt x="2610" y="524"/>
                                <a:pt x="2630" y="517"/>
                                <a:pt x="2648" y="517"/>
                              </a:cubicBezTo>
                              <a:cubicBezTo>
                                <a:pt x="2676" y="517"/>
                                <a:pt x="2698" y="536"/>
                                <a:pt x="2698" y="565"/>
                              </a:cubicBezTo>
                              <a:cubicBezTo>
                                <a:pt x="2698" y="594"/>
                                <a:pt x="2675" y="615"/>
                                <a:pt x="2645" y="615"/>
                              </a:cubicBezTo>
                              <a:cubicBezTo>
                                <a:pt x="2620" y="615"/>
                                <a:pt x="2600" y="600"/>
                                <a:pt x="2590" y="581"/>
                              </a:cubicBezTo>
                              <a:cubicBezTo>
                                <a:pt x="2573" y="590"/>
                                <a:pt x="2573" y="590"/>
                                <a:pt x="2573" y="590"/>
                              </a:cubicBezTo>
                              <a:cubicBezTo>
                                <a:pt x="2587" y="616"/>
                                <a:pt x="2613" y="634"/>
                                <a:pt x="2646" y="634"/>
                              </a:cubicBezTo>
                              <a:cubicBezTo>
                                <a:pt x="2688" y="634"/>
                                <a:pt x="2719" y="606"/>
                                <a:pt x="2719" y="564"/>
                              </a:cubicBezTo>
                              <a:cubicBezTo>
                                <a:pt x="2719" y="525"/>
                                <a:pt x="2691" y="499"/>
                                <a:pt x="2652" y="499"/>
                              </a:cubicBezTo>
                              <a:close/>
                              <a:moveTo>
                                <a:pt x="2497" y="517"/>
                              </a:moveTo>
                              <a:cubicBezTo>
                                <a:pt x="2514" y="509"/>
                                <a:pt x="2525" y="492"/>
                                <a:pt x="2525" y="473"/>
                              </a:cubicBezTo>
                              <a:cubicBezTo>
                                <a:pt x="2525" y="440"/>
                                <a:pt x="2500" y="418"/>
                                <a:pt x="2464" y="418"/>
                              </a:cubicBezTo>
                              <a:cubicBezTo>
                                <a:pt x="2440" y="418"/>
                                <a:pt x="2418" y="430"/>
                                <a:pt x="2407" y="448"/>
                              </a:cubicBezTo>
                              <a:cubicBezTo>
                                <a:pt x="2422" y="459"/>
                                <a:pt x="2422" y="459"/>
                                <a:pt x="2422" y="459"/>
                              </a:cubicBezTo>
                              <a:cubicBezTo>
                                <a:pt x="2430" y="446"/>
                                <a:pt x="2446" y="437"/>
                                <a:pt x="2463" y="437"/>
                              </a:cubicBezTo>
                              <a:cubicBezTo>
                                <a:pt x="2488" y="437"/>
                                <a:pt x="2504" y="451"/>
                                <a:pt x="2504" y="473"/>
                              </a:cubicBezTo>
                              <a:cubicBezTo>
                                <a:pt x="2504" y="494"/>
                                <a:pt x="2489" y="509"/>
                                <a:pt x="2466" y="509"/>
                              </a:cubicBezTo>
                              <a:cubicBezTo>
                                <a:pt x="2445" y="509"/>
                                <a:pt x="2445" y="509"/>
                                <a:pt x="2445" y="509"/>
                              </a:cubicBezTo>
                              <a:cubicBezTo>
                                <a:pt x="2445" y="527"/>
                                <a:pt x="2445" y="527"/>
                                <a:pt x="2445" y="527"/>
                              </a:cubicBezTo>
                              <a:cubicBezTo>
                                <a:pt x="2467" y="527"/>
                                <a:pt x="2467" y="527"/>
                                <a:pt x="2467" y="527"/>
                              </a:cubicBezTo>
                              <a:cubicBezTo>
                                <a:pt x="2494" y="527"/>
                                <a:pt x="2515" y="545"/>
                                <a:pt x="2515" y="571"/>
                              </a:cubicBezTo>
                              <a:cubicBezTo>
                                <a:pt x="2515" y="597"/>
                                <a:pt x="2492" y="615"/>
                                <a:pt x="2461" y="615"/>
                              </a:cubicBezTo>
                              <a:cubicBezTo>
                                <a:pt x="2441" y="615"/>
                                <a:pt x="2422" y="603"/>
                                <a:pt x="2413" y="583"/>
                              </a:cubicBezTo>
                              <a:cubicBezTo>
                                <a:pt x="2396" y="593"/>
                                <a:pt x="2396" y="593"/>
                                <a:pt x="2396" y="593"/>
                              </a:cubicBezTo>
                              <a:cubicBezTo>
                                <a:pt x="2407" y="618"/>
                                <a:pt x="2433" y="634"/>
                                <a:pt x="2462" y="634"/>
                              </a:cubicBezTo>
                              <a:cubicBezTo>
                                <a:pt x="2505" y="634"/>
                                <a:pt x="2536" y="608"/>
                                <a:pt x="2536" y="571"/>
                              </a:cubicBezTo>
                              <a:cubicBezTo>
                                <a:pt x="2536" y="544"/>
                                <a:pt x="2519" y="524"/>
                                <a:pt x="2497" y="517"/>
                              </a:cubicBezTo>
                              <a:close/>
                              <a:moveTo>
                                <a:pt x="3819" y="557"/>
                              </a:moveTo>
                              <a:cubicBezTo>
                                <a:pt x="3819" y="594"/>
                                <a:pt x="3793" y="614"/>
                                <a:pt x="3762" y="614"/>
                              </a:cubicBezTo>
                              <a:cubicBezTo>
                                <a:pt x="3730" y="614"/>
                                <a:pt x="3704" y="594"/>
                                <a:pt x="3704" y="557"/>
                              </a:cubicBezTo>
                              <a:cubicBezTo>
                                <a:pt x="3704" y="410"/>
                                <a:pt x="3704" y="410"/>
                                <a:pt x="3704" y="410"/>
                              </a:cubicBezTo>
                              <a:cubicBezTo>
                                <a:pt x="3683" y="410"/>
                                <a:pt x="3683" y="410"/>
                                <a:pt x="3683" y="410"/>
                              </a:cubicBezTo>
                              <a:cubicBezTo>
                                <a:pt x="3683" y="557"/>
                                <a:pt x="3683" y="557"/>
                                <a:pt x="3683" y="557"/>
                              </a:cubicBezTo>
                              <a:cubicBezTo>
                                <a:pt x="3683" y="605"/>
                                <a:pt x="3719" y="634"/>
                                <a:pt x="3762" y="634"/>
                              </a:cubicBezTo>
                              <a:cubicBezTo>
                                <a:pt x="3804" y="634"/>
                                <a:pt x="3840" y="605"/>
                                <a:pt x="3840" y="557"/>
                              </a:cubicBezTo>
                              <a:cubicBezTo>
                                <a:pt x="3840" y="410"/>
                                <a:pt x="3840" y="410"/>
                                <a:pt x="3840" y="410"/>
                              </a:cubicBezTo>
                              <a:cubicBezTo>
                                <a:pt x="3819" y="410"/>
                                <a:pt x="3819" y="410"/>
                                <a:pt x="3819" y="410"/>
                              </a:cubicBezTo>
                              <a:lnTo>
                                <a:pt x="3819" y="557"/>
                              </a:lnTo>
                              <a:close/>
                              <a:moveTo>
                                <a:pt x="3552" y="570"/>
                              </a:moveTo>
                              <a:cubicBezTo>
                                <a:pt x="3552" y="601"/>
                                <a:pt x="3528" y="631"/>
                                <a:pt x="3489" y="631"/>
                              </a:cubicBezTo>
                              <a:cubicBezTo>
                                <a:pt x="3401" y="631"/>
                                <a:pt x="3401" y="631"/>
                                <a:pt x="3401" y="631"/>
                              </a:cubicBezTo>
                              <a:cubicBezTo>
                                <a:pt x="3401" y="410"/>
                                <a:pt x="3401" y="410"/>
                                <a:pt x="3401" y="410"/>
                              </a:cubicBezTo>
                              <a:cubicBezTo>
                                <a:pt x="3481" y="410"/>
                                <a:pt x="3481" y="410"/>
                                <a:pt x="3481" y="410"/>
                              </a:cubicBezTo>
                              <a:cubicBezTo>
                                <a:pt x="3517" y="410"/>
                                <a:pt x="3540" y="430"/>
                                <a:pt x="3540" y="465"/>
                              </a:cubicBezTo>
                              <a:cubicBezTo>
                                <a:pt x="3540" y="484"/>
                                <a:pt x="3531" y="505"/>
                                <a:pt x="3511" y="513"/>
                              </a:cubicBezTo>
                              <a:cubicBezTo>
                                <a:pt x="3539" y="521"/>
                                <a:pt x="3552" y="547"/>
                                <a:pt x="3552" y="570"/>
                              </a:cubicBezTo>
                              <a:close/>
                              <a:moveTo>
                                <a:pt x="3422" y="505"/>
                              </a:moveTo>
                              <a:cubicBezTo>
                                <a:pt x="3485" y="505"/>
                                <a:pt x="3485" y="505"/>
                                <a:pt x="3485" y="505"/>
                              </a:cubicBezTo>
                              <a:cubicBezTo>
                                <a:pt x="3507" y="505"/>
                                <a:pt x="3519" y="488"/>
                                <a:pt x="3519" y="466"/>
                              </a:cubicBezTo>
                              <a:cubicBezTo>
                                <a:pt x="3519" y="444"/>
                                <a:pt x="3504" y="430"/>
                                <a:pt x="3481" y="430"/>
                              </a:cubicBezTo>
                              <a:cubicBezTo>
                                <a:pt x="3422" y="430"/>
                                <a:pt x="3422" y="430"/>
                                <a:pt x="3422" y="430"/>
                              </a:cubicBezTo>
                              <a:lnTo>
                                <a:pt x="3422" y="505"/>
                              </a:lnTo>
                              <a:close/>
                              <a:moveTo>
                                <a:pt x="3531" y="568"/>
                              </a:moveTo>
                              <a:cubicBezTo>
                                <a:pt x="3531" y="545"/>
                                <a:pt x="3514" y="523"/>
                                <a:pt x="3485" y="523"/>
                              </a:cubicBezTo>
                              <a:cubicBezTo>
                                <a:pt x="3422" y="523"/>
                                <a:pt x="3422" y="523"/>
                                <a:pt x="3422" y="523"/>
                              </a:cubicBezTo>
                              <a:cubicBezTo>
                                <a:pt x="3422" y="611"/>
                                <a:pt x="3422" y="611"/>
                                <a:pt x="3422" y="611"/>
                              </a:cubicBezTo>
                              <a:cubicBezTo>
                                <a:pt x="3486" y="611"/>
                                <a:pt x="3486" y="611"/>
                                <a:pt x="3486" y="611"/>
                              </a:cubicBezTo>
                              <a:cubicBezTo>
                                <a:pt x="3514" y="611"/>
                                <a:pt x="3531" y="591"/>
                                <a:pt x="3531" y="568"/>
                              </a:cubicBezTo>
                              <a:close/>
                              <a:moveTo>
                                <a:pt x="3346" y="570"/>
                              </a:moveTo>
                              <a:cubicBezTo>
                                <a:pt x="3346" y="601"/>
                                <a:pt x="3323" y="631"/>
                                <a:pt x="3283" y="631"/>
                              </a:cubicBezTo>
                              <a:cubicBezTo>
                                <a:pt x="3196" y="631"/>
                                <a:pt x="3196" y="631"/>
                                <a:pt x="3196" y="631"/>
                              </a:cubicBezTo>
                              <a:cubicBezTo>
                                <a:pt x="3196" y="410"/>
                                <a:pt x="3196" y="410"/>
                                <a:pt x="3196" y="410"/>
                              </a:cubicBezTo>
                              <a:cubicBezTo>
                                <a:pt x="3275" y="410"/>
                                <a:pt x="3275" y="410"/>
                                <a:pt x="3275" y="410"/>
                              </a:cubicBezTo>
                              <a:cubicBezTo>
                                <a:pt x="3311" y="410"/>
                                <a:pt x="3334" y="430"/>
                                <a:pt x="3334" y="465"/>
                              </a:cubicBezTo>
                              <a:cubicBezTo>
                                <a:pt x="3334" y="484"/>
                                <a:pt x="3325" y="505"/>
                                <a:pt x="3305" y="513"/>
                              </a:cubicBezTo>
                              <a:cubicBezTo>
                                <a:pt x="3333" y="521"/>
                                <a:pt x="3346" y="547"/>
                                <a:pt x="3346" y="570"/>
                              </a:cubicBezTo>
                              <a:close/>
                              <a:moveTo>
                                <a:pt x="3217" y="505"/>
                              </a:moveTo>
                              <a:cubicBezTo>
                                <a:pt x="3279" y="505"/>
                                <a:pt x="3279" y="505"/>
                                <a:pt x="3279" y="505"/>
                              </a:cubicBezTo>
                              <a:cubicBezTo>
                                <a:pt x="3301" y="505"/>
                                <a:pt x="3313" y="488"/>
                                <a:pt x="3313" y="466"/>
                              </a:cubicBezTo>
                              <a:cubicBezTo>
                                <a:pt x="3313" y="444"/>
                                <a:pt x="3299" y="430"/>
                                <a:pt x="3275" y="430"/>
                              </a:cubicBezTo>
                              <a:cubicBezTo>
                                <a:pt x="3217" y="430"/>
                                <a:pt x="3217" y="430"/>
                                <a:pt x="3217" y="430"/>
                              </a:cubicBezTo>
                              <a:lnTo>
                                <a:pt x="3217" y="505"/>
                              </a:lnTo>
                              <a:close/>
                              <a:moveTo>
                                <a:pt x="3325" y="568"/>
                              </a:moveTo>
                              <a:cubicBezTo>
                                <a:pt x="3325" y="545"/>
                                <a:pt x="3308" y="523"/>
                                <a:pt x="3279" y="523"/>
                              </a:cubicBezTo>
                              <a:cubicBezTo>
                                <a:pt x="3217" y="523"/>
                                <a:pt x="3217" y="523"/>
                                <a:pt x="3217" y="523"/>
                              </a:cubicBezTo>
                              <a:cubicBezTo>
                                <a:pt x="3217" y="611"/>
                                <a:pt x="3217" y="611"/>
                                <a:pt x="3217" y="611"/>
                              </a:cubicBezTo>
                              <a:cubicBezTo>
                                <a:pt x="3280" y="611"/>
                                <a:pt x="3280" y="611"/>
                                <a:pt x="3280" y="611"/>
                              </a:cubicBezTo>
                              <a:cubicBezTo>
                                <a:pt x="3308" y="611"/>
                                <a:pt x="3325" y="591"/>
                                <a:pt x="3325" y="568"/>
                              </a:cubicBezTo>
                              <a:close/>
                              <a:moveTo>
                                <a:pt x="4020" y="518"/>
                              </a:moveTo>
                              <a:cubicBezTo>
                                <a:pt x="4020" y="481"/>
                                <a:pt x="4020" y="481"/>
                                <a:pt x="4020" y="481"/>
                              </a:cubicBezTo>
                              <a:cubicBezTo>
                                <a:pt x="4000" y="481"/>
                                <a:pt x="4000" y="481"/>
                                <a:pt x="4000" y="481"/>
                              </a:cubicBezTo>
                              <a:cubicBezTo>
                                <a:pt x="4000" y="631"/>
                                <a:pt x="4000" y="631"/>
                                <a:pt x="4000" y="631"/>
                              </a:cubicBezTo>
                              <a:cubicBezTo>
                                <a:pt x="4020" y="631"/>
                                <a:pt x="4020" y="631"/>
                                <a:pt x="4020" y="631"/>
                              </a:cubicBezTo>
                              <a:cubicBezTo>
                                <a:pt x="4020" y="574"/>
                                <a:pt x="4020" y="574"/>
                                <a:pt x="4020" y="574"/>
                              </a:cubicBezTo>
                              <a:cubicBezTo>
                                <a:pt x="4020" y="537"/>
                                <a:pt x="4031" y="497"/>
                                <a:pt x="4067" y="497"/>
                              </a:cubicBezTo>
                              <a:cubicBezTo>
                                <a:pt x="4072" y="497"/>
                                <a:pt x="4079" y="498"/>
                                <a:pt x="4087" y="501"/>
                              </a:cubicBezTo>
                              <a:cubicBezTo>
                                <a:pt x="4091" y="482"/>
                                <a:pt x="4091" y="482"/>
                                <a:pt x="4091" y="482"/>
                              </a:cubicBezTo>
                              <a:cubicBezTo>
                                <a:pt x="4085" y="479"/>
                                <a:pt x="4075" y="477"/>
                                <a:pt x="4067" y="477"/>
                              </a:cubicBezTo>
                              <a:cubicBezTo>
                                <a:pt x="4044" y="477"/>
                                <a:pt x="4028" y="492"/>
                                <a:pt x="4020" y="518"/>
                              </a:cubicBezTo>
                              <a:close/>
                              <a:moveTo>
                                <a:pt x="3929" y="425"/>
                              </a:moveTo>
                              <a:cubicBezTo>
                                <a:pt x="3909" y="425"/>
                                <a:pt x="3909" y="425"/>
                                <a:pt x="3909" y="425"/>
                              </a:cubicBezTo>
                              <a:cubicBezTo>
                                <a:pt x="3909" y="481"/>
                                <a:pt x="3909" y="481"/>
                                <a:pt x="3909" y="481"/>
                              </a:cubicBezTo>
                              <a:cubicBezTo>
                                <a:pt x="3882" y="481"/>
                                <a:pt x="3882" y="481"/>
                                <a:pt x="3882" y="481"/>
                              </a:cubicBezTo>
                              <a:cubicBezTo>
                                <a:pt x="3882" y="499"/>
                                <a:pt x="3882" y="499"/>
                                <a:pt x="3882" y="499"/>
                              </a:cubicBezTo>
                              <a:cubicBezTo>
                                <a:pt x="3909" y="499"/>
                                <a:pt x="3909" y="499"/>
                                <a:pt x="3909" y="499"/>
                              </a:cubicBezTo>
                              <a:cubicBezTo>
                                <a:pt x="3909" y="631"/>
                                <a:pt x="3909" y="631"/>
                                <a:pt x="3909" y="631"/>
                              </a:cubicBezTo>
                              <a:cubicBezTo>
                                <a:pt x="3929" y="631"/>
                                <a:pt x="3929" y="631"/>
                                <a:pt x="3929" y="631"/>
                              </a:cubicBezTo>
                              <a:cubicBezTo>
                                <a:pt x="3929" y="499"/>
                                <a:pt x="3929" y="499"/>
                                <a:pt x="3929" y="499"/>
                              </a:cubicBezTo>
                              <a:cubicBezTo>
                                <a:pt x="3963" y="499"/>
                                <a:pt x="3963" y="499"/>
                                <a:pt x="3963" y="499"/>
                              </a:cubicBezTo>
                              <a:cubicBezTo>
                                <a:pt x="3963" y="481"/>
                                <a:pt x="3963" y="481"/>
                                <a:pt x="3963" y="481"/>
                              </a:cubicBezTo>
                              <a:cubicBezTo>
                                <a:pt x="3929" y="481"/>
                                <a:pt x="3929" y="481"/>
                                <a:pt x="3929" y="481"/>
                              </a:cubicBezTo>
                              <a:lnTo>
                                <a:pt x="3929" y="425"/>
                              </a:lnTo>
                              <a:close/>
                              <a:moveTo>
                                <a:pt x="4542" y="477"/>
                              </a:moveTo>
                              <a:cubicBezTo>
                                <a:pt x="4524" y="477"/>
                                <a:pt x="4500" y="487"/>
                                <a:pt x="4491" y="508"/>
                              </a:cubicBezTo>
                              <a:cubicBezTo>
                                <a:pt x="4491" y="400"/>
                                <a:pt x="4491" y="400"/>
                                <a:pt x="4491" y="400"/>
                              </a:cubicBezTo>
                              <a:cubicBezTo>
                                <a:pt x="4470" y="400"/>
                                <a:pt x="4470" y="400"/>
                                <a:pt x="4470" y="400"/>
                              </a:cubicBezTo>
                              <a:cubicBezTo>
                                <a:pt x="4470" y="631"/>
                                <a:pt x="4470" y="631"/>
                                <a:pt x="4470" y="631"/>
                              </a:cubicBezTo>
                              <a:cubicBezTo>
                                <a:pt x="4491" y="631"/>
                                <a:pt x="4491" y="631"/>
                                <a:pt x="4491" y="631"/>
                              </a:cubicBezTo>
                              <a:cubicBezTo>
                                <a:pt x="4491" y="548"/>
                                <a:pt x="4491" y="548"/>
                                <a:pt x="4491" y="548"/>
                              </a:cubicBezTo>
                              <a:cubicBezTo>
                                <a:pt x="4491" y="512"/>
                                <a:pt x="4517" y="498"/>
                                <a:pt x="4540" y="498"/>
                              </a:cubicBezTo>
                              <a:cubicBezTo>
                                <a:pt x="4564" y="498"/>
                                <a:pt x="4583" y="516"/>
                                <a:pt x="4583" y="545"/>
                              </a:cubicBezTo>
                              <a:cubicBezTo>
                                <a:pt x="4583" y="631"/>
                                <a:pt x="4583" y="631"/>
                                <a:pt x="4583" y="631"/>
                              </a:cubicBezTo>
                              <a:cubicBezTo>
                                <a:pt x="4603" y="631"/>
                                <a:pt x="4603" y="631"/>
                                <a:pt x="4603" y="631"/>
                              </a:cubicBezTo>
                              <a:cubicBezTo>
                                <a:pt x="4603" y="544"/>
                                <a:pt x="4603" y="544"/>
                                <a:pt x="4603" y="544"/>
                              </a:cubicBezTo>
                              <a:cubicBezTo>
                                <a:pt x="4603" y="502"/>
                                <a:pt x="4579" y="477"/>
                                <a:pt x="4542" y="477"/>
                              </a:cubicBezTo>
                              <a:close/>
                              <a:moveTo>
                                <a:pt x="4683" y="425"/>
                              </a:moveTo>
                              <a:cubicBezTo>
                                <a:pt x="4663" y="425"/>
                                <a:pt x="4663" y="425"/>
                                <a:pt x="4663" y="425"/>
                              </a:cubicBezTo>
                              <a:cubicBezTo>
                                <a:pt x="4663" y="481"/>
                                <a:pt x="4663" y="481"/>
                                <a:pt x="4663" y="481"/>
                              </a:cubicBezTo>
                              <a:cubicBezTo>
                                <a:pt x="4636" y="481"/>
                                <a:pt x="4636" y="481"/>
                                <a:pt x="4636" y="481"/>
                              </a:cubicBezTo>
                              <a:cubicBezTo>
                                <a:pt x="4636" y="499"/>
                                <a:pt x="4636" y="499"/>
                                <a:pt x="4636" y="499"/>
                              </a:cubicBezTo>
                              <a:cubicBezTo>
                                <a:pt x="4663" y="499"/>
                                <a:pt x="4663" y="499"/>
                                <a:pt x="4663" y="499"/>
                              </a:cubicBezTo>
                              <a:cubicBezTo>
                                <a:pt x="4663" y="631"/>
                                <a:pt x="4663" y="631"/>
                                <a:pt x="4663" y="631"/>
                              </a:cubicBezTo>
                              <a:cubicBezTo>
                                <a:pt x="4683" y="631"/>
                                <a:pt x="4683" y="631"/>
                                <a:pt x="4683" y="631"/>
                              </a:cubicBezTo>
                              <a:cubicBezTo>
                                <a:pt x="4683" y="499"/>
                                <a:pt x="4683" y="499"/>
                                <a:pt x="4683" y="499"/>
                              </a:cubicBezTo>
                              <a:cubicBezTo>
                                <a:pt x="4717" y="499"/>
                                <a:pt x="4717" y="499"/>
                                <a:pt x="4717" y="499"/>
                              </a:cubicBezTo>
                              <a:cubicBezTo>
                                <a:pt x="4717" y="481"/>
                                <a:pt x="4717" y="481"/>
                                <a:pt x="4717" y="481"/>
                              </a:cubicBezTo>
                              <a:cubicBezTo>
                                <a:pt x="4683" y="481"/>
                                <a:pt x="4683" y="481"/>
                                <a:pt x="4683" y="481"/>
                              </a:cubicBezTo>
                              <a:lnTo>
                                <a:pt x="4683" y="425"/>
                              </a:lnTo>
                              <a:close/>
                              <a:moveTo>
                                <a:pt x="4262" y="555"/>
                              </a:moveTo>
                              <a:cubicBezTo>
                                <a:pt x="4261" y="564"/>
                                <a:pt x="4261" y="564"/>
                                <a:pt x="4261" y="564"/>
                              </a:cubicBezTo>
                              <a:cubicBezTo>
                                <a:pt x="4132" y="564"/>
                                <a:pt x="4132" y="564"/>
                                <a:pt x="4132" y="564"/>
                              </a:cubicBezTo>
                              <a:cubicBezTo>
                                <a:pt x="4136" y="596"/>
                                <a:pt x="4158" y="615"/>
                                <a:pt x="4188" y="615"/>
                              </a:cubicBezTo>
                              <a:cubicBezTo>
                                <a:pt x="4209" y="615"/>
                                <a:pt x="4227" y="605"/>
                                <a:pt x="4237" y="589"/>
                              </a:cubicBezTo>
                              <a:cubicBezTo>
                                <a:pt x="4254" y="596"/>
                                <a:pt x="4254" y="596"/>
                                <a:pt x="4254" y="596"/>
                              </a:cubicBezTo>
                              <a:cubicBezTo>
                                <a:pt x="4241" y="620"/>
                                <a:pt x="4216" y="634"/>
                                <a:pt x="4188" y="634"/>
                              </a:cubicBezTo>
                              <a:cubicBezTo>
                                <a:pt x="4145" y="634"/>
                                <a:pt x="4112" y="603"/>
                                <a:pt x="4112" y="555"/>
                              </a:cubicBezTo>
                              <a:cubicBezTo>
                                <a:pt x="4112" y="508"/>
                                <a:pt x="4145" y="477"/>
                                <a:pt x="4188" y="477"/>
                              </a:cubicBezTo>
                              <a:cubicBezTo>
                                <a:pt x="4230" y="477"/>
                                <a:pt x="4262" y="508"/>
                                <a:pt x="4262" y="555"/>
                              </a:cubicBezTo>
                              <a:close/>
                              <a:moveTo>
                                <a:pt x="4241" y="547"/>
                              </a:moveTo>
                              <a:cubicBezTo>
                                <a:pt x="4238" y="516"/>
                                <a:pt x="4217" y="497"/>
                                <a:pt x="4188" y="497"/>
                              </a:cubicBezTo>
                              <a:cubicBezTo>
                                <a:pt x="4158" y="497"/>
                                <a:pt x="4137" y="515"/>
                                <a:pt x="4133" y="547"/>
                              </a:cubicBezTo>
                              <a:lnTo>
                                <a:pt x="4241" y="547"/>
                              </a:lnTo>
                              <a:close/>
                              <a:moveTo>
                                <a:pt x="4377" y="615"/>
                              </a:moveTo>
                              <a:cubicBezTo>
                                <a:pt x="4344" y="615"/>
                                <a:pt x="4318" y="591"/>
                                <a:pt x="4318" y="556"/>
                              </a:cubicBezTo>
                              <a:cubicBezTo>
                                <a:pt x="4318" y="521"/>
                                <a:pt x="4344" y="497"/>
                                <a:pt x="4377" y="497"/>
                              </a:cubicBezTo>
                              <a:cubicBezTo>
                                <a:pt x="4393" y="497"/>
                                <a:pt x="4407" y="503"/>
                                <a:pt x="4417" y="512"/>
                              </a:cubicBezTo>
                              <a:cubicBezTo>
                                <a:pt x="4430" y="498"/>
                                <a:pt x="4430" y="498"/>
                                <a:pt x="4430" y="498"/>
                              </a:cubicBezTo>
                              <a:cubicBezTo>
                                <a:pt x="4417" y="485"/>
                                <a:pt x="4398" y="477"/>
                                <a:pt x="4376" y="477"/>
                              </a:cubicBezTo>
                              <a:cubicBezTo>
                                <a:pt x="4334" y="477"/>
                                <a:pt x="4297" y="508"/>
                                <a:pt x="4297" y="556"/>
                              </a:cubicBezTo>
                              <a:cubicBezTo>
                                <a:pt x="4297" y="603"/>
                                <a:pt x="4334" y="634"/>
                                <a:pt x="4376" y="634"/>
                              </a:cubicBezTo>
                              <a:cubicBezTo>
                                <a:pt x="4398" y="634"/>
                                <a:pt x="4417" y="627"/>
                                <a:pt x="4430" y="614"/>
                              </a:cubicBezTo>
                              <a:cubicBezTo>
                                <a:pt x="4417" y="600"/>
                                <a:pt x="4417" y="600"/>
                                <a:pt x="4417" y="600"/>
                              </a:cubicBezTo>
                              <a:cubicBezTo>
                                <a:pt x="4407" y="609"/>
                                <a:pt x="4393" y="615"/>
                                <a:pt x="4377" y="615"/>
                              </a:cubicBezTo>
                              <a:close/>
                              <a:moveTo>
                                <a:pt x="3062" y="568"/>
                              </a:moveTo>
                              <a:cubicBezTo>
                                <a:pt x="3062" y="606"/>
                                <a:pt x="3030" y="634"/>
                                <a:pt x="2986" y="634"/>
                              </a:cubicBezTo>
                              <a:cubicBezTo>
                                <a:pt x="2942" y="634"/>
                                <a:pt x="2910" y="606"/>
                                <a:pt x="2910" y="569"/>
                              </a:cubicBezTo>
                              <a:cubicBezTo>
                                <a:pt x="2910" y="541"/>
                                <a:pt x="2927" y="518"/>
                                <a:pt x="2953" y="508"/>
                              </a:cubicBezTo>
                              <a:cubicBezTo>
                                <a:pt x="2939" y="500"/>
                                <a:pt x="2929" y="486"/>
                                <a:pt x="2929" y="468"/>
                              </a:cubicBezTo>
                              <a:cubicBezTo>
                                <a:pt x="2929" y="439"/>
                                <a:pt x="2952" y="418"/>
                                <a:pt x="2986" y="418"/>
                              </a:cubicBezTo>
                              <a:cubicBezTo>
                                <a:pt x="3020" y="418"/>
                                <a:pt x="3044" y="439"/>
                                <a:pt x="3044" y="468"/>
                              </a:cubicBezTo>
                              <a:cubicBezTo>
                                <a:pt x="3044" y="486"/>
                                <a:pt x="3034" y="500"/>
                                <a:pt x="3019" y="508"/>
                              </a:cubicBezTo>
                              <a:cubicBezTo>
                                <a:pt x="3045" y="518"/>
                                <a:pt x="3062" y="541"/>
                                <a:pt x="3062" y="568"/>
                              </a:cubicBezTo>
                              <a:close/>
                              <a:moveTo>
                                <a:pt x="2986" y="502"/>
                              </a:moveTo>
                              <a:cubicBezTo>
                                <a:pt x="3007" y="501"/>
                                <a:pt x="3023" y="488"/>
                                <a:pt x="3023" y="469"/>
                              </a:cubicBezTo>
                              <a:cubicBezTo>
                                <a:pt x="3023" y="451"/>
                                <a:pt x="3007" y="437"/>
                                <a:pt x="2986" y="437"/>
                              </a:cubicBezTo>
                              <a:cubicBezTo>
                                <a:pt x="2966" y="437"/>
                                <a:pt x="2950" y="451"/>
                                <a:pt x="2950" y="469"/>
                              </a:cubicBezTo>
                              <a:cubicBezTo>
                                <a:pt x="2950" y="487"/>
                                <a:pt x="2965" y="501"/>
                                <a:pt x="2986" y="502"/>
                              </a:cubicBezTo>
                              <a:close/>
                              <a:moveTo>
                                <a:pt x="3041" y="567"/>
                              </a:moveTo>
                              <a:cubicBezTo>
                                <a:pt x="3041" y="540"/>
                                <a:pt x="3017" y="519"/>
                                <a:pt x="2986" y="519"/>
                              </a:cubicBezTo>
                              <a:cubicBezTo>
                                <a:pt x="2955" y="520"/>
                                <a:pt x="2932" y="540"/>
                                <a:pt x="2932" y="567"/>
                              </a:cubicBezTo>
                              <a:cubicBezTo>
                                <a:pt x="2932" y="594"/>
                                <a:pt x="2955" y="615"/>
                                <a:pt x="2986" y="615"/>
                              </a:cubicBezTo>
                              <a:cubicBezTo>
                                <a:pt x="3018" y="615"/>
                                <a:pt x="3041" y="593"/>
                                <a:pt x="3041" y="567"/>
                              </a:cubicBezTo>
                              <a:close/>
                              <a:moveTo>
                                <a:pt x="6520" y="156"/>
                              </a:moveTo>
                              <a:cubicBezTo>
                                <a:pt x="6520" y="203"/>
                                <a:pt x="6484" y="234"/>
                                <a:pt x="6442" y="234"/>
                              </a:cubicBezTo>
                              <a:cubicBezTo>
                                <a:pt x="6399" y="234"/>
                                <a:pt x="6364" y="203"/>
                                <a:pt x="6364" y="156"/>
                              </a:cubicBezTo>
                              <a:cubicBezTo>
                                <a:pt x="6364" y="108"/>
                                <a:pt x="6399" y="77"/>
                                <a:pt x="6442" y="77"/>
                              </a:cubicBezTo>
                              <a:cubicBezTo>
                                <a:pt x="6484" y="77"/>
                                <a:pt x="6520" y="108"/>
                                <a:pt x="6520" y="156"/>
                              </a:cubicBezTo>
                              <a:close/>
                              <a:moveTo>
                                <a:pt x="6500" y="156"/>
                              </a:moveTo>
                              <a:cubicBezTo>
                                <a:pt x="6500" y="121"/>
                                <a:pt x="6473" y="97"/>
                                <a:pt x="6442" y="97"/>
                              </a:cubicBezTo>
                              <a:cubicBezTo>
                                <a:pt x="6410" y="97"/>
                                <a:pt x="6384" y="121"/>
                                <a:pt x="6384" y="156"/>
                              </a:cubicBezTo>
                              <a:cubicBezTo>
                                <a:pt x="6384" y="191"/>
                                <a:pt x="6410" y="215"/>
                                <a:pt x="6442" y="215"/>
                              </a:cubicBezTo>
                              <a:cubicBezTo>
                                <a:pt x="6473" y="215"/>
                                <a:pt x="6500" y="191"/>
                                <a:pt x="6500" y="156"/>
                              </a:cubicBezTo>
                              <a:close/>
                              <a:moveTo>
                                <a:pt x="6718" y="231"/>
                              </a:moveTo>
                              <a:cubicBezTo>
                                <a:pt x="6738" y="231"/>
                                <a:pt x="6738" y="231"/>
                                <a:pt x="6738" y="231"/>
                              </a:cubicBezTo>
                              <a:cubicBezTo>
                                <a:pt x="6738" y="99"/>
                                <a:pt x="6738" y="99"/>
                                <a:pt x="6738" y="99"/>
                              </a:cubicBezTo>
                              <a:cubicBezTo>
                                <a:pt x="6772" y="99"/>
                                <a:pt x="6772" y="99"/>
                                <a:pt x="6772" y="99"/>
                              </a:cubicBezTo>
                              <a:cubicBezTo>
                                <a:pt x="6772" y="81"/>
                                <a:pt x="6772" y="81"/>
                                <a:pt x="6772" y="81"/>
                              </a:cubicBezTo>
                              <a:cubicBezTo>
                                <a:pt x="6738" y="81"/>
                                <a:pt x="6738" y="81"/>
                                <a:pt x="6738" y="81"/>
                              </a:cubicBezTo>
                              <a:cubicBezTo>
                                <a:pt x="6738" y="25"/>
                                <a:pt x="6738" y="25"/>
                                <a:pt x="6738" y="25"/>
                              </a:cubicBezTo>
                              <a:cubicBezTo>
                                <a:pt x="6718" y="25"/>
                                <a:pt x="6718" y="25"/>
                                <a:pt x="6718" y="25"/>
                              </a:cubicBezTo>
                              <a:cubicBezTo>
                                <a:pt x="6718" y="81"/>
                                <a:pt x="6718" y="81"/>
                                <a:pt x="6718" y="81"/>
                              </a:cubicBezTo>
                              <a:cubicBezTo>
                                <a:pt x="6691" y="81"/>
                                <a:pt x="6691" y="81"/>
                                <a:pt x="6691" y="81"/>
                              </a:cubicBezTo>
                              <a:cubicBezTo>
                                <a:pt x="6691" y="99"/>
                                <a:pt x="6691" y="99"/>
                                <a:pt x="6691" y="99"/>
                              </a:cubicBezTo>
                              <a:cubicBezTo>
                                <a:pt x="6718" y="99"/>
                                <a:pt x="6718" y="99"/>
                                <a:pt x="6718" y="99"/>
                              </a:cubicBezTo>
                              <a:lnTo>
                                <a:pt x="6718" y="231"/>
                              </a:lnTo>
                              <a:close/>
                              <a:moveTo>
                                <a:pt x="7849" y="186"/>
                              </a:moveTo>
                              <a:cubicBezTo>
                                <a:pt x="7818" y="186"/>
                                <a:pt x="7818" y="186"/>
                                <a:pt x="7818" y="186"/>
                              </a:cubicBezTo>
                              <a:cubicBezTo>
                                <a:pt x="7818" y="231"/>
                                <a:pt x="7818" y="231"/>
                                <a:pt x="7818" y="231"/>
                              </a:cubicBezTo>
                              <a:cubicBezTo>
                                <a:pt x="7797" y="231"/>
                                <a:pt x="7797" y="231"/>
                                <a:pt x="7797" y="231"/>
                              </a:cubicBezTo>
                              <a:cubicBezTo>
                                <a:pt x="7797" y="186"/>
                                <a:pt x="7797" y="186"/>
                                <a:pt x="7797" y="186"/>
                              </a:cubicBezTo>
                              <a:cubicBezTo>
                                <a:pt x="7687" y="186"/>
                                <a:pt x="7687" y="186"/>
                                <a:pt x="7687" y="186"/>
                              </a:cubicBezTo>
                              <a:cubicBezTo>
                                <a:pt x="7687" y="181"/>
                                <a:pt x="7687" y="181"/>
                                <a:pt x="7687" y="181"/>
                              </a:cubicBezTo>
                              <a:cubicBezTo>
                                <a:pt x="7813" y="20"/>
                                <a:pt x="7813" y="20"/>
                                <a:pt x="7813" y="20"/>
                              </a:cubicBezTo>
                              <a:cubicBezTo>
                                <a:pt x="7818" y="20"/>
                                <a:pt x="7818" y="20"/>
                                <a:pt x="7818" y="20"/>
                              </a:cubicBezTo>
                              <a:cubicBezTo>
                                <a:pt x="7818" y="167"/>
                                <a:pt x="7818" y="167"/>
                                <a:pt x="7818" y="167"/>
                              </a:cubicBezTo>
                              <a:cubicBezTo>
                                <a:pt x="7849" y="167"/>
                                <a:pt x="7849" y="167"/>
                                <a:pt x="7849" y="167"/>
                              </a:cubicBezTo>
                              <a:lnTo>
                                <a:pt x="7849" y="186"/>
                              </a:lnTo>
                              <a:close/>
                              <a:moveTo>
                                <a:pt x="7797" y="69"/>
                              </a:moveTo>
                              <a:cubicBezTo>
                                <a:pt x="7721" y="167"/>
                                <a:pt x="7721" y="167"/>
                                <a:pt x="7721" y="167"/>
                              </a:cubicBezTo>
                              <a:cubicBezTo>
                                <a:pt x="7797" y="167"/>
                                <a:pt x="7797" y="167"/>
                                <a:pt x="7797" y="167"/>
                              </a:cubicBezTo>
                              <a:lnTo>
                                <a:pt x="7797" y="69"/>
                              </a:lnTo>
                              <a:close/>
                              <a:moveTo>
                                <a:pt x="6965" y="156"/>
                              </a:moveTo>
                              <a:cubicBezTo>
                                <a:pt x="6965" y="201"/>
                                <a:pt x="6931" y="234"/>
                                <a:pt x="6889" y="234"/>
                              </a:cubicBezTo>
                              <a:cubicBezTo>
                                <a:pt x="6864" y="234"/>
                                <a:pt x="6840" y="222"/>
                                <a:pt x="6829" y="201"/>
                              </a:cubicBezTo>
                              <a:cubicBezTo>
                                <a:pt x="6829" y="231"/>
                                <a:pt x="6829" y="231"/>
                                <a:pt x="6829" y="231"/>
                              </a:cubicBezTo>
                              <a:cubicBezTo>
                                <a:pt x="6809" y="231"/>
                                <a:pt x="6809" y="231"/>
                                <a:pt x="6809" y="231"/>
                              </a:cubicBezTo>
                              <a:cubicBezTo>
                                <a:pt x="6809" y="0"/>
                                <a:pt x="6809" y="0"/>
                                <a:pt x="6809" y="0"/>
                              </a:cubicBezTo>
                              <a:cubicBezTo>
                                <a:pt x="6829" y="0"/>
                                <a:pt x="6829" y="0"/>
                                <a:pt x="6829" y="0"/>
                              </a:cubicBezTo>
                              <a:cubicBezTo>
                                <a:pt x="6829" y="110"/>
                                <a:pt x="6829" y="110"/>
                                <a:pt x="6829" y="110"/>
                              </a:cubicBezTo>
                              <a:cubicBezTo>
                                <a:pt x="6840" y="90"/>
                                <a:pt x="6864" y="77"/>
                                <a:pt x="6889" y="77"/>
                              </a:cubicBezTo>
                              <a:cubicBezTo>
                                <a:pt x="6931" y="77"/>
                                <a:pt x="6965" y="110"/>
                                <a:pt x="6965" y="156"/>
                              </a:cubicBezTo>
                              <a:close/>
                              <a:moveTo>
                                <a:pt x="6944" y="155"/>
                              </a:moveTo>
                              <a:cubicBezTo>
                                <a:pt x="6944" y="122"/>
                                <a:pt x="6919" y="97"/>
                                <a:pt x="6887" y="97"/>
                              </a:cubicBezTo>
                              <a:cubicBezTo>
                                <a:pt x="6857" y="97"/>
                                <a:pt x="6829" y="120"/>
                                <a:pt x="6829" y="156"/>
                              </a:cubicBezTo>
                              <a:cubicBezTo>
                                <a:pt x="6829" y="191"/>
                                <a:pt x="6856" y="215"/>
                                <a:pt x="6887" y="215"/>
                              </a:cubicBezTo>
                              <a:cubicBezTo>
                                <a:pt x="6919" y="215"/>
                                <a:pt x="6944" y="189"/>
                                <a:pt x="6944" y="155"/>
                              </a:cubicBezTo>
                              <a:close/>
                              <a:moveTo>
                                <a:pt x="6336" y="77"/>
                              </a:moveTo>
                              <a:cubicBezTo>
                                <a:pt x="6336" y="112"/>
                                <a:pt x="6318" y="145"/>
                                <a:pt x="6272" y="145"/>
                              </a:cubicBezTo>
                              <a:cubicBezTo>
                                <a:pt x="6207" y="145"/>
                                <a:pt x="6207" y="145"/>
                                <a:pt x="6207" y="145"/>
                              </a:cubicBezTo>
                              <a:cubicBezTo>
                                <a:pt x="6207" y="231"/>
                                <a:pt x="6207" y="231"/>
                                <a:pt x="6207" y="231"/>
                              </a:cubicBezTo>
                              <a:cubicBezTo>
                                <a:pt x="6186" y="231"/>
                                <a:pt x="6186" y="231"/>
                                <a:pt x="6186" y="231"/>
                              </a:cubicBezTo>
                              <a:cubicBezTo>
                                <a:pt x="6186" y="10"/>
                                <a:pt x="6186" y="10"/>
                                <a:pt x="6186" y="10"/>
                              </a:cubicBezTo>
                              <a:cubicBezTo>
                                <a:pt x="6273" y="10"/>
                                <a:pt x="6273" y="10"/>
                                <a:pt x="6273" y="10"/>
                              </a:cubicBezTo>
                              <a:cubicBezTo>
                                <a:pt x="6318" y="10"/>
                                <a:pt x="6336" y="43"/>
                                <a:pt x="6336" y="77"/>
                              </a:cubicBezTo>
                              <a:close/>
                              <a:moveTo>
                                <a:pt x="6315" y="77"/>
                              </a:moveTo>
                              <a:cubicBezTo>
                                <a:pt x="6315" y="54"/>
                                <a:pt x="6303" y="30"/>
                                <a:pt x="6273" y="30"/>
                              </a:cubicBezTo>
                              <a:cubicBezTo>
                                <a:pt x="6207" y="30"/>
                                <a:pt x="6207" y="30"/>
                                <a:pt x="6207" y="30"/>
                              </a:cubicBezTo>
                              <a:cubicBezTo>
                                <a:pt x="6207" y="125"/>
                                <a:pt x="6207" y="125"/>
                                <a:pt x="6207" y="125"/>
                              </a:cubicBezTo>
                              <a:cubicBezTo>
                                <a:pt x="6271" y="125"/>
                                <a:pt x="6271" y="125"/>
                                <a:pt x="6271" y="125"/>
                              </a:cubicBezTo>
                              <a:cubicBezTo>
                                <a:pt x="6303" y="125"/>
                                <a:pt x="6315" y="101"/>
                                <a:pt x="6315" y="77"/>
                              </a:cubicBezTo>
                              <a:close/>
                              <a:moveTo>
                                <a:pt x="7869" y="47"/>
                              </a:moveTo>
                              <a:cubicBezTo>
                                <a:pt x="7869" y="67"/>
                                <a:pt x="7869" y="67"/>
                                <a:pt x="7869" y="67"/>
                              </a:cubicBezTo>
                              <a:cubicBezTo>
                                <a:pt x="7915" y="48"/>
                                <a:pt x="7915" y="48"/>
                                <a:pt x="7915" y="48"/>
                              </a:cubicBezTo>
                              <a:cubicBezTo>
                                <a:pt x="7915" y="231"/>
                                <a:pt x="7915" y="231"/>
                                <a:pt x="7915" y="231"/>
                              </a:cubicBezTo>
                              <a:cubicBezTo>
                                <a:pt x="7935" y="231"/>
                                <a:pt x="7935" y="231"/>
                                <a:pt x="7935" y="231"/>
                              </a:cubicBezTo>
                              <a:cubicBezTo>
                                <a:pt x="7935" y="18"/>
                                <a:pt x="7935" y="18"/>
                                <a:pt x="7935" y="18"/>
                              </a:cubicBezTo>
                              <a:cubicBezTo>
                                <a:pt x="7934" y="18"/>
                                <a:pt x="7934" y="18"/>
                                <a:pt x="7934" y="18"/>
                              </a:cubicBezTo>
                              <a:lnTo>
                                <a:pt x="7869" y="47"/>
                              </a:lnTo>
                              <a:close/>
                              <a:moveTo>
                                <a:pt x="7508" y="231"/>
                              </a:moveTo>
                              <a:cubicBezTo>
                                <a:pt x="7508" y="186"/>
                                <a:pt x="7508" y="186"/>
                                <a:pt x="7508" y="186"/>
                              </a:cubicBezTo>
                              <a:cubicBezTo>
                                <a:pt x="7398" y="186"/>
                                <a:pt x="7398" y="186"/>
                                <a:pt x="7398" y="186"/>
                              </a:cubicBezTo>
                              <a:cubicBezTo>
                                <a:pt x="7398" y="181"/>
                                <a:pt x="7398" y="181"/>
                                <a:pt x="7398" y="181"/>
                              </a:cubicBezTo>
                              <a:cubicBezTo>
                                <a:pt x="7524" y="20"/>
                                <a:pt x="7524" y="20"/>
                                <a:pt x="7524" y="20"/>
                              </a:cubicBezTo>
                              <a:cubicBezTo>
                                <a:pt x="7529" y="20"/>
                                <a:pt x="7529" y="20"/>
                                <a:pt x="7529" y="20"/>
                              </a:cubicBezTo>
                              <a:cubicBezTo>
                                <a:pt x="7529" y="167"/>
                                <a:pt x="7529" y="167"/>
                                <a:pt x="7529" y="167"/>
                              </a:cubicBezTo>
                              <a:cubicBezTo>
                                <a:pt x="7560" y="167"/>
                                <a:pt x="7560" y="167"/>
                                <a:pt x="7560" y="167"/>
                              </a:cubicBezTo>
                              <a:cubicBezTo>
                                <a:pt x="7560" y="186"/>
                                <a:pt x="7560" y="186"/>
                                <a:pt x="7560" y="186"/>
                              </a:cubicBezTo>
                              <a:cubicBezTo>
                                <a:pt x="7529" y="186"/>
                                <a:pt x="7529" y="186"/>
                                <a:pt x="7529" y="186"/>
                              </a:cubicBezTo>
                              <a:cubicBezTo>
                                <a:pt x="7529" y="231"/>
                                <a:pt x="7529" y="231"/>
                                <a:pt x="7529" y="231"/>
                              </a:cubicBezTo>
                              <a:lnTo>
                                <a:pt x="7508" y="231"/>
                              </a:lnTo>
                              <a:close/>
                              <a:moveTo>
                                <a:pt x="7508" y="167"/>
                              </a:moveTo>
                              <a:cubicBezTo>
                                <a:pt x="7508" y="69"/>
                                <a:pt x="7508" y="69"/>
                                <a:pt x="7508" y="69"/>
                              </a:cubicBezTo>
                              <a:cubicBezTo>
                                <a:pt x="7432" y="167"/>
                                <a:pt x="7432" y="167"/>
                                <a:pt x="7432" y="167"/>
                              </a:cubicBezTo>
                              <a:lnTo>
                                <a:pt x="7508" y="167"/>
                              </a:lnTo>
                              <a:close/>
                              <a:moveTo>
                                <a:pt x="7069" y="234"/>
                              </a:moveTo>
                              <a:cubicBezTo>
                                <a:pt x="7087" y="234"/>
                                <a:pt x="7111" y="225"/>
                                <a:pt x="7120" y="204"/>
                              </a:cubicBezTo>
                              <a:cubicBezTo>
                                <a:pt x="7120" y="231"/>
                                <a:pt x="7120" y="231"/>
                                <a:pt x="7120" y="231"/>
                              </a:cubicBezTo>
                              <a:cubicBezTo>
                                <a:pt x="7141" y="231"/>
                                <a:pt x="7141" y="231"/>
                                <a:pt x="7141" y="231"/>
                              </a:cubicBezTo>
                              <a:cubicBezTo>
                                <a:pt x="7141" y="81"/>
                                <a:pt x="7141" y="81"/>
                                <a:pt x="7141" y="81"/>
                              </a:cubicBezTo>
                              <a:cubicBezTo>
                                <a:pt x="7120" y="81"/>
                                <a:pt x="7120" y="81"/>
                                <a:pt x="7120" y="81"/>
                              </a:cubicBezTo>
                              <a:cubicBezTo>
                                <a:pt x="7120" y="165"/>
                                <a:pt x="7120" y="165"/>
                                <a:pt x="7120" y="165"/>
                              </a:cubicBezTo>
                              <a:cubicBezTo>
                                <a:pt x="7120" y="201"/>
                                <a:pt x="7095" y="215"/>
                                <a:pt x="7071" y="215"/>
                              </a:cubicBezTo>
                              <a:cubicBezTo>
                                <a:pt x="7047" y="215"/>
                                <a:pt x="7029" y="197"/>
                                <a:pt x="7029" y="168"/>
                              </a:cubicBezTo>
                              <a:cubicBezTo>
                                <a:pt x="7029" y="81"/>
                                <a:pt x="7029" y="81"/>
                                <a:pt x="7029" y="81"/>
                              </a:cubicBezTo>
                              <a:cubicBezTo>
                                <a:pt x="7008" y="81"/>
                                <a:pt x="7008" y="81"/>
                                <a:pt x="7008" y="81"/>
                              </a:cubicBezTo>
                              <a:cubicBezTo>
                                <a:pt x="7008" y="168"/>
                                <a:pt x="7008" y="168"/>
                                <a:pt x="7008" y="168"/>
                              </a:cubicBezTo>
                              <a:cubicBezTo>
                                <a:pt x="7008" y="209"/>
                                <a:pt x="7032" y="234"/>
                                <a:pt x="7069" y="234"/>
                              </a:cubicBezTo>
                              <a:close/>
                              <a:moveTo>
                                <a:pt x="7626" y="231"/>
                              </a:moveTo>
                              <a:cubicBezTo>
                                <a:pt x="7646" y="231"/>
                                <a:pt x="7646" y="231"/>
                                <a:pt x="7646" y="231"/>
                              </a:cubicBezTo>
                              <a:cubicBezTo>
                                <a:pt x="7646" y="18"/>
                                <a:pt x="7646" y="18"/>
                                <a:pt x="7646" y="18"/>
                              </a:cubicBezTo>
                              <a:cubicBezTo>
                                <a:pt x="7645" y="18"/>
                                <a:pt x="7645" y="18"/>
                                <a:pt x="7645" y="18"/>
                              </a:cubicBezTo>
                              <a:cubicBezTo>
                                <a:pt x="7580" y="47"/>
                                <a:pt x="7580" y="47"/>
                                <a:pt x="7580" y="47"/>
                              </a:cubicBezTo>
                              <a:cubicBezTo>
                                <a:pt x="7580" y="67"/>
                                <a:pt x="7580" y="67"/>
                                <a:pt x="7580" y="67"/>
                              </a:cubicBezTo>
                              <a:cubicBezTo>
                                <a:pt x="7626" y="48"/>
                                <a:pt x="7626" y="48"/>
                                <a:pt x="7626" y="48"/>
                              </a:cubicBezTo>
                              <a:lnTo>
                                <a:pt x="7626" y="231"/>
                              </a:lnTo>
                              <a:close/>
                              <a:moveTo>
                                <a:pt x="6608" y="216"/>
                              </a:moveTo>
                              <a:cubicBezTo>
                                <a:pt x="6586" y="216"/>
                                <a:pt x="6574" y="203"/>
                                <a:pt x="6572" y="191"/>
                              </a:cubicBezTo>
                              <a:cubicBezTo>
                                <a:pt x="6553" y="191"/>
                                <a:pt x="6553" y="191"/>
                                <a:pt x="6553" y="191"/>
                              </a:cubicBezTo>
                              <a:cubicBezTo>
                                <a:pt x="6556" y="219"/>
                                <a:pt x="6582" y="234"/>
                                <a:pt x="6608" y="234"/>
                              </a:cubicBezTo>
                              <a:cubicBezTo>
                                <a:pt x="6639" y="234"/>
                                <a:pt x="6663" y="217"/>
                                <a:pt x="6663" y="190"/>
                              </a:cubicBezTo>
                              <a:cubicBezTo>
                                <a:pt x="6663" y="173"/>
                                <a:pt x="6654" y="155"/>
                                <a:pt x="6624" y="148"/>
                              </a:cubicBezTo>
                              <a:cubicBezTo>
                                <a:pt x="6602" y="143"/>
                                <a:pt x="6602" y="143"/>
                                <a:pt x="6602" y="143"/>
                              </a:cubicBezTo>
                              <a:cubicBezTo>
                                <a:pt x="6592" y="140"/>
                                <a:pt x="6579" y="134"/>
                                <a:pt x="6579" y="120"/>
                              </a:cubicBezTo>
                              <a:cubicBezTo>
                                <a:pt x="6579" y="106"/>
                                <a:pt x="6591" y="96"/>
                                <a:pt x="6608" y="96"/>
                              </a:cubicBezTo>
                              <a:cubicBezTo>
                                <a:pt x="6623" y="96"/>
                                <a:pt x="6636" y="105"/>
                                <a:pt x="6637" y="118"/>
                              </a:cubicBezTo>
                              <a:cubicBezTo>
                                <a:pt x="6657" y="118"/>
                                <a:pt x="6657" y="118"/>
                                <a:pt x="6657" y="118"/>
                              </a:cubicBezTo>
                              <a:cubicBezTo>
                                <a:pt x="6656" y="91"/>
                                <a:pt x="6633" y="77"/>
                                <a:pt x="6608" y="77"/>
                              </a:cubicBezTo>
                              <a:cubicBezTo>
                                <a:pt x="6580" y="77"/>
                                <a:pt x="6559" y="96"/>
                                <a:pt x="6559" y="120"/>
                              </a:cubicBezTo>
                              <a:cubicBezTo>
                                <a:pt x="6559" y="145"/>
                                <a:pt x="6576" y="156"/>
                                <a:pt x="6597" y="161"/>
                              </a:cubicBezTo>
                              <a:cubicBezTo>
                                <a:pt x="6618" y="166"/>
                                <a:pt x="6618" y="166"/>
                                <a:pt x="6618" y="166"/>
                              </a:cubicBezTo>
                              <a:cubicBezTo>
                                <a:pt x="6634" y="170"/>
                                <a:pt x="6642" y="178"/>
                                <a:pt x="6642" y="190"/>
                              </a:cubicBezTo>
                              <a:cubicBezTo>
                                <a:pt x="6642" y="205"/>
                                <a:pt x="6629" y="216"/>
                                <a:pt x="6608" y="216"/>
                              </a:cubicBezTo>
                              <a:close/>
                              <a:moveTo>
                                <a:pt x="7240" y="216"/>
                              </a:moveTo>
                              <a:cubicBezTo>
                                <a:pt x="7218" y="216"/>
                                <a:pt x="7206" y="203"/>
                                <a:pt x="7204" y="191"/>
                              </a:cubicBezTo>
                              <a:cubicBezTo>
                                <a:pt x="7185" y="191"/>
                                <a:pt x="7185" y="191"/>
                                <a:pt x="7185" y="191"/>
                              </a:cubicBezTo>
                              <a:cubicBezTo>
                                <a:pt x="7188" y="219"/>
                                <a:pt x="7214" y="234"/>
                                <a:pt x="7240" y="234"/>
                              </a:cubicBezTo>
                              <a:cubicBezTo>
                                <a:pt x="7271" y="234"/>
                                <a:pt x="7295" y="217"/>
                                <a:pt x="7295" y="190"/>
                              </a:cubicBezTo>
                              <a:cubicBezTo>
                                <a:pt x="7295" y="173"/>
                                <a:pt x="7286" y="155"/>
                                <a:pt x="7257" y="148"/>
                              </a:cubicBezTo>
                              <a:cubicBezTo>
                                <a:pt x="7235" y="143"/>
                                <a:pt x="7235" y="143"/>
                                <a:pt x="7235" y="143"/>
                              </a:cubicBezTo>
                              <a:cubicBezTo>
                                <a:pt x="7224" y="140"/>
                                <a:pt x="7211" y="134"/>
                                <a:pt x="7211" y="120"/>
                              </a:cubicBezTo>
                              <a:cubicBezTo>
                                <a:pt x="7211" y="106"/>
                                <a:pt x="7223" y="96"/>
                                <a:pt x="7241" y="96"/>
                              </a:cubicBezTo>
                              <a:cubicBezTo>
                                <a:pt x="7255" y="96"/>
                                <a:pt x="7268" y="105"/>
                                <a:pt x="7269" y="118"/>
                              </a:cubicBezTo>
                              <a:cubicBezTo>
                                <a:pt x="7289" y="118"/>
                                <a:pt x="7289" y="118"/>
                                <a:pt x="7289" y="118"/>
                              </a:cubicBezTo>
                              <a:cubicBezTo>
                                <a:pt x="7288" y="91"/>
                                <a:pt x="7265" y="77"/>
                                <a:pt x="7240" y="77"/>
                              </a:cubicBezTo>
                              <a:cubicBezTo>
                                <a:pt x="7212" y="77"/>
                                <a:pt x="7191" y="96"/>
                                <a:pt x="7191" y="120"/>
                              </a:cubicBezTo>
                              <a:cubicBezTo>
                                <a:pt x="7191" y="145"/>
                                <a:pt x="7208" y="156"/>
                                <a:pt x="7229" y="161"/>
                              </a:cubicBezTo>
                              <a:cubicBezTo>
                                <a:pt x="7250" y="166"/>
                                <a:pt x="7250" y="166"/>
                                <a:pt x="7250" y="166"/>
                              </a:cubicBezTo>
                              <a:cubicBezTo>
                                <a:pt x="7266" y="170"/>
                                <a:pt x="7274" y="178"/>
                                <a:pt x="7274" y="190"/>
                              </a:cubicBezTo>
                              <a:cubicBezTo>
                                <a:pt x="7274" y="205"/>
                                <a:pt x="7261" y="216"/>
                                <a:pt x="7240" y="216"/>
                              </a:cubicBezTo>
                              <a:close/>
                              <a:moveTo>
                                <a:pt x="8510" y="425"/>
                              </a:moveTo>
                              <a:cubicBezTo>
                                <a:pt x="8490" y="425"/>
                                <a:pt x="8490" y="425"/>
                                <a:pt x="8490" y="425"/>
                              </a:cubicBezTo>
                              <a:cubicBezTo>
                                <a:pt x="8490" y="481"/>
                                <a:pt x="8490" y="481"/>
                                <a:pt x="8490" y="481"/>
                              </a:cubicBezTo>
                              <a:cubicBezTo>
                                <a:pt x="8463" y="481"/>
                                <a:pt x="8463" y="481"/>
                                <a:pt x="8463" y="481"/>
                              </a:cubicBezTo>
                              <a:cubicBezTo>
                                <a:pt x="8463" y="499"/>
                                <a:pt x="8463" y="499"/>
                                <a:pt x="8463" y="499"/>
                              </a:cubicBezTo>
                              <a:cubicBezTo>
                                <a:pt x="8490" y="499"/>
                                <a:pt x="8490" y="499"/>
                                <a:pt x="8490" y="499"/>
                              </a:cubicBezTo>
                              <a:cubicBezTo>
                                <a:pt x="8490" y="631"/>
                                <a:pt x="8490" y="631"/>
                                <a:pt x="8490" y="631"/>
                              </a:cubicBezTo>
                              <a:cubicBezTo>
                                <a:pt x="8510" y="631"/>
                                <a:pt x="8510" y="631"/>
                                <a:pt x="8510" y="631"/>
                              </a:cubicBezTo>
                              <a:cubicBezTo>
                                <a:pt x="8510" y="499"/>
                                <a:pt x="8510" y="499"/>
                                <a:pt x="8510" y="499"/>
                              </a:cubicBezTo>
                              <a:cubicBezTo>
                                <a:pt x="8544" y="499"/>
                                <a:pt x="8544" y="499"/>
                                <a:pt x="8544" y="499"/>
                              </a:cubicBezTo>
                              <a:cubicBezTo>
                                <a:pt x="8544" y="481"/>
                                <a:pt x="8544" y="481"/>
                                <a:pt x="8544" y="481"/>
                              </a:cubicBezTo>
                              <a:cubicBezTo>
                                <a:pt x="8510" y="481"/>
                                <a:pt x="8510" y="481"/>
                                <a:pt x="8510" y="481"/>
                              </a:cubicBezTo>
                              <a:lnTo>
                                <a:pt x="8510" y="425"/>
                              </a:lnTo>
                              <a:close/>
                              <a:moveTo>
                                <a:pt x="8089" y="555"/>
                              </a:moveTo>
                              <a:cubicBezTo>
                                <a:pt x="8088" y="564"/>
                                <a:pt x="8088" y="564"/>
                                <a:pt x="8088" y="564"/>
                              </a:cubicBezTo>
                              <a:cubicBezTo>
                                <a:pt x="7960" y="564"/>
                                <a:pt x="7960" y="564"/>
                                <a:pt x="7960" y="564"/>
                              </a:cubicBezTo>
                              <a:cubicBezTo>
                                <a:pt x="7963" y="596"/>
                                <a:pt x="7985" y="615"/>
                                <a:pt x="8016" y="615"/>
                              </a:cubicBezTo>
                              <a:cubicBezTo>
                                <a:pt x="8036" y="615"/>
                                <a:pt x="8054" y="605"/>
                                <a:pt x="8064" y="589"/>
                              </a:cubicBezTo>
                              <a:cubicBezTo>
                                <a:pt x="8082" y="596"/>
                                <a:pt x="8082" y="596"/>
                                <a:pt x="8082" y="596"/>
                              </a:cubicBezTo>
                              <a:cubicBezTo>
                                <a:pt x="8069" y="620"/>
                                <a:pt x="8043" y="634"/>
                                <a:pt x="8015" y="634"/>
                              </a:cubicBezTo>
                              <a:cubicBezTo>
                                <a:pt x="7973" y="634"/>
                                <a:pt x="7939" y="603"/>
                                <a:pt x="7939" y="555"/>
                              </a:cubicBezTo>
                              <a:cubicBezTo>
                                <a:pt x="7939" y="508"/>
                                <a:pt x="7973" y="477"/>
                                <a:pt x="8015" y="477"/>
                              </a:cubicBezTo>
                              <a:cubicBezTo>
                                <a:pt x="8057" y="477"/>
                                <a:pt x="8089" y="508"/>
                                <a:pt x="8089" y="555"/>
                              </a:cubicBezTo>
                              <a:close/>
                              <a:moveTo>
                                <a:pt x="8068" y="547"/>
                              </a:moveTo>
                              <a:cubicBezTo>
                                <a:pt x="8065" y="516"/>
                                <a:pt x="8044" y="497"/>
                                <a:pt x="8015" y="497"/>
                              </a:cubicBezTo>
                              <a:cubicBezTo>
                                <a:pt x="7985" y="497"/>
                                <a:pt x="7964" y="515"/>
                                <a:pt x="7960" y="547"/>
                              </a:cubicBezTo>
                              <a:lnTo>
                                <a:pt x="8068" y="547"/>
                              </a:lnTo>
                              <a:close/>
                              <a:moveTo>
                                <a:pt x="6267" y="517"/>
                              </a:moveTo>
                              <a:cubicBezTo>
                                <a:pt x="6284" y="509"/>
                                <a:pt x="6295" y="492"/>
                                <a:pt x="6295" y="473"/>
                              </a:cubicBezTo>
                              <a:cubicBezTo>
                                <a:pt x="6295" y="440"/>
                                <a:pt x="6270" y="418"/>
                                <a:pt x="6234" y="418"/>
                              </a:cubicBezTo>
                              <a:cubicBezTo>
                                <a:pt x="6210" y="418"/>
                                <a:pt x="6188" y="430"/>
                                <a:pt x="6177" y="448"/>
                              </a:cubicBezTo>
                              <a:cubicBezTo>
                                <a:pt x="6192" y="459"/>
                                <a:pt x="6192" y="459"/>
                                <a:pt x="6192" y="459"/>
                              </a:cubicBezTo>
                              <a:cubicBezTo>
                                <a:pt x="6200" y="446"/>
                                <a:pt x="6216" y="437"/>
                                <a:pt x="6233" y="437"/>
                              </a:cubicBezTo>
                              <a:cubicBezTo>
                                <a:pt x="6258" y="437"/>
                                <a:pt x="6274" y="451"/>
                                <a:pt x="6274" y="473"/>
                              </a:cubicBezTo>
                              <a:cubicBezTo>
                                <a:pt x="6274" y="494"/>
                                <a:pt x="6259" y="509"/>
                                <a:pt x="6236" y="509"/>
                              </a:cubicBezTo>
                              <a:cubicBezTo>
                                <a:pt x="6215" y="509"/>
                                <a:pt x="6215" y="509"/>
                                <a:pt x="6215" y="509"/>
                              </a:cubicBezTo>
                              <a:cubicBezTo>
                                <a:pt x="6215" y="527"/>
                                <a:pt x="6215" y="527"/>
                                <a:pt x="6215" y="527"/>
                              </a:cubicBezTo>
                              <a:cubicBezTo>
                                <a:pt x="6237" y="527"/>
                                <a:pt x="6237" y="527"/>
                                <a:pt x="6237" y="527"/>
                              </a:cubicBezTo>
                              <a:cubicBezTo>
                                <a:pt x="6264" y="527"/>
                                <a:pt x="6285" y="545"/>
                                <a:pt x="6285" y="571"/>
                              </a:cubicBezTo>
                              <a:cubicBezTo>
                                <a:pt x="6285" y="597"/>
                                <a:pt x="6262" y="615"/>
                                <a:pt x="6231" y="615"/>
                              </a:cubicBezTo>
                              <a:cubicBezTo>
                                <a:pt x="6211" y="615"/>
                                <a:pt x="6192" y="603"/>
                                <a:pt x="6183" y="583"/>
                              </a:cubicBezTo>
                              <a:cubicBezTo>
                                <a:pt x="6165" y="593"/>
                                <a:pt x="6165" y="593"/>
                                <a:pt x="6165" y="593"/>
                              </a:cubicBezTo>
                              <a:cubicBezTo>
                                <a:pt x="6177" y="618"/>
                                <a:pt x="6203" y="634"/>
                                <a:pt x="6232" y="634"/>
                              </a:cubicBezTo>
                              <a:cubicBezTo>
                                <a:pt x="6275" y="634"/>
                                <a:pt x="6306" y="608"/>
                                <a:pt x="6306" y="571"/>
                              </a:cubicBezTo>
                              <a:cubicBezTo>
                                <a:pt x="6306" y="544"/>
                                <a:pt x="6289" y="524"/>
                                <a:pt x="6267" y="517"/>
                              </a:cubicBezTo>
                              <a:close/>
                              <a:moveTo>
                                <a:pt x="7646" y="557"/>
                              </a:moveTo>
                              <a:cubicBezTo>
                                <a:pt x="7646" y="594"/>
                                <a:pt x="7620" y="614"/>
                                <a:pt x="7589" y="614"/>
                              </a:cubicBezTo>
                              <a:cubicBezTo>
                                <a:pt x="7558" y="614"/>
                                <a:pt x="7531" y="594"/>
                                <a:pt x="7531" y="557"/>
                              </a:cubicBezTo>
                              <a:cubicBezTo>
                                <a:pt x="7531" y="410"/>
                                <a:pt x="7531" y="410"/>
                                <a:pt x="7531" y="410"/>
                              </a:cubicBezTo>
                              <a:cubicBezTo>
                                <a:pt x="7510" y="410"/>
                                <a:pt x="7510" y="410"/>
                                <a:pt x="7510" y="410"/>
                              </a:cubicBezTo>
                              <a:cubicBezTo>
                                <a:pt x="7510" y="557"/>
                                <a:pt x="7510" y="557"/>
                                <a:pt x="7510" y="557"/>
                              </a:cubicBezTo>
                              <a:cubicBezTo>
                                <a:pt x="7510" y="605"/>
                                <a:pt x="7546" y="634"/>
                                <a:pt x="7589" y="634"/>
                              </a:cubicBezTo>
                              <a:cubicBezTo>
                                <a:pt x="7631" y="634"/>
                                <a:pt x="7668" y="605"/>
                                <a:pt x="7668" y="557"/>
                              </a:cubicBezTo>
                              <a:cubicBezTo>
                                <a:pt x="7668" y="410"/>
                                <a:pt x="7668" y="410"/>
                                <a:pt x="7668" y="410"/>
                              </a:cubicBezTo>
                              <a:cubicBezTo>
                                <a:pt x="7646" y="410"/>
                                <a:pt x="7646" y="410"/>
                                <a:pt x="7646" y="410"/>
                              </a:cubicBezTo>
                              <a:lnTo>
                                <a:pt x="7646" y="557"/>
                              </a:lnTo>
                              <a:close/>
                              <a:moveTo>
                                <a:pt x="8204" y="615"/>
                              </a:moveTo>
                              <a:cubicBezTo>
                                <a:pt x="8171" y="615"/>
                                <a:pt x="8145" y="591"/>
                                <a:pt x="8145" y="556"/>
                              </a:cubicBezTo>
                              <a:cubicBezTo>
                                <a:pt x="8145" y="521"/>
                                <a:pt x="8171" y="497"/>
                                <a:pt x="8204" y="497"/>
                              </a:cubicBezTo>
                              <a:cubicBezTo>
                                <a:pt x="8220" y="497"/>
                                <a:pt x="8234" y="503"/>
                                <a:pt x="8245" y="512"/>
                              </a:cubicBezTo>
                              <a:cubicBezTo>
                                <a:pt x="8257" y="498"/>
                                <a:pt x="8257" y="498"/>
                                <a:pt x="8257" y="498"/>
                              </a:cubicBezTo>
                              <a:cubicBezTo>
                                <a:pt x="8244" y="485"/>
                                <a:pt x="8225" y="477"/>
                                <a:pt x="8204" y="477"/>
                              </a:cubicBezTo>
                              <a:cubicBezTo>
                                <a:pt x="8161" y="477"/>
                                <a:pt x="8124" y="508"/>
                                <a:pt x="8124" y="556"/>
                              </a:cubicBezTo>
                              <a:cubicBezTo>
                                <a:pt x="8124" y="603"/>
                                <a:pt x="8161" y="634"/>
                                <a:pt x="8204" y="634"/>
                              </a:cubicBezTo>
                              <a:cubicBezTo>
                                <a:pt x="8225" y="634"/>
                                <a:pt x="8244" y="627"/>
                                <a:pt x="8257" y="614"/>
                              </a:cubicBezTo>
                              <a:cubicBezTo>
                                <a:pt x="8245" y="600"/>
                                <a:pt x="8245" y="600"/>
                                <a:pt x="8245" y="600"/>
                              </a:cubicBezTo>
                              <a:cubicBezTo>
                                <a:pt x="8234" y="609"/>
                                <a:pt x="8220" y="615"/>
                                <a:pt x="8204" y="615"/>
                              </a:cubicBezTo>
                              <a:close/>
                              <a:moveTo>
                                <a:pt x="8370" y="477"/>
                              </a:moveTo>
                              <a:cubicBezTo>
                                <a:pt x="8351" y="477"/>
                                <a:pt x="8327" y="487"/>
                                <a:pt x="8318" y="508"/>
                              </a:cubicBezTo>
                              <a:cubicBezTo>
                                <a:pt x="8318" y="400"/>
                                <a:pt x="8318" y="400"/>
                                <a:pt x="8318" y="400"/>
                              </a:cubicBezTo>
                              <a:cubicBezTo>
                                <a:pt x="8297" y="400"/>
                                <a:pt x="8297" y="400"/>
                                <a:pt x="8297" y="400"/>
                              </a:cubicBezTo>
                              <a:cubicBezTo>
                                <a:pt x="8297" y="631"/>
                                <a:pt x="8297" y="631"/>
                                <a:pt x="8297" y="631"/>
                              </a:cubicBezTo>
                              <a:cubicBezTo>
                                <a:pt x="8318" y="631"/>
                                <a:pt x="8318" y="631"/>
                                <a:pt x="8318" y="631"/>
                              </a:cubicBezTo>
                              <a:cubicBezTo>
                                <a:pt x="8318" y="548"/>
                                <a:pt x="8318" y="548"/>
                                <a:pt x="8318" y="548"/>
                              </a:cubicBezTo>
                              <a:cubicBezTo>
                                <a:pt x="8318" y="512"/>
                                <a:pt x="8344" y="498"/>
                                <a:pt x="8368" y="498"/>
                              </a:cubicBezTo>
                              <a:cubicBezTo>
                                <a:pt x="8392" y="498"/>
                                <a:pt x="8410" y="516"/>
                                <a:pt x="8410" y="545"/>
                              </a:cubicBezTo>
                              <a:cubicBezTo>
                                <a:pt x="8410" y="631"/>
                                <a:pt x="8410" y="631"/>
                                <a:pt x="8410" y="631"/>
                              </a:cubicBezTo>
                              <a:cubicBezTo>
                                <a:pt x="8430" y="631"/>
                                <a:pt x="8430" y="631"/>
                                <a:pt x="8430" y="631"/>
                              </a:cubicBezTo>
                              <a:cubicBezTo>
                                <a:pt x="8430" y="544"/>
                                <a:pt x="8430" y="544"/>
                                <a:pt x="8430" y="544"/>
                              </a:cubicBezTo>
                              <a:cubicBezTo>
                                <a:pt x="8430" y="502"/>
                                <a:pt x="8406" y="477"/>
                                <a:pt x="8370" y="477"/>
                              </a:cubicBezTo>
                              <a:close/>
                              <a:moveTo>
                                <a:pt x="7122" y="512"/>
                              </a:moveTo>
                              <a:cubicBezTo>
                                <a:pt x="7000" y="512"/>
                                <a:pt x="7000" y="512"/>
                                <a:pt x="7000" y="512"/>
                              </a:cubicBezTo>
                              <a:cubicBezTo>
                                <a:pt x="7000" y="410"/>
                                <a:pt x="7000" y="410"/>
                                <a:pt x="7000" y="410"/>
                              </a:cubicBezTo>
                              <a:cubicBezTo>
                                <a:pt x="6979" y="410"/>
                                <a:pt x="6979" y="410"/>
                                <a:pt x="6979" y="410"/>
                              </a:cubicBezTo>
                              <a:cubicBezTo>
                                <a:pt x="6979" y="631"/>
                                <a:pt x="6979" y="631"/>
                                <a:pt x="6979" y="631"/>
                              </a:cubicBezTo>
                              <a:cubicBezTo>
                                <a:pt x="7000" y="631"/>
                                <a:pt x="7000" y="631"/>
                                <a:pt x="7000" y="631"/>
                              </a:cubicBezTo>
                              <a:cubicBezTo>
                                <a:pt x="7000" y="530"/>
                                <a:pt x="7000" y="530"/>
                                <a:pt x="7000" y="530"/>
                              </a:cubicBezTo>
                              <a:cubicBezTo>
                                <a:pt x="7122" y="530"/>
                                <a:pt x="7122" y="530"/>
                                <a:pt x="7122" y="530"/>
                              </a:cubicBezTo>
                              <a:cubicBezTo>
                                <a:pt x="7122" y="631"/>
                                <a:pt x="7122" y="631"/>
                                <a:pt x="7122" y="631"/>
                              </a:cubicBezTo>
                              <a:cubicBezTo>
                                <a:pt x="7143" y="631"/>
                                <a:pt x="7143" y="631"/>
                                <a:pt x="7143" y="631"/>
                              </a:cubicBezTo>
                              <a:cubicBezTo>
                                <a:pt x="7143" y="410"/>
                                <a:pt x="7143" y="410"/>
                                <a:pt x="7143" y="410"/>
                              </a:cubicBezTo>
                              <a:cubicBezTo>
                                <a:pt x="7122" y="410"/>
                                <a:pt x="7122" y="410"/>
                                <a:pt x="7122" y="410"/>
                              </a:cubicBezTo>
                              <a:lnTo>
                                <a:pt x="7122" y="512"/>
                              </a:lnTo>
                              <a:close/>
                              <a:moveTo>
                                <a:pt x="6819" y="531"/>
                              </a:moveTo>
                              <a:cubicBezTo>
                                <a:pt x="6832" y="515"/>
                                <a:pt x="6843" y="495"/>
                                <a:pt x="6843" y="477"/>
                              </a:cubicBezTo>
                              <a:cubicBezTo>
                                <a:pt x="6843" y="441"/>
                                <a:pt x="6817" y="418"/>
                                <a:pt x="6779" y="418"/>
                              </a:cubicBezTo>
                              <a:cubicBezTo>
                                <a:pt x="6746" y="418"/>
                                <a:pt x="6721" y="436"/>
                                <a:pt x="6716" y="465"/>
                              </a:cubicBezTo>
                              <a:cubicBezTo>
                                <a:pt x="6735" y="470"/>
                                <a:pt x="6735" y="470"/>
                                <a:pt x="6735" y="470"/>
                              </a:cubicBezTo>
                              <a:cubicBezTo>
                                <a:pt x="6738" y="450"/>
                                <a:pt x="6756" y="437"/>
                                <a:pt x="6779" y="437"/>
                              </a:cubicBezTo>
                              <a:cubicBezTo>
                                <a:pt x="6805" y="437"/>
                                <a:pt x="6822" y="453"/>
                                <a:pt x="6822" y="477"/>
                              </a:cubicBezTo>
                              <a:cubicBezTo>
                                <a:pt x="6822" y="490"/>
                                <a:pt x="6813" y="506"/>
                                <a:pt x="6801" y="522"/>
                              </a:cubicBezTo>
                              <a:cubicBezTo>
                                <a:pt x="6718" y="622"/>
                                <a:pt x="6718" y="622"/>
                                <a:pt x="6718" y="622"/>
                              </a:cubicBezTo>
                              <a:cubicBezTo>
                                <a:pt x="6718" y="631"/>
                                <a:pt x="6718" y="631"/>
                                <a:pt x="6718" y="631"/>
                              </a:cubicBezTo>
                              <a:cubicBezTo>
                                <a:pt x="6845" y="631"/>
                                <a:pt x="6845" y="631"/>
                                <a:pt x="6845" y="631"/>
                              </a:cubicBezTo>
                              <a:cubicBezTo>
                                <a:pt x="6845" y="611"/>
                                <a:pt x="6845" y="611"/>
                                <a:pt x="6845" y="611"/>
                              </a:cubicBezTo>
                              <a:cubicBezTo>
                                <a:pt x="6752" y="611"/>
                                <a:pt x="6752" y="611"/>
                                <a:pt x="6752" y="611"/>
                              </a:cubicBezTo>
                              <a:lnTo>
                                <a:pt x="6819" y="531"/>
                              </a:lnTo>
                              <a:close/>
                              <a:moveTo>
                                <a:pt x="7307" y="426"/>
                              </a:moveTo>
                              <a:cubicBezTo>
                                <a:pt x="7332" y="426"/>
                                <a:pt x="7355" y="437"/>
                                <a:pt x="7370" y="453"/>
                              </a:cubicBezTo>
                              <a:cubicBezTo>
                                <a:pt x="7385" y="440"/>
                                <a:pt x="7385" y="440"/>
                                <a:pt x="7385" y="440"/>
                              </a:cubicBezTo>
                              <a:cubicBezTo>
                                <a:pt x="7366" y="419"/>
                                <a:pt x="7338" y="406"/>
                                <a:pt x="7307" y="406"/>
                              </a:cubicBezTo>
                              <a:cubicBezTo>
                                <a:pt x="7246" y="406"/>
                                <a:pt x="7197" y="458"/>
                                <a:pt x="7197" y="521"/>
                              </a:cubicBezTo>
                              <a:cubicBezTo>
                                <a:pt x="7197" y="583"/>
                                <a:pt x="7246" y="634"/>
                                <a:pt x="7307" y="634"/>
                              </a:cubicBezTo>
                              <a:cubicBezTo>
                                <a:pt x="7338" y="634"/>
                                <a:pt x="7366" y="622"/>
                                <a:pt x="7385" y="601"/>
                              </a:cubicBezTo>
                              <a:cubicBezTo>
                                <a:pt x="7370" y="588"/>
                                <a:pt x="7370" y="588"/>
                                <a:pt x="7370" y="588"/>
                              </a:cubicBezTo>
                              <a:cubicBezTo>
                                <a:pt x="7354" y="604"/>
                                <a:pt x="7332" y="615"/>
                                <a:pt x="7307" y="615"/>
                              </a:cubicBezTo>
                              <a:cubicBezTo>
                                <a:pt x="7257" y="615"/>
                                <a:pt x="7218" y="572"/>
                                <a:pt x="7218" y="521"/>
                              </a:cubicBezTo>
                              <a:cubicBezTo>
                                <a:pt x="7218" y="470"/>
                                <a:pt x="7257" y="426"/>
                                <a:pt x="7307" y="426"/>
                              </a:cubicBezTo>
                              <a:close/>
                              <a:moveTo>
                                <a:pt x="6422" y="499"/>
                              </a:moveTo>
                              <a:cubicBezTo>
                                <a:pt x="6405" y="499"/>
                                <a:pt x="6387" y="504"/>
                                <a:pt x="6372" y="513"/>
                              </a:cubicBezTo>
                              <a:cubicBezTo>
                                <a:pt x="6386" y="440"/>
                                <a:pt x="6386" y="440"/>
                                <a:pt x="6386" y="440"/>
                              </a:cubicBezTo>
                              <a:cubicBezTo>
                                <a:pt x="6474" y="440"/>
                                <a:pt x="6474" y="440"/>
                                <a:pt x="6474" y="440"/>
                              </a:cubicBezTo>
                              <a:cubicBezTo>
                                <a:pt x="6474" y="420"/>
                                <a:pt x="6474" y="420"/>
                                <a:pt x="6474" y="420"/>
                              </a:cubicBezTo>
                              <a:cubicBezTo>
                                <a:pt x="6369" y="420"/>
                                <a:pt x="6369" y="420"/>
                                <a:pt x="6369" y="420"/>
                              </a:cubicBezTo>
                              <a:cubicBezTo>
                                <a:pt x="6351" y="524"/>
                                <a:pt x="6351" y="524"/>
                                <a:pt x="6351" y="524"/>
                              </a:cubicBezTo>
                              <a:cubicBezTo>
                                <a:pt x="6362" y="535"/>
                                <a:pt x="6362" y="535"/>
                                <a:pt x="6362" y="535"/>
                              </a:cubicBezTo>
                              <a:cubicBezTo>
                                <a:pt x="6380" y="524"/>
                                <a:pt x="6400" y="517"/>
                                <a:pt x="6418" y="517"/>
                              </a:cubicBezTo>
                              <a:cubicBezTo>
                                <a:pt x="6446" y="517"/>
                                <a:pt x="6468" y="536"/>
                                <a:pt x="6468" y="565"/>
                              </a:cubicBezTo>
                              <a:cubicBezTo>
                                <a:pt x="6468" y="594"/>
                                <a:pt x="6445" y="615"/>
                                <a:pt x="6415" y="615"/>
                              </a:cubicBezTo>
                              <a:cubicBezTo>
                                <a:pt x="6390" y="615"/>
                                <a:pt x="6370" y="600"/>
                                <a:pt x="6360" y="581"/>
                              </a:cubicBezTo>
                              <a:cubicBezTo>
                                <a:pt x="6343" y="590"/>
                                <a:pt x="6343" y="590"/>
                                <a:pt x="6343" y="590"/>
                              </a:cubicBezTo>
                              <a:cubicBezTo>
                                <a:pt x="6357" y="616"/>
                                <a:pt x="6383" y="634"/>
                                <a:pt x="6416" y="634"/>
                              </a:cubicBezTo>
                              <a:cubicBezTo>
                                <a:pt x="6458" y="634"/>
                                <a:pt x="6488" y="606"/>
                                <a:pt x="6488" y="564"/>
                              </a:cubicBezTo>
                              <a:cubicBezTo>
                                <a:pt x="6488" y="525"/>
                                <a:pt x="6461" y="499"/>
                                <a:pt x="6422" y="499"/>
                              </a:cubicBezTo>
                              <a:close/>
                              <a:moveTo>
                                <a:pt x="7756" y="425"/>
                              </a:moveTo>
                              <a:cubicBezTo>
                                <a:pt x="7736" y="425"/>
                                <a:pt x="7736" y="425"/>
                                <a:pt x="7736" y="425"/>
                              </a:cubicBezTo>
                              <a:cubicBezTo>
                                <a:pt x="7736" y="481"/>
                                <a:pt x="7736" y="481"/>
                                <a:pt x="7736" y="481"/>
                              </a:cubicBezTo>
                              <a:cubicBezTo>
                                <a:pt x="7709" y="481"/>
                                <a:pt x="7709" y="481"/>
                                <a:pt x="7709" y="481"/>
                              </a:cubicBezTo>
                              <a:cubicBezTo>
                                <a:pt x="7709" y="499"/>
                                <a:pt x="7709" y="499"/>
                                <a:pt x="7709" y="499"/>
                              </a:cubicBezTo>
                              <a:cubicBezTo>
                                <a:pt x="7736" y="499"/>
                                <a:pt x="7736" y="499"/>
                                <a:pt x="7736" y="499"/>
                              </a:cubicBezTo>
                              <a:cubicBezTo>
                                <a:pt x="7736" y="631"/>
                                <a:pt x="7736" y="631"/>
                                <a:pt x="7736" y="631"/>
                              </a:cubicBezTo>
                              <a:cubicBezTo>
                                <a:pt x="7756" y="631"/>
                                <a:pt x="7756" y="631"/>
                                <a:pt x="7756" y="631"/>
                              </a:cubicBezTo>
                              <a:cubicBezTo>
                                <a:pt x="7756" y="499"/>
                                <a:pt x="7756" y="499"/>
                                <a:pt x="7756" y="499"/>
                              </a:cubicBezTo>
                              <a:cubicBezTo>
                                <a:pt x="7790" y="499"/>
                                <a:pt x="7790" y="499"/>
                                <a:pt x="7790" y="499"/>
                              </a:cubicBezTo>
                              <a:cubicBezTo>
                                <a:pt x="7790" y="481"/>
                                <a:pt x="7790" y="481"/>
                                <a:pt x="7790" y="481"/>
                              </a:cubicBezTo>
                              <a:cubicBezTo>
                                <a:pt x="7756" y="481"/>
                                <a:pt x="7756" y="481"/>
                                <a:pt x="7756" y="481"/>
                              </a:cubicBezTo>
                              <a:lnTo>
                                <a:pt x="7756" y="425"/>
                              </a:lnTo>
                              <a:close/>
                              <a:moveTo>
                                <a:pt x="7848" y="518"/>
                              </a:moveTo>
                              <a:cubicBezTo>
                                <a:pt x="7848" y="481"/>
                                <a:pt x="7848" y="481"/>
                                <a:pt x="7848" y="481"/>
                              </a:cubicBezTo>
                              <a:cubicBezTo>
                                <a:pt x="7827" y="481"/>
                                <a:pt x="7827" y="481"/>
                                <a:pt x="7827" y="481"/>
                              </a:cubicBezTo>
                              <a:cubicBezTo>
                                <a:pt x="7827" y="631"/>
                                <a:pt x="7827" y="631"/>
                                <a:pt x="7827" y="631"/>
                              </a:cubicBezTo>
                              <a:cubicBezTo>
                                <a:pt x="7848" y="631"/>
                                <a:pt x="7848" y="631"/>
                                <a:pt x="7848" y="631"/>
                              </a:cubicBezTo>
                              <a:cubicBezTo>
                                <a:pt x="7848" y="574"/>
                                <a:pt x="7848" y="574"/>
                                <a:pt x="7848" y="574"/>
                              </a:cubicBezTo>
                              <a:cubicBezTo>
                                <a:pt x="7848" y="537"/>
                                <a:pt x="7859" y="497"/>
                                <a:pt x="7894" y="497"/>
                              </a:cubicBezTo>
                              <a:cubicBezTo>
                                <a:pt x="7900" y="497"/>
                                <a:pt x="7907" y="498"/>
                                <a:pt x="7914" y="501"/>
                              </a:cubicBezTo>
                              <a:cubicBezTo>
                                <a:pt x="7918" y="482"/>
                                <a:pt x="7918" y="482"/>
                                <a:pt x="7918" y="482"/>
                              </a:cubicBezTo>
                              <a:cubicBezTo>
                                <a:pt x="7912" y="479"/>
                                <a:pt x="7903" y="477"/>
                                <a:pt x="7894" y="477"/>
                              </a:cubicBezTo>
                              <a:cubicBezTo>
                                <a:pt x="7871" y="477"/>
                                <a:pt x="7855" y="492"/>
                                <a:pt x="7848" y="518"/>
                              </a:cubicBezTo>
                              <a:close/>
                              <a:moveTo>
                                <a:pt x="6679" y="526"/>
                              </a:moveTo>
                              <a:cubicBezTo>
                                <a:pt x="6679" y="585"/>
                                <a:pt x="6664" y="634"/>
                                <a:pt x="6605" y="634"/>
                              </a:cubicBezTo>
                              <a:cubicBezTo>
                                <a:pt x="6545" y="634"/>
                                <a:pt x="6530" y="585"/>
                                <a:pt x="6530" y="526"/>
                              </a:cubicBezTo>
                              <a:cubicBezTo>
                                <a:pt x="6530" y="466"/>
                                <a:pt x="6545" y="418"/>
                                <a:pt x="6605" y="418"/>
                              </a:cubicBezTo>
                              <a:cubicBezTo>
                                <a:pt x="6664" y="418"/>
                                <a:pt x="6679" y="466"/>
                                <a:pt x="6679" y="526"/>
                              </a:cubicBezTo>
                              <a:close/>
                              <a:moveTo>
                                <a:pt x="6659" y="526"/>
                              </a:moveTo>
                              <a:cubicBezTo>
                                <a:pt x="6659" y="477"/>
                                <a:pt x="6648" y="437"/>
                                <a:pt x="6605" y="437"/>
                              </a:cubicBezTo>
                              <a:cubicBezTo>
                                <a:pt x="6561" y="437"/>
                                <a:pt x="6550" y="477"/>
                                <a:pt x="6550" y="526"/>
                              </a:cubicBezTo>
                              <a:cubicBezTo>
                                <a:pt x="6550" y="574"/>
                                <a:pt x="6561" y="615"/>
                                <a:pt x="6605" y="615"/>
                              </a:cubicBezTo>
                              <a:cubicBezTo>
                                <a:pt x="6648" y="615"/>
                                <a:pt x="6659" y="574"/>
                                <a:pt x="6659" y="526"/>
                              </a:cubicBezTo>
                              <a:close/>
                              <a:moveTo>
                                <a:pt x="11160" y="126"/>
                              </a:moveTo>
                              <a:cubicBezTo>
                                <a:pt x="11160" y="185"/>
                                <a:pt x="11145" y="234"/>
                                <a:pt x="11086" y="234"/>
                              </a:cubicBezTo>
                              <a:cubicBezTo>
                                <a:pt x="11026" y="234"/>
                                <a:pt x="11011" y="185"/>
                                <a:pt x="11011" y="126"/>
                              </a:cubicBezTo>
                              <a:cubicBezTo>
                                <a:pt x="11011" y="66"/>
                                <a:pt x="11026" y="18"/>
                                <a:pt x="11086" y="18"/>
                              </a:cubicBezTo>
                              <a:cubicBezTo>
                                <a:pt x="11145" y="18"/>
                                <a:pt x="11160" y="66"/>
                                <a:pt x="11160" y="126"/>
                              </a:cubicBezTo>
                              <a:close/>
                              <a:moveTo>
                                <a:pt x="11140" y="126"/>
                              </a:moveTo>
                              <a:cubicBezTo>
                                <a:pt x="11140" y="77"/>
                                <a:pt x="11129" y="37"/>
                                <a:pt x="11086" y="37"/>
                              </a:cubicBezTo>
                              <a:cubicBezTo>
                                <a:pt x="11042" y="37"/>
                                <a:pt x="11031" y="77"/>
                                <a:pt x="11031" y="126"/>
                              </a:cubicBezTo>
                              <a:cubicBezTo>
                                <a:pt x="11031" y="174"/>
                                <a:pt x="11042" y="215"/>
                                <a:pt x="11086" y="215"/>
                              </a:cubicBezTo>
                              <a:cubicBezTo>
                                <a:pt x="11129" y="215"/>
                                <a:pt x="11140" y="174"/>
                                <a:pt x="11140" y="126"/>
                              </a:cubicBezTo>
                              <a:close/>
                              <a:moveTo>
                                <a:pt x="10966" y="165"/>
                              </a:moveTo>
                              <a:cubicBezTo>
                                <a:pt x="10966" y="198"/>
                                <a:pt x="10942" y="234"/>
                                <a:pt x="10893" y="234"/>
                              </a:cubicBezTo>
                              <a:cubicBezTo>
                                <a:pt x="10845" y="234"/>
                                <a:pt x="10819" y="201"/>
                                <a:pt x="10819" y="141"/>
                              </a:cubicBezTo>
                              <a:cubicBezTo>
                                <a:pt x="10819" y="96"/>
                                <a:pt x="10830" y="18"/>
                                <a:pt x="10901" y="18"/>
                              </a:cubicBezTo>
                              <a:cubicBezTo>
                                <a:pt x="10925" y="18"/>
                                <a:pt x="10949" y="26"/>
                                <a:pt x="10963" y="58"/>
                              </a:cubicBezTo>
                              <a:cubicBezTo>
                                <a:pt x="10944" y="65"/>
                                <a:pt x="10944" y="65"/>
                                <a:pt x="10944" y="65"/>
                              </a:cubicBezTo>
                              <a:cubicBezTo>
                                <a:pt x="10935" y="44"/>
                                <a:pt x="10918" y="37"/>
                                <a:pt x="10900" y="37"/>
                              </a:cubicBezTo>
                              <a:cubicBezTo>
                                <a:pt x="10858" y="37"/>
                                <a:pt x="10840" y="84"/>
                                <a:pt x="10841" y="126"/>
                              </a:cubicBezTo>
                              <a:cubicBezTo>
                                <a:pt x="10851" y="109"/>
                                <a:pt x="10873" y="97"/>
                                <a:pt x="10896" y="97"/>
                              </a:cubicBezTo>
                              <a:cubicBezTo>
                                <a:pt x="10937" y="97"/>
                                <a:pt x="10966" y="129"/>
                                <a:pt x="10966" y="165"/>
                              </a:cubicBezTo>
                              <a:close/>
                              <a:moveTo>
                                <a:pt x="10945" y="165"/>
                              </a:moveTo>
                              <a:cubicBezTo>
                                <a:pt x="10945" y="138"/>
                                <a:pt x="10924" y="117"/>
                                <a:pt x="10895" y="117"/>
                              </a:cubicBezTo>
                              <a:cubicBezTo>
                                <a:pt x="10871" y="117"/>
                                <a:pt x="10842" y="131"/>
                                <a:pt x="10841" y="161"/>
                              </a:cubicBezTo>
                              <a:cubicBezTo>
                                <a:pt x="10841" y="195"/>
                                <a:pt x="10865" y="214"/>
                                <a:pt x="10892" y="215"/>
                              </a:cubicBezTo>
                              <a:cubicBezTo>
                                <a:pt x="10924" y="215"/>
                                <a:pt x="10945" y="192"/>
                                <a:pt x="10945" y="165"/>
                              </a:cubicBezTo>
                              <a:close/>
                              <a:moveTo>
                                <a:pt x="12095" y="165"/>
                              </a:moveTo>
                              <a:cubicBezTo>
                                <a:pt x="12095" y="198"/>
                                <a:pt x="12071" y="234"/>
                                <a:pt x="12022" y="234"/>
                              </a:cubicBezTo>
                              <a:cubicBezTo>
                                <a:pt x="11973" y="234"/>
                                <a:pt x="11947" y="201"/>
                                <a:pt x="11947" y="141"/>
                              </a:cubicBezTo>
                              <a:cubicBezTo>
                                <a:pt x="11947" y="96"/>
                                <a:pt x="11959" y="18"/>
                                <a:pt x="12029" y="18"/>
                              </a:cubicBezTo>
                              <a:cubicBezTo>
                                <a:pt x="12054" y="18"/>
                                <a:pt x="12078" y="26"/>
                                <a:pt x="12091" y="58"/>
                              </a:cubicBezTo>
                              <a:cubicBezTo>
                                <a:pt x="12073" y="65"/>
                                <a:pt x="12073" y="65"/>
                                <a:pt x="12073" y="65"/>
                              </a:cubicBezTo>
                              <a:cubicBezTo>
                                <a:pt x="12063" y="44"/>
                                <a:pt x="12047" y="37"/>
                                <a:pt x="12029" y="37"/>
                              </a:cubicBezTo>
                              <a:cubicBezTo>
                                <a:pt x="11987" y="37"/>
                                <a:pt x="11968" y="84"/>
                                <a:pt x="11969" y="126"/>
                              </a:cubicBezTo>
                              <a:cubicBezTo>
                                <a:pt x="11980" y="109"/>
                                <a:pt x="12001" y="97"/>
                                <a:pt x="12024" y="97"/>
                              </a:cubicBezTo>
                              <a:cubicBezTo>
                                <a:pt x="12066" y="97"/>
                                <a:pt x="12095" y="129"/>
                                <a:pt x="12095" y="165"/>
                              </a:cubicBezTo>
                              <a:close/>
                              <a:moveTo>
                                <a:pt x="12073" y="165"/>
                              </a:moveTo>
                              <a:cubicBezTo>
                                <a:pt x="12073" y="138"/>
                                <a:pt x="12053" y="117"/>
                                <a:pt x="12024" y="117"/>
                              </a:cubicBezTo>
                              <a:cubicBezTo>
                                <a:pt x="11999" y="117"/>
                                <a:pt x="11971" y="131"/>
                                <a:pt x="11970" y="161"/>
                              </a:cubicBezTo>
                              <a:cubicBezTo>
                                <a:pt x="11970" y="195"/>
                                <a:pt x="11993" y="214"/>
                                <a:pt x="12021" y="215"/>
                              </a:cubicBezTo>
                              <a:cubicBezTo>
                                <a:pt x="12052" y="215"/>
                                <a:pt x="12073" y="192"/>
                                <a:pt x="12073" y="165"/>
                              </a:cubicBezTo>
                              <a:close/>
                              <a:moveTo>
                                <a:pt x="11624" y="222"/>
                              </a:moveTo>
                              <a:cubicBezTo>
                                <a:pt x="11624" y="231"/>
                                <a:pt x="11624" y="231"/>
                                <a:pt x="11624" y="231"/>
                              </a:cubicBezTo>
                              <a:cubicBezTo>
                                <a:pt x="11752" y="231"/>
                                <a:pt x="11752" y="231"/>
                                <a:pt x="11752" y="231"/>
                              </a:cubicBezTo>
                              <a:cubicBezTo>
                                <a:pt x="11752" y="211"/>
                                <a:pt x="11752" y="211"/>
                                <a:pt x="11752" y="211"/>
                              </a:cubicBezTo>
                              <a:cubicBezTo>
                                <a:pt x="11658" y="211"/>
                                <a:pt x="11658" y="211"/>
                                <a:pt x="11658" y="211"/>
                              </a:cubicBezTo>
                              <a:cubicBezTo>
                                <a:pt x="11725" y="131"/>
                                <a:pt x="11725" y="131"/>
                                <a:pt x="11725" y="131"/>
                              </a:cubicBezTo>
                              <a:cubicBezTo>
                                <a:pt x="11739" y="115"/>
                                <a:pt x="11749" y="95"/>
                                <a:pt x="11749" y="77"/>
                              </a:cubicBezTo>
                              <a:cubicBezTo>
                                <a:pt x="11749" y="41"/>
                                <a:pt x="11723" y="18"/>
                                <a:pt x="11686" y="18"/>
                              </a:cubicBezTo>
                              <a:cubicBezTo>
                                <a:pt x="11652" y="18"/>
                                <a:pt x="11628" y="36"/>
                                <a:pt x="11623" y="65"/>
                              </a:cubicBezTo>
                              <a:cubicBezTo>
                                <a:pt x="11641" y="70"/>
                                <a:pt x="11641" y="70"/>
                                <a:pt x="11641" y="70"/>
                              </a:cubicBezTo>
                              <a:cubicBezTo>
                                <a:pt x="11645" y="50"/>
                                <a:pt x="11662" y="37"/>
                                <a:pt x="11686" y="37"/>
                              </a:cubicBezTo>
                              <a:cubicBezTo>
                                <a:pt x="11711" y="37"/>
                                <a:pt x="11728" y="53"/>
                                <a:pt x="11728" y="77"/>
                              </a:cubicBezTo>
                              <a:cubicBezTo>
                                <a:pt x="11728" y="90"/>
                                <a:pt x="11720" y="106"/>
                                <a:pt x="11707" y="122"/>
                              </a:cubicBezTo>
                              <a:lnTo>
                                <a:pt x="11624" y="222"/>
                              </a:lnTo>
                              <a:close/>
                              <a:moveTo>
                                <a:pt x="11791" y="40"/>
                              </a:moveTo>
                              <a:cubicBezTo>
                                <a:pt x="11895" y="40"/>
                                <a:pt x="11895" y="40"/>
                                <a:pt x="11895" y="40"/>
                              </a:cubicBezTo>
                              <a:cubicBezTo>
                                <a:pt x="11790" y="231"/>
                                <a:pt x="11790" y="231"/>
                                <a:pt x="11790" y="231"/>
                              </a:cubicBezTo>
                              <a:cubicBezTo>
                                <a:pt x="11814" y="231"/>
                                <a:pt x="11814" y="231"/>
                                <a:pt x="11814" y="231"/>
                              </a:cubicBezTo>
                              <a:cubicBezTo>
                                <a:pt x="11929" y="22"/>
                                <a:pt x="11929" y="22"/>
                                <a:pt x="11929" y="22"/>
                              </a:cubicBezTo>
                              <a:cubicBezTo>
                                <a:pt x="11929" y="20"/>
                                <a:pt x="11929" y="20"/>
                                <a:pt x="11929" y="20"/>
                              </a:cubicBezTo>
                              <a:cubicBezTo>
                                <a:pt x="11791" y="20"/>
                                <a:pt x="11791" y="20"/>
                                <a:pt x="11791" y="20"/>
                              </a:cubicBezTo>
                              <a:lnTo>
                                <a:pt x="11791" y="40"/>
                              </a:lnTo>
                              <a:close/>
                              <a:moveTo>
                                <a:pt x="11438" y="141"/>
                              </a:moveTo>
                              <a:cubicBezTo>
                                <a:pt x="11438" y="96"/>
                                <a:pt x="11450" y="18"/>
                                <a:pt x="11520" y="18"/>
                              </a:cubicBezTo>
                              <a:cubicBezTo>
                                <a:pt x="11545" y="18"/>
                                <a:pt x="11568" y="26"/>
                                <a:pt x="11582" y="58"/>
                              </a:cubicBezTo>
                              <a:cubicBezTo>
                                <a:pt x="11564" y="65"/>
                                <a:pt x="11564" y="65"/>
                                <a:pt x="11564" y="65"/>
                              </a:cubicBezTo>
                              <a:cubicBezTo>
                                <a:pt x="11554" y="44"/>
                                <a:pt x="11538" y="37"/>
                                <a:pt x="11520" y="37"/>
                              </a:cubicBezTo>
                              <a:cubicBezTo>
                                <a:pt x="11478" y="37"/>
                                <a:pt x="11459" y="84"/>
                                <a:pt x="11460" y="126"/>
                              </a:cubicBezTo>
                              <a:cubicBezTo>
                                <a:pt x="11471" y="109"/>
                                <a:pt x="11492" y="97"/>
                                <a:pt x="11515" y="97"/>
                              </a:cubicBezTo>
                              <a:cubicBezTo>
                                <a:pt x="11557" y="97"/>
                                <a:pt x="11585" y="129"/>
                                <a:pt x="11585" y="165"/>
                              </a:cubicBezTo>
                              <a:cubicBezTo>
                                <a:pt x="11585" y="198"/>
                                <a:pt x="11561" y="234"/>
                                <a:pt x="11513" y="234"/>
                              </a:cubicBezTo>
                              <a:cubicBezTo>
                                <a:pt x="11464" y="234"/>
                                <a:pt x="11438" y="201"/>
                                <a:pt x="11438" y="141"/>
                              </a:cubicBezTo>
                              <a:close/>
                              <a:moveTo>
                                <a:pt x="11461" y="161"/>
                              </a:moveTo>
                              <a:cubicBezTo>
                                <a:pt x="11461" y="195"/>
                                <a:pt x="11484" y="214"/>
                                <a:pt x="11512" y="215"/>
                              </a:cubicBezTo>
                              <a:cubicBezTo>
                                <a:pt x="11543" y="215"/>
                                <a:pt x="11564" y="192"/>
                                <a:pt x="11564" y="165"/>
                              </a:cubicBezTo>
                              <a:cubicBezTo>
                                <a:pt x="11564" y="138"/>
                                <a:pt x="11544" y="117"/>
                                <a:pt x="11515" y="117"/>
                              </a:cubicBezTo>
                              <a:cubicBezTo>
                                <a:pt x="11490" y="117"/>
                                <a:pt x="11462" y="131"/>
                                <a:pt x="11461" y="161"/>
                              </a:cubicBezTo>
                              <a:close/>
                              <a:moveTo>
                                <a:pt x="11217" y="231"/>
                              </a:moveTo>
                              <a:cubicBezTo>
                                <a:pt x="11331" y="22"/>
                                <a:pt x="11331" y="22"/>
                                <a:pt x="11331" y="22"/>
                              </a:cubicBezTo>
                              <a:cubicBezTo>
                                <a:pt x="11331" y="20"/>
                                <a:pt x="11331" y="20"/>
                                <a:pt x="11331" y="20"/>
                              </a:cubicBezTo>
                              <a:cubicBezTo>
                                <a:pt x="11193" y="20"/>
                                <a:pt x="11193" y="20"/>
                                <a:pt x="11193" y="20"/>
                              </a:cubicBezTo>
                              <a:cubicBezTo>
                                <a:pt x="11193" y="40"/>
                                <a:pt x="11193" y="40"/>
                                <a:pt x="11193" y="40"/>
                              </a:cubicBezTo>
                              <a:cubicBezTo>
                                <a:pt x="11297" y="40"/>
                                <a:pt x="11297" y="40"/>
                                <a:pt x="11297" y="40"/>
                              </a:cubicBezTo>
                              <a:cubicBezTo>
                                <a:pt x="11193" y="231"/>
                                <a:pt x="11193" y="231"/>
                                <a:pt x="11193" y="231"/>
                              </a:cubicBezTo>
                              <a:lnTo>
                                <a:pt x="11217" y="231"/>
                              </a:lnTo>
                              <a:close/>
                              <a:moveTo>
                                <a:pt x="10695" y="147"/>
                              </a:moveTo>
                              <a:cubicBezTo>
                                <a:pt x="10587" y="147"/>
                                <a:pt x="10587" y="147"/>
                                <a:pt x="10587" y="147"/>
                              </a:cubicBezTo>
                              <a:cubicBezTo>
                                <a:pt x="10587" y="167"/>
                                <a:pt x="10587" y="167"/>
                                <a:pt x="10587" y="167"/>
                              </a:cubicBezTo>
                              <a:cubicBezTo>
                                <a:pt x="10695" y="167"/>
                                <a:pt x="10695" y="167"/>
                                <a:pt x="10695" y="167"/>
                              </a:cubicBezTo>
                              <a:lnTo>
                                <a:pt x="10695" y="147"/>
                              </a:lnTo>
                              <a:close/>
                              <a:moveTo>
                                <a:pt x="10194" y="215"/>
                              </a:moveTo>
                              <a:cubicBezTo>
                                <a:pt x="10174" y="215"/>
                                <a:pt x="10155" y="203"/>
                                <a:pt x="10145" y="183"/>
                              </a:cubicBezTo>
                              <a:cubicBezTo>
                                <a:pt x="10128" y="193"/>
                                <a:pt x="10128" y="193"/>
                                <a:pt x="10128" y="193"/>
                              </a:cubicBezTo>
                              <a:cubicBezTo>
                                <a:pt x="10140" y="218"/>
                                <a:pt x="10166" y="234"/>
                                <a:pt x="10195" y="234"/>
                              </a:cubicBezTo>
                              <a:cubicBezTo>
                                <a:pt x="10238" y="234"/>
                                <a:pt x="10268" y="208"/>
                                <a:pt x="10268" y="171"/>
                              </a:cubicBezTo>
                              <a:cubicBezTo>
                                <a:pt x="10268" y="144"/>
                                <a:pt x="10252" y="124"/>
                                <a:pt x="10229" y="117"/>
                              </a:cubicBezTo>
                              <a:cubicBezTo>
                                <a:pt x="10247" y="109"/>
                                <a:pt x="10257" y="92"/>
                                <a:pt x="10257" y="73"/>
                              </a:cubicBezTo>
                              <a:cubicBezTo>
                                <a:pt x="10257" y="40"/>
                                <a:pt x="10233" y="18"/>
                                <a:pt x="10196" y="18"/>
                              </a:cubicBezTo>
                              <a:cubicBezTo>
                                <a:pt x="10173" y="18"/>
                                <a:pt x="10151" y="30"/>
                                <a:pt x="10140" y="48"/>
                              </a:cubicBezTo>
                              <a:cubicBezTo>
                                <a:pt x="10155" y="59"/>
                                <a:pt x="10155" y="59"/>
                                <a:pt x="10155" y="59"/>
                              </a:cubicBezTo>
                              <a:cubicBezTo>
                                <a:pt x="10163" y="46"/>
                                <a:pt x="10179" y="37"/>
                                <a:pt x="10196" y="37"/>
                              </a:cubicBezTo>
                              <a:cubicBezTo>
                                <a:pt x="10221" y="37"/>
                                <a:pt x="10237" y="51"/>
                                <a:pt x="10237" y="73"/>
                              </a:cubicBezTo>
                              <a:cubicBezTo>
                                <a:pt x="10237" y="94"/>
                                <a:pt x="10222" y="109"/>
                                <a:pt x="10199" y="109"/>
                              </a:cubicBezTo>
                              <a:cubicBezTo>
                                <a:pt x="10178" y="109"/>
                                <a:pt x="10178" y="109"/>
                                <a:pt x="10178" y="109"/>
                              </a:cubicBezTo>
                              <a:cubicBezTo>
                                <a:pt x="10178" y="127"/>
                                <a:pt x="10178" y="127"/>
                                <a:pt x="10178" y="127"/>
                              </a:cubicBezTo>
                              <a:cubicBezTo>
                                <a:pt x="10200" y="127"/>
                                <a:pt x="10200" y="127"/>
                                <a:pt x="10200" y="127"/>
                              </a:cubicBezTo>
                              <a:cubicBezTo>
                                <a:pt x="10227" y="127"/>
                                <a:pt x="10248" y="145"/>
                                <a:pt x="10248" y="171"/>
                              </a:cubicBezTo>
                              <a:cubicBezTo>
                                <a:pt x="10248" y="197"/>
                                <a:pt x="10225" y="215"/>
                                <a:pt x="10194" y="215"/>
                              </a:cubicBezTo>
                              <a:close/>
                              <a:moveTo>
                                <a:pt x="10463" y="126"/>
                              </a:moveTo>
                              <a:cubicBezTo>
                                <a:pt x="10463" y="185"/>
                                <a:pt x="10448" y="234"/>
                                <a:pt x="10388" y="234"/>
                              </a:cubicBezTo>
                              <a:cubicBezTo>
                                <a:pt x="10329" y="234"/>
                                <a:pt x="10313" y="185"/>
                                <a:pt x="10313" y="126"/>
                              </a:cubicBezTo>
                              <a:cubicBezTo>
                                <a:pt x="10313" y="66"/>
                                <a:pt x="10329" y="18"/>
                                <a:pt x="10388" y="18"/>
                              </a:cubicBezTo>
                              <a:cubicBezTo>
                                <a:pt x="10448" y="18"/>
                                <a:pt x="10463" y="66"/>
                                <a:pt x="10463" y="126"/>
                              </a:cubicBezTo>
                              <a:close/>
                              <a:moveTo>
                                <a:pt x="10442" y="126"/>
                              </a:moveTo>
                              <a:cubicBezTo>
                                <a:pt x="10442" y="77"/>
                                <a:pt x="10432" y="37"/>
                                <a:pt x="10388" y="37"/>
                              </a:cubicBezTo>
                              <a:cubicBezTo>
                                <a:pt x="10344" y="37"/>
                                <a:pt x="10333" y="77"/>
                                <a:pt x="10333" y="126"/>
                              </a:cubicBezTo>
                              <a:cubicBezTo>
                                <a:pt x="10333" y="174"/>
                                <a:pt x="10344" y="215"/>
                                <a:pt x="10388" y="215"/>
                              </a:cubicBezTo>
                              <a:cubicBezTo>
                                <a:pt x="10432" y="215"/>
                                <a:pt x="10442" y="174"/>
                                <a:pt x="10442" y="126"/>
                              </a:cubicBezTo>
                              <a:close/>
                              <a:moveTo>
                                <a:pt x="10019" y="234"/>
                              </a:moveTo>
                              <a:cubicBezTo>
                                <a:pt x="9959" y="234"/>
                                <a:pt x="9944" y="185"/>
                                <a:pt x="9944" y="126"/>
                              </a:cubicBezTo>
                              <a:cubicBezTo>
                                <a:pt x="9944" y="66"/>
                                <a:pt x="9959" y="18"/>
                                <a:pt x="10019" y="18"/>
                              </a:cubicBezTo>
                              <a:cubicBezTo>
                                <a:pt x="10078" y="18"/>
                                <a:pt x="10093" y="66"/>
                                <a:pt x="10093" y="126"/>
                              </a:cubicBezTo>
                              <a:cubicBezTo>
                                <a:pt x="10093" y="185"/>
                                <a:pt x="10078" y="234"/>
                                <a:pt x="10019" y="234"/>
                              </a:cubicBezTo>
                              <a:close/>
                              <a:moveTo>
                                <a:pt x="10073" y="126"/>
                              </a:moveTo>
                              <a:cubicBezTo>
                                <a:pt x="10073" y="77"/>
                                <a:pt x="10062" y="37"/>
                                <a:pt x="10019" y="37"/>
                              </a:cubicBezTo>
                              <a:cubicBezTo>
                                <a:pt x="9975" y="37"/>
                                <a:pt x="9964" y="77"/>
                                <a:pt x="9964" y="126"/>
                              </a:cubicBezTo>
                              <a:cubicBezTo>
                                <a:pt x="9964" y="174"/>
                                <a:pt x="9975" y="215"/>
                                <a:pt x="10019" y="215"/>
                              </a:cubicBezTo>
                              <a:cubicBezTo>
                                <a:pt x="10062" y="215"/>
                                <a:pt x="10073" y="174"/>
                                <a:pt x="10073" y="126"/>
                              </a:cubicBezTo>
                              <a:close/>
                              <a:moveTo>
                                <a:pt x="11711" y="477"/>
                              </a:moveTo>
                              <a:cubicBezTo>
                                <a:pt x="11692" y="477"/>
                                <a:pt x="11668" y="487"/>
                                <a:pt x="11659" y="508"/>
                              </a:cubicBezTo>
                              <a:cubicBezTo>
                                <a:pt x="11659" y="481"/>
                                <a:pt x="11659" y="481"/>
                                <a:pt x="11659" y="481"/>
                              </a:cubicBezTo>
                              <a:cubicBezTo>
                                <a:pt x="11638" y="481"/>
                                <a:pt x="11638" y="481"/>
                                <a:pt x="11638" y="481"/>
                              </a:cubicBezTo>
                              <a:cubicBezTo>
                                <a:pt x="11638" y="631"/>
                                <a:pt x="11638" y="631"/>
                                <a:pt x="11638" y="631"/>
                              </a:cubicBezTo>
                              <a:cubicBezTo>
                                <a:pt x="11659" y="631"/>
                                <a:pt x="11659" y="631"/>
                                <a:pt x="11659" y="631"/>
                              </a:cubicBezTo>
                              <a:cubicBezTo>
                                <a:pt x="11659" y="548"/>
                                <a:pt x="11659" y="548"/>
                                <a:pt x="11659" y="548"/>
                              </a:cubicBezTo>
                              <a:cubicBezTo>
                                <a:pt x="11660" y="512"/>
                                <a:pt x="11685" y="498"/>
                                <a:pt x="11709" y="498"/>
                              </a:cubicBezTo>
                              <a:cubicBezTo>
                                <a:pt x="11733" y="498"/>
                                <a:pt x="11751" y="516"/>
                                <a:pt x="11751" y="545"/>
                              </a:cubicBezTo>
                              <a:cubicBezTo>
                                <a:pt x="11751" y="631"/>
                                <a:pt x="11751" y="631"/>
                                <a:pt x="11751" y="631"/>
                              </a:cubicBezTo>
                              <a:cubicBezTo>
                                <a:pt x="11771" y="631"/>
                                <a:pt x="11771" y="631"/>
                                <a:pt x="11771" y="631"/>
                              </a:cubicBezTo>
                              <a:cubicBezTo>
                                <a:pt x="11771" y="544"/>
                                <a:pt x="11771" y="544"/>
                                <a:pt x="11771" y="544"/>
                              </a:cubicBezTo>
                              <a:cubicBezTo>
                                <a:pt x="11771" y="502"/>
                                <a:pt x="11747" y="477"/>
                                <a:pt x="11711" y="477"/>
                              </a:cubicBezTo>
                              <a:close/>
                              <a:moveTo>
                                <a:pt x="11825" y="631"/>
                              </a:moveTo>
                              <a:cubicBezTo>
                                <a:pt x="11845" y="631"/>
                                <a:pt x="11845" y="631"/>
                                <a:pt x="11845" y="631"/>
                              </a:cubicBezTo>
                              <a:cubicBezTo>
                                <a:pt x="11845" y="400"/>
                                <a:pt x="11845" y="400"/>
                                <a:pt x="11845" y="400"/>
                              </a:cubicBezTo>
                              <a:cubicBezTo>
                                <a:pt x="11825" y="400"/>
                                <a:pt x="11825" y="400"/>
                                <a:pt x="11825" y="400"/>
                              </a:cubicBezTo>
                              <a:lnTo>
                                <a:pt x="11825" y="631"/>
                              </a:lnTo>
                              <a:close/>
                              <a:moveTo>
                                <a:pt x="9960" y="411"/>
                              </a:moveTo>
                              <a:cubicBezTo>
                                <a:pt x="9951" y="411"/>
                                <a:pt x="9944" y="418"/>
                                <a:pt x="9944" y="426"/>
                              </a:cubicBezTo>
                              <a:cubicBezTo>
                                <a:pt x="9944" y="435"/>
                                <a:pt x="9951" y="441"/>
                                <a:pt x="9960" y="441"/>
                              </a:cubicBezTo>
                              <a:cubicBezTo>
                                <a:pt x="9969" y="441"/>
                                <a:pt x="9976" y="435"/>
                                <a:pt x="9976" y="426"/>
                              </a:cubicBezTo>
                              <a:cubicBezTo>
                                <a:pt x="9976" y="418"/>
                                <a:pt x="9969" y="411"/>
                                <a:pt x="9960" y="411"/>
                              </a:cubicBezTo>
                              <a:close/>
                              <a:moveTo>
                                <a:pt x="11571" y="603"/>
                              </a:moveTo>
                              <a:cubicBezTo>
                                <a:pt x="11562" y="603"/>
                                <a:pt x="11555" y="610"/>
                                <a:pt x="11555" y="619"/>
                              </a:cubicBezTo>
                              <a:cubicBezTo>
                                <a:pt x="11555" y="627"/>
                                <a:pt x="11562" y="634"/>
                                <a:pt x="11571" y="634"/>
                              </a:cubicBezTo>
                              <a:cubicBezTo>
                                <a:pt x="11580" y="634"/>
                                <a:pt x="11588" y="627"/>
                                <a:pt x="11588" y="619"/>
                              </a:cubicBezTo>
                              <a:cubicBezTo>
                                <a:pt x="11588" y="610"/>
                                <a:pt x="11580" y="603"/>
                                <a:pt x="11571" y="603"/>
                              </a:cubicBezTo>
                              <a:close/>
                              <a:moveTo>
                                <a:pt x="10097" y="477"/>
                              </a:moveTo>
                              <a:cubicBezTo>
                                <a:pt x="10079" y="477"/>
                                <a:pt x="10054" y="487"/>
                                <a:pt x="10045" y="508"/>
                              </a:cubicBezTo>
                              <a:cubicBezTo>
                                <a:pt x="10045" y="481"/>
                                <a:pt x="10045" y="481"/>
                                <a:pt x="10045" y="481"/>
                              </a:cubicBezTo>
                              <a:cubicBezTo>
                                <a:pt x="10025" y="481"/>
                                <a:pt x="10025" y="481"/>
                                <a:pt x="10025" y="481"/>
                              </a:cubicBezTo>
                              <a:cubicBezTo>
                                <a:pt x="10025" y="631"/>
                                <a:pt x="10025" y="631"/>
                                <a:pt x="10025" y="631"/>
                              </a:cubicBezTo>
                              <a:cubicBezTo>
                                <a:pt x="10045" y="631"/>
                                <a:pt x="10045" y="631"/>
                                <a:pt x="10045" y="631"/>
                              </a:cubicBezTo>
                              <a:cubicBezTo>
                                <a:pt x="10045" y="548"/>
                                <a:pt x="10045" y="548"/>
                                <a:pt x="10045" y="548"/>
                              </a:cubicBezTo>
                              <a:cubicBezTo>
                                <a:pt x="10046" y="512"/>
                                <a:pt x="10071" y="498"/>
                                <a:pt x="10095" y="498"/>
                              </a:cubicBezTo>
                              <a:cubicBezTo>
                                <a:pt x="10119" y="498"/>
                                <a:pt x="10137" y="516"/>
                                <a:pt x="10137" y="545"/>
                              </a:cubicBezTo>
                              <a:cubicBezTo>
                                <a:pt x="10137" y="631"/>
                                <a:pt x="10137" y="631"/>
                                <a:pt x="10137" y="631"/>
                              </a:cubicBezTo>
                              <a:cubicBezTo>
                                <a:pt x="10158" y="631"/>
                                <a:pt x="10158" y="631"/>
                                <a:pt x="10158" y="631"/>
                              </a:cubicBezTo>
                              <a:cubicBezTo>
                                <a:pt x="10158" y="544"/>
                                <a:pt x="10158" y="544"/>
                                <a:pt x="10158" y="544"/>
                              </a:cubicBezTo>
                              <a:cubicBezTo>
                                <a:pt x="10158" y="502"/>
                                <a:pt x="10133" y="477"/>
                                <a:pt x="10097" y="477"/>
                              </a:cubicBezTo>
                              <a:close/>
                              <a:moveTo>
                                <a:pt x="9949" y="631"/>
                              </a:moveTo>
                              <a:cubicBezTo>
                                <a:pt x="9970" y="631"/>
                                <a:pt x="9970" y="631"/>
                                <a:pt x="9970" y="631"/>
                              </a:cubicBezTo>
                              <a:cubicBezTo>
                                <a:pt x="9970" y="481"/>
                                <a:pt x="9970" y="481"/>
                                <a:pt x="9970" y="481"/>
                              </a:cubicBezTo>
                              <a:cubicBezTo>
                                <a:pt x="9949" y="481"/>
                                <a:pt x="9949" y="481"/>
                                <a:pt x="9949" y="481"/>
                              </a:cubicBezTo>
                              <a:lnTo>
                                <a:pt x="9949" y="631"/>
                              </a:lnTo>
                              <a:close/>
                              <a:moveTo>
                                <a:pt x="10456" y="556"/>
                              </a:moveTo>
                              <a:cubicBezTo>
                                <a:pt x="10456" y="603"/>
                                <a:pt x="10420" y="634"/>
                                <a:pt x="10378" y="634"/>
                              </a:cubicBezTo>
                              <a:cubicBezTo>
                                <a:pt x="10335" y="634"/>
                                <a:pt x="10300" y="603"/>
                                <a:pt x="10300" y="556"/>
                              </a:cubicBezTo>
                              <a:cubicBezTo>
                                <a:pt x="10300" y="508"/>
                                <a:pt x="10335" y="477"/>
                                <a:pt x="10378" y="477"/>
                              </a:cubicBezTo>
                              <a:cubicBezTo>
                                <a:pt x="10420" y="477"/>
                                <a:pt x="10456" y="508"/>
                                <a:pt x="10456" y="556"/>
                              </a:cubicBezTo>
                              <a:close/>
                              <a:moveTo>
                                <a:pt x="10436" y="556"/>
                              </a:moveTo>
                              <a:cubicBezTo>
                                <a:pt x="10436" y="521"/>
                                <a:pt x="10409" y="497"/>
                                <a:pt x="10378" y="497"/>
                              </a:cubicBezTo>
                              <a:cubicBezTo>
                                <a:pt x="10346" y="497"/>
                                <a:pt x="10320" y="521"/>
                                <a:pt x="10320" y="556"/>
                              </a:cubicBezTo>
                              <a:cubicBezTo>
                                <a:pt x="10320" y="591"/>
                                <a:pt x="10346" y="615"/>
                                <a:pt x="10378" y="615"/>
                              </a:cubicBezTo>
                              <a:cubicBezTo>
                                <a:pt x="10409" y="615"/>
                                <a:pt x="10436" y="591"/>
                                <a:pt x="10436" y="556"/>
                              </a:cubicBezTo>
                              <a:close/>
                              <a:moveTo>
                                <a:pt x="10637" y="409"/>
                              </a:moveTo>
                              <a:cubicBezTo>
                                <a:pt x="10558" y="409"/>
                                <a:pt x="10497" y="473"/>
                                <a:pt x="10497" y="551"/>
                              </a:cubicBezTo>
                              <a:cubicBezTo>
                                <a:pt x="10497" y="629"/>
                                <a:pt x="10558" y="692"/>
                                <a:pt x="10637" y="692"/>
                              </a:cubicBezTo>
                              <a:cubicBezTo>
                                <a:pt x="10645" y="692"/>
                                <a:pt x="10645" y="692"/>
                                <a:pt x="10645" y="692"/>
                              </a:cubicBezTo>
                              <a:cubicBezTo>
                                <a:pt x="10645" y="675"/>
                                <a:pt x="10645" y="675"/>
                                <a:pt x="10645" y="675"/>
                              </a:cubicBezTo>
                              <a:cubicBezTo>
                                <a:pt x="10637" y="675"/>
                                <a:pt x="10637" y="675"/>
                                <a:pt x="10637" y="675"/>
                              </a:cubicBezTo>
                              <a:cubicBezTo>
                                <a:pt x="10568" y="675"/>
                                <a:pt x="10514" y="620"/>
                                <a:pt x="10514" y="551"/>
                              </a:cubicBezTo>
                              <a:cubicBezTo>
                                <a:pt x="10514" y="482"/>
                                <a:pt x="10568" y="426"/>
                                <a:pt x="10637" y="426"/>
                              </a:cubicBezTo>
                              <a:cubicBezTo>
                                <a:pt x="10706" y="426"/>
                                <a:pt x="10766" y="476"/>
                                <a:pt x="10766" y="545"/>
                              </a:cubicBezTo>
                              <a:cubicBezTo>
                                <a:pt x="10766" y="574"/>
                                <a:pt x="10757" y="619"/>
                                <a:pt x="10724" y="619"/>
                              </a:cubicBezTo>
                              <a:cubicBezTo>
                                <a:pt x="10711" y="619"/>
                                <a:pt x="10697" y="614"/>
                                <a:pt x="10697" y="593"/>
                              </a:cubicBezTo>
                              <a:cubicBezTo>
                                <a:pt x="10697" y="547"/>
                                <a:pt x="10697" y="547"/>
                                <a:pt x="10697" y="547"/>
                              </a:cubicBezTo>
                              <a:cubicBezTo>
                                <a:pt x="10696" y="513"/>
                                <a:pt x="10668" y="485"/>
                                <a:pt x="10634" y="485"/>
                              </a:cubicBezTo>
                              <a:cubicBezTo>
                                <a:pt x="10599" y="485"/>
                                <a:pt x="10570" y="514"/>
                                <a:pt x="10570" y="549"/>
                              </a:cubicBezTo>
                              <a:cubicBezTo>
                                <a:pt x="10570" y="584"/>
                                <a:pt x="10599" y="612"/>
                                <a:pt x="10634" y="612"/>
                              </a:cubicBezTo>
                              <a:cubicBezTo>
                                <a:pt x="10645" y="612"/>
                                <a:pt x="10656" y="608"/>
                                <a:pt x="10665" y="602"/>
                              </a:cubicBezTo>
                              <a:cubicBezTo>
                                <a:pt x="10665" y="582"/>
                                <a:pt x="10665" y="582"/>
                                <a:pt x="10665" y="582"/>
                              </a:cubicBezTo>
                              <a:cubicBezTo>
                                <a:pt x="10656" y="590"/>
                                <a:pt x="10644" y="595"/>
                                <a:pt x="10634" y="595"/>
                              </a:cubicBezTo>
                              <a:cubicBezTo>
                                <a:pt x="10608" y="595"/>
                                <a:pt x="10587" y="574"/>
                                <a:pt x="10587" y="549"/>
                              </a:cubicBezTo>
                              <a:cubicBezTo>
                                <a:pt x="10587" y="523"/>
                                <a:pt x="10608" y="503"/>
                                <a:pt x="10634" y="503"/>
                              </a:cubicBezTo>
                              <a:cubicBezTo>
                                <a:pt x="10659" y="503"/>
                                <a:pt x="10680" y="523"/>
                                <a:pt x="10680" y="549"/>
                              </a:cubicBezTo>
                              <a:cubicBezTo>
                                <a:pt x="10680" y="592"/>
                                <a:pt x="10680" y="592"/>
                                <a:pt x="10680" y="592"/>
                              </a:cubicBezTo>
                              <a:cubicBezTo>
                                <a:pt x="10680" y="625"/>
                                <a:pt x="10702" y="635"/>
                                <a:pt x="10724" y="635"/>
                              </a:cubicBezTo>
                              <a:cubicBezTo>
                                <a:pt x="10768" y="635"/>
                                <a:pt x="10783" y="582"/>
                                <a:pt x="10783" y="545"/>
                              </a:cubicBezTo>
                              <a:cubicBezTo>
                                <a:pt x="10783" y="466"/>
                                <a:pt x="10715" y="409"/>
                                <a:pt x="10637" y="409"/>
                              </a:cubicBezTo>
                              <a:close/>
                              <a:moveTo>
                                <a:pt x="10939" y="481"/>
                              </a:moveTo>
                              <a:cubicBezTo>
                                <a:pt x="10911" y="481"/>
                                <a:pt x="10911" y="481"/>
                                <a:pt x="10911" y="481"/>
                              </a:cubicBezTo>
                              <a:cubicBezTo>
                                <a:pt x="10855" y="538"/>
                                <a:pt x="10855" y="538"/>
                                <a:pt x="10855" y="538"/>
                              </a:cubicBezTo>
                              <a:cubicBezTo>
                                <a:pt x="10855" y="400"/>
                                <a:pt x="10855" y="400"/>
                                <a:pt x="10855" y="400"/>
                              </a:cubicBezTo>
                              <a:cubicBezTo>
                                <a:pt x="10834" y="400"/>
                                <a:pt x="10834" y="400"/>
                                <a:pt x="10834" y="400"/>
                              </a:cubicBezTo>
                              <a:cubicBezTo>
                                <a:pt x="10834" y="631"/>
                                <a:pt x="10834" y="631"/>
                                <a:pt x="10834" y="631"/>
                              </a:cubicBezTo>
                              <a:cubicBezTo>
                                <a:pt x="10855" y="631"/>
                                <a:pt x="10855" y="631"/>
                                <a:pt x="10855" y="631"/>
                              </a:cubicBezTo>
                              <a:cubicBezTo>
                                <a:pt x="10855" y="554"/>
                                <a:pt x="10855" y="554"/>
                                <a:pt x="10855" y="554"/>
                              </a:cubicBezTo>
                              <a:cubicBezTo>
                                <a:pt x="10930" y="631"/>
                                <a:pt x="10930" y="631"/>
                                <a:pt x="10930" y="631"/>
                              </a:cubicBezTo>
                              <a:cubicBezTo>
                                <a:pt x="10958" y="631"/>
                                <a:pt x="10958" y="631"/>
                                <a:pt x="10958" y="631"/>
                              </a:cubicBezTo>
                              <a:cubicBezTo>
                                <a:pt x="10875" y="546"/>
                                <a:pt x="10875" y="546"/>
                                <a:pt x="10875" y="546"/>
                              </a:cubicBezTo>
                              <a:lnTo>
                                <a:pt x="10939" y="481"/>
                              </a:lnTo>
                              <a:close/>
                              <a:moveTo>
                                <a:pt x="10219" y="465"/>
                              </a:moveTo>
                              <a:cubicBezTo>
                                <a:pt x="10219" y="481"/>
                                <a:pt x="10219" y="481"/>
                                <a:pt x="10219" y="481"/>
                              </a:cubicBezTo>
                              <a:cubicBezTo>
                                <a:pt x="10190" y="481"/>
                                <a:pt x="10190" y="481"/>
                                <a:pt x="10190" y="481"/>
                              </a:cubicBezTo>
                              <a:cubicBezTo>
                                <a:pt x="10190" y="499"/>
                                <a:pt x="10190" y="499"/>
                                <a:pt x="10190" y="499"/>
                              </a:cubicBezTo>
                              <a:cubicBezTo>
                                <a:pt x="10219" y="499"/>
                                <a:pt x="10219" y="499"/>
                                <a:pt x="10219" y="499"/>
                              </a:cubicBezTo>
                              <a:cubicBezTo>
                                <a:pt x="10219" y="631"/>
                                <a:pt x="10219" y="631"/>
                                <a:pt x="10219" y="631"/>
                              </a:cubicBezTo>
                              <a:cubicBezTo>
                                <a:pt x="10240" y="631"/>
                                <a:pt x="10240" y="631"/>
                                <a:pt x="10240" y="631"/>
                              </a:cubicBezTo>
                              <a:cubicBezTo>
                                <a:pt x="10240" y="499"/>
                                <a:pt x="10240" y="499"/>
                                <a:pt x="10240" y="499"/>
                              </a:cubicBezTo>
                              <a:cubicBezTo>
                                <a:pt x="10278" y="499"/>
                                <a:pt x="10278" y="499"/>
                                <a:pt x="10278" y="499"/>
                              </a:cubicBezTo>
                              <a:cubicBezTo>
                                <a:pt x="10278" y="481"/>
                                <a:pt x="10278" y="481"/>
                                <a:pt x="10278" y="481"/>
                              </a:cubicBezTo>
                              <a:cubicBezTo>
                                <a:pt x="10240" y="481"/>
                                <a:pt x="10240" y="481"/>
                                <a:pt x="10240" y="481"/>
                              </a:cubicBezTo>
                              <a:cubicBezTo>
                                <a:pt x="10240" y="462"/>
                                <a:pt x="10240" y="462"/>
                                <a:pt x="10240" y="462"/>
                              </a:cubicBezTo>
                              <a:cubicBezTo>
                                <a:pt x="10240" y="438"/>
                                <a:pt x="10248" y="419"/>
                                <a:pt x="10276" y="419"/>
                              </a:cubicBezTo>
                              <a:cubicBezTo>
                                <a:pt x="10287" y="419"/>
                                <a:pt x="10287" y="419"/>
                                <a:pt x="10287" y="419"/>
                              </a:cubicBezTo>
                              <a:cubicBezTo>
                                <a:pt x="10287" y="400"/>
                                <a:pt x="10287" y="400"/>
                                <a:pt x="10287" y="400"/>
                              </a:cubicBezTo>
                              <a:cubicBezTo>
                                <a:pt x="10273" y="400"/>
                                <a:pt x="10273" y="400"/>
                                <a:pt x="10273" y="400"/>
                              </a:cubicBezTo>
                              <a:cubicBezTo>
                                <a:pt x="10234" y="400"/>
                                <a:pt x="10219" y="427"/>
                                <a:pt x="10219" y="465"/>
                              </a:cubicBezTo>
                              <a:close/>
                              <a:moveTo>
                                <a:pt x="11063" y="477"/>
                              </a:moveTo>
                              <a:cubicBezTo>
                                <a:pt x="11044" y="477"/>
                                <a:pt x="11020" y="487"/>
                                <a:pt x="11011" y="508"/>
                              </a:cubicBezTo>
                              <a:cubicBezTo>
                                <a:pt x="11011" y="481"/>
                                <a:pt x="11011" y="481"/>
                                <a:pt x="11011" y="481"/>
                              </a:cubicBezTo>
                              <a:cubicBezTo>
                                <a:pt x="10990" y="481"/>
                                <a:pt x="10990" y="481"/>
                                <a:pt x="10990" y="481"/>
                              </a:cubicBezTo>
                              <a:cubicBezTo>
                                <a:pt x="10990" y="631"/>
                                <a:pt x="10990" y="631"/>
                                <a:pt x="10990" y="631"/>
                              </a:cubicBezTo>
                              <a:cubicBezTo>
                                <a:pt x="11011" y="631"/>
                                <a:pt x="11011" y="631"/>
                                <a:pt x="11011" y="631"/>
                              </a:cubicBezTo>
                              <a:cubicBezTo>
                                <a:pt x="11011" y="548"/>
                                <a:pt x="11011" y="548"/>
                                <a:pt x="11011" y="548"/>
                              </a:cubicBezTo>
                              <a:cubicBezTo>
                                <a:pt x="11012" y="512"/>
                                <a:pt x="11037" y="498"/>
                                <a:pt x="11061" y="498"/>
                              </a:cubicBezTo>
                              <a:cubicBezTo>
                                <a:pt x="11085" y="498"/>
                                <a:pt x="11103" y="516"/>
                                <a:pt x="11103" y="545"/>
                              </a:cubicBezTo>
                              <a:cubicBezTo>
                                <a:pt x="11103" y="631"/>
                                <a:pt x="11103" y="631"/>
                                <a:pt x="11103" y="631"/>
                              </a:cubicBezTo>
                              <a:cubicBezTo>
                                <a:pt x="11124" y="631"/>
                                <a:pt x="11124" y="631"/>
                                <a:pt x="11124" y="631"/>
                              </a:cubicBezTo>
                              <a:cubicBezTo>
                                <a:pt x="11124" y="544"/>
                                <a:pt x="11124" y="544"/>
                                <a:pt x="11124" y="544"/>
                              </a:cubicBezTo>
                              <a:cubicBezTo>
                                <a:pt x="11124" y="502"/>
                                <a:pt x="11099" y="477"/>
                                <a:pt x="11063" y="477"/>
                              </a:cubicBezTo>
                              <a:close/>
                              <a:moveTo>
                                <a:pt x="11356" y="477"/>
                              </a:moveTo>
                              <a:cubicBezTo>
                                <a:pt x="11339" y="477"/>
                                <a:pt x="11313" y="484"/>
                                <a:pt x="11301" y="513"/>
                              </a:cubicBezTo>
                              <a:cubicBezTo>
                                <a:pt x="11293" y="490"/>
                                <a:pt x="11273" y="477"/>
                                <a:pt x="11249" y="477"/>
                              </a:cubicBezTo>
                              <a:cubicBezTo>
                                <a:pt x="11227" y="477"/>
                                <a:pt x="11205" y="488"/>
                                <a:pt x="11198" y="508"/>
                              </a:cubicBezTo>
                              <a:cubicBezTo>
                                <a:pt x="11198" y="481"/>
                                <a:pt x="11198" y="481"/>
                                <a:pt x="11198" y="481"/>
                              </a:cubicBezTo>
                              <a:cubicBezTo>
                                <a:pt x="11177" y="481"/>
                                <a:pt x="11177" y="481"/>
                                <a:pt x="11177" y="481"/>
                              </a:cubicBezTo>
                              <a:cubicBezTo>
                                <a:pt x="11177" y="631"/>
                                <a:pt x="11177" y="631"/>
                                <a:pt x="11177" y="631"/>
                              </a:cubicBezTo>
                              <a:cubicBezTo>
                                <a:pt x="11198" y="631"/>
                                <a:pt x="11198" y="631"/>
                                <a:pt x="11198" y="631"/>
                              </a:cubicBezTo>
                              <a:cubicBezTo>
                                <a:pt x="11198" y="548"/>
                                <a:pt x="11198" y="548"/>
                                <a:pt x="11198" y="548"/>
                              </a:cubicBezTo>
                              <a:cubicBezTo>
                                <a:pt x="11198" y="512"/>
                                <a:pt x="11221" y="497"/>
                                <a:pt x="11245" y="497"/>
                              </a:cubicBezTo>
                              <a:cubicBezTo>
                                <a:pt x="11269" y="497"/>
                                <a:pt x="11286" y="515"/>
                                <a:pt x="11286" y="545"/>
                              </a:cubicBezTo>
                              <a:cubicBezTo>
                                <a:pt x="11286" y="631"/>
                                <a:pt x="11286" y="631"/>
                                <a:pt x="11286" y="631"/>
                              </a:cubicBezTo>
                              <a:cubicBezTo>
                                <a:pt x="11306" y="631"/>
                                <a:pt x="11306" y="631"/>
                                <a:pt x="11306" y="631"/>
                              </a:cubicBezTo>
                              <a:cubicBezTo>
                                <a:pt x="11306" y="554"/>
                                <a:pt x="11306" y="554"/>
                                <a:pt x="11306" y="554"/>
                              </a:cubicBezTo>
                              <a:cubicBezTo>
                                <a:pt x="11306" y="514"/>
                                <a:pt x="11325" y="497"/>
                                <a:pt x="11353" y="497"/>
                              </a:cubicBezTo>
                              <a:cubicBezTo>
                                <a:pt x="11378" y="497"/>
                                <a:pt x="11395" y="516"/>
                                <a:pt x="11395" y="545"/>
                              </a:cubicBezTo>
                              <a:cubicBezTo>
                                <a:pt x="11395" y="631"/>
                                <a:pt x="11395" y="631"/>
                                <a:pt x="11395" y="631"/>
                              </a:cubicBezTo>
                              <a:cubicBezTo>
                                <a:pt x="11415" y="631"/>
                                <a:pt x="11415" y="631"/>
                                <a:pt x="11415" y="631"/>
                              </a:cubicBezTo>
                              <a:cubicBezTo>
                                <a:pt x="11415" y="544"/>
                                <a:pt x="11415" y="544"/>
                                <a:pt x="11415" y="544"/>
                              </a:cubicBezTo>
                              <a:cubicBezTo>
                                <a:pt x="11415" y="502"/>
                                <a:pt x="11392" y="477"/>
                                <a:pt x="11356" y="477"/>
                              </a:cubicBezTo>
                              <a:close/>
                              <a:moveTo>
                                <a:pt x="11496" y="425"/>
                              </a:moveTo>
                              <a:cubicBezTo>
                                <a:pt x="11476" y="425"/>
                                <a:pt x="11476" y="425"/>
                                <a:pt x="11476" y="425"/>
                              </a:cubicBezTo>
                              <a:cubicBezTo>
                                <a:pt x="11476" y="481"/>
                                <a:pt x="11476" y="481"/>
                                <a:pt x="11476" y="481"/>
                              </a:cubicBezTo>
                              <a:cubicBezTo>
                                <a:pt x="11449" y="481"/>
                                <a:pt x="11449" y="481"/>
                                <a:pt x="11449" y="481"/>
                              </a:cubicBezTo>
                              <a:cubicBezTo>
                                <a:pt x="11449" y="499"/>
                                <a:pt x="11449" y="499"/>
                                <a:pt x="11449" y="499"/>
                              </a:cubicBezTo>
                              <a:cubicBezTo>
                                <a:pt x="11476" y="499"/>
                                <a:pt x="11476" y="499"/>
                                <a:pt x="11476" y="499"/>
                              </a:cubicBezTo>
                              <a:cubicBezTo>
                                <a:pt x="11476" y="631"/>
                                <a:pt x="11476" y="631"/>
                                <a:pt x="11476" y="631"/>
                              </a:cubicBezTo>
                              <a:cubicBezTo>
                                <a:pt x="11496" y="631"/>
                                <a:pt x="11496" y="631"/>
                                <a:pt x="11496" y="631"/>
                              </a:cubicBezTo>
                              <a:cubicBezTo>
                                <a:pt x="11496" y="499"/>
                                <a:pt x="11496" y="499"/>
                                <a:pt x="11496" y="499"/>
                              </a:cubicBezTo>
                              <a:cubicBezTo>
                                <a:pt x="11531" y="499"/>
                                <a:pt x="11531" y="499"/>
                                <a:pt x="11531" y="499"/>
                              </a:cubicBezTo>
                              <a:cubicBezTo>
                                <a:pt x="11531" y="481"/>
                                <a:pt x="11531" y="481"/>
                                <a:pt x="11531" y="481"/>
                              </a:cubicBezTo>
                              <a:cubicBezTo>
                                <a:pt x="11496" y="481"/>
                                <a:pt x="11496" y="481"/>
                                <a:pt x="11496" y="481"/>
                              </a:cubicBezTo>
                              <a:lnTo>
                                <a:pt x="11496" y="425"/>
                              </a:lnTo>
                              <a:close/>
                              <a:moveTo>
                                <a:pt x="15330" y="231"/>
                              </a:moveTo>
                              <a:cubicBezTo>
                                <a:pt x="15445" y="22"/>
                                <a:pt x="15445" y="22"/>
                                <a:pt x="15445" y="22"/>
                              </a:cubicBezTo>
                              <a:cubicBezTo>
                                <a:pt x="15445" y="20"/>
                                <a:pt x="15445" y="20"/>
                                <a:pt x="15445" y="20"/>
                              </a:cubicBezTo>
                              <a:cubicBezTo>
                                <a:pt x="15307" y="20"/>
                                <a:pt x="15307" y="20"/>
                                <a:pt x="15307" y="20"/>
                              </a:cubicBezTo>
                              <a:cubicBezTo>
                                <a:pt x="15307" y="40"/>
                                <a:pt x="15307" y="40"/>
                                <a:pt x="15307" y="40"/>
                              </a:cubicBezTo>
                              <a:cubicBezTo>
                                <a:pt x="15411" y="40"/>
                                <a:pt x="15411" y="40"/>
                                <a:pt x="15411" y="40"/>
                              </a:cubicBezTo>
                              <a:cubicBezTo>
                                <a:pt x="15306" y="231"/>
                                <a:pt x="15306" y="231"/>
                                <a:pt x="15306" y="231"/>
                              </a:cubicBezTo>
                              <a:lnTo>
                                <a:pt x="15330" y="231"/>
                              </a:lnTo>
                              <a:close/>
                              <a:moveTo>
                                <a:pt x="14852" y="234"/>
                              </a:moveTo>
                              <a:cubicBezTo>
                                <a:pt x="14803" y="234"/>
                                <a:pt x="14777" y="201"/>
                                <a:pt x="14777" y="141"/>
                              </a:cubicBezTo>
                              <a:cubicBezTo>
                                <a:pt x="14777" y="96"/>
                                <a:pt x="14788" y="18"/>
                                <a:pt x="14859" y="18"/>
                              </a:cubicBezTo>
                              <a:cubicBezTo>
                                <a:pt x="14883" y="18"/>
                                <a:pt x="14907" y="26"/>
                                <a:pt x="14921" y="58"/>
                              </a:cubicBezTo>
                              <a:cubicBezTo>
                                <a:pt x="14902" y="65"/>
                                <a:pt x="14902" y="65"/>
                                <a:pt x="14902" y="65"/>
                              </a:cubicBezTo>
                              <a:cubicBezTo>
                                <a:pt x="14893" y="44"/>
                                <a:pt x="14877" y="37"/>
                                <a:pt x="14859" y="37"/>
                              </a:cubicBezTo>
                              <a:cubicBezTo>
                                <a:pt x="14816" y="37"/>
                                <a:pt x="14798" y="84"/>
                                <a:pt x="14799" y="126"/>
                              </a:cubicBezTo>
                              <a:cubicBezTo>
                                <a:pt x="14809" y="109"/>
                                <a:pt x="14831" y="97"/>
                                <a:pt x="14854" y="97"/>
                              </a:cubicBezTo>
                              <a:cubicBezTo>
                                <a:pt x="14896" y="97"/>
                                <a:pt x="14924" y="129"/>
                                <a:pt x="14924" y="165"/>
                              </a:cubicBezTo>
                              <a:cubicBezTo>
                                <a:pt x="14924" y="198"/>
                                <a:pt x="14900" y="234"/>
                                <a:pt x="14852" y="234"/>
                              </a:cubicBezTo>
                              <a:close/>
                              <a:moveTo>
                                <a:pt x="14903" y="165"/>
                              </a:moveTo>
                              <a:cubicBezTo>
                                <a:pt x="14903" y="138"/>
                                <a:pt x="14883" y="117"/>
                                <a:pt x="14853" y="117"/>
                              </a:cubicBezTo>
                              <a:cubicBezTo>
                                <a:pt x="14829" y="117"/>
                                <a:pt x="14800" y="131"/>
                                <a:pt x="14799" y="161"/>
                              </a:cubicBezTo>
                              <a:cubicBezTo>
                                <a:pt x="14799" y="195"/>
                                <a:pt x="14823" y="214"/>
                                <a:pt x="14851" y="215"/>
                              </a:cubicBezTo>
                              <a:cubicBezTo>
                                <a:pt x="14882" y="215"/>
                                <a:pt x="14903" y="192"/>
                                <a:pt x="14903" y="165"/>
                              </a:cubicBezTo>
                              <a:close/>
                              <a:moveTo>
                                <a:pt x="13534" y="146"/>
                              </a:moveTo>
                              <a:cubicBezTo>
                                <a:pt x="13598" y="81"/>
                                <a:pt x="13598" y="81"/>
                                <a:pt x="13598" y="81"/>
                              </a:cubicBezTo>
                              <a:cubicBezTo>
                                <a:pt x="13569" y="81"/>
                                <a:pt x="13569" y="81"/>
                                <a:pt x="13569" y="81"/>
                              </a:cubicBezTo>
                              <a:cubicBezTo>
                                <a:pt x="13513" y="138"/>
                                <a:pt x="13513" y="138"/>
                                <a:pt x="13513" y="138"/>
                              </a:cubicBezTo>
                              <a:cubicBezTo>
                                <a:pt x="13513" y="0"/>
                                <a:pt x="13513" y="0"/>
                                <a:pt x="13513" y="0"/>
                              </a:cubicBezTo>
                              <a:cubicBezTo>
                                <a:pt x="13493" y="0"/>
                                <a:pt x="13493" y="0"/>
                                <a:pt x="13493" y="0"/>
                              </a:cubicBezTo>
                              <a:cubicBezTo>
                                <a:pt x="13493" y="231"/>
                                <a:pt x="13493" y="231"/>
                                <a:pt x="13493" y="231"/>
                              </a:cubicBezTo>
                              <a:cubicBezTo>
                                <a:pt x="13513" y="231"/>
                                <a:pt x="13513" y="231"/>
                                <a:pt x="13513" y="231"/>
                              </a:cubicBezTo>
                              <a:cubicBezTo>
                                <a:pt x="13513" y="154"/>
                                <a:pt x="13513" y="154"/>
                                <a:pt x="13513" y="154"/>
                              </a:cubicBezTo>
                              <a:cubicBezTo>
                                <a:pt x="13589" y="231"/>
                                <a:pt x="13589" y="231"/>
                                <a:pt x="13589" y="231"/>
                              </a:cubicBezTo>
                              <a:cubicBezTo>
                                <a:pt x="13617" y="231"/>
                                <a:pt x="13617" y="231"/>
                                <a:pt x="13617" y="231"/>
                              </a:cubicBezTo>
                              <a:lnTo>
                                <a:pt x="13534" y="146"/>
                              </a:lnTo>
                              <a:close/>
                              <a:moveTo>
                                <a:pt x="15273" y="110"/>
                              </a:moveTo>
                              <a:cubicBezTo>
                                <a:pt x="15273" y="156"/>
                                <a:pt x="15261" y="234"/>
                                <a:pt x="15190" y="234"/>
                              </a:cubicBezTo>
                              <a:cubicBezTo>
                                <a:pt x="15166" y="234"/>
                                <a:pt x="15142" y="226"/>
                                <a:pt x="15128" y="194"/>
                              </a:cubicBezTo>
                              <a:cubicBezTo>
                                <a:pt x="15147" y="187"/>
                                <a:pt x="15147" y="187"/>
                                <a:pt x="15147" y="187"/>
                              </a:cubicBezTo>
                              <a:cubicBezTo>
                                <a:pt x="15156" y="208"/>
                                <a:pt x="15173" y="215"/>
                                <a:pt x="15191" y="215"/>
                              </a:cubicBezTo>
                              <a:cubicBezTo>
                                <a:pt x="15233" y="215"/>
                                <a:pt x="15251" y="168"/>
                                <a:pt x="15251" y="126"/>
                              </a:cubicBezTo>
                              <a:cubicBezTo>
                                <a:pt x="15241" y="143"/>
                                <a:pt x="15219" y="154"/>
                                <a:pt x="15196" y="154"/>
                              </a:cubicBezTo>
                              <a:cubicBezTo>
                                <a:pt x="15154" y="154"/>
                                <a:pt x="15125" y="123"/>
                                <a:pt x="15125" y="86"/>
                              </a:cubicBezTo>
                              <a:cubicBezTo>
                                <a:pt x="15125" y="53"/>
                                <a:pt x="15149" y="18"/>
                                <a:pt x="15198" y="18"/>
                              </a:cubicBezTo>
                              <a:cubicBezTo>
                                <a:pt x="15246" y="18"/>
                                <a:pt x="15273" y="54"/>
                                <a:pt x="15273" y="110"/>
                              </a:cubicBezTo>
                              <a:close/>
                              <a:moveTo>
                                <a:pt x="15250" y="91"/>
                              </a:moveTo>
                              <a:cubicBezTo>
                                <a:pt x="15250" y="56"/>
                                <a:pt x="15226" y="37"/>
                                <a:pt x="15199" y="37"/>
                              </a:cubicBezTo>
                              <a:cubicBezTo>
                                <a:pt x="15167" y="37"/>
                                <a:pt x="15147" y="60"/>
                                <a:pt x="15147" y="87"/>
                              </a:cubicBezTo>
                              <a:cubicBezTo>
                                <a:pt x="15147" y="113"/>
                                <a:pt x="15167" y="134"/>
                                <a:pt x="15196" y="135"/>
                              </a:cubicBezTo>
                              <a:cubicBezTo>
                                <a:pt x="15220" y="135"/>
                                <a:pt x="15249" y="121"/>
                                <a:pt x="15250" y="91"/>
                              </a:cubicBezTo>
                              <a:close/>
                              <a:moveTo>
                                <a:pt x="13841" y="154"/>
                              </a:moveTo>
                              <a:cubicBezTo>
                                <a:pt x="13916" y="231"/>
                                <a:pt x="13916" y="231"/>
                                <a:pt x="13916" y="231"/>
                              </a:cubicBezTo>
                              <a:cubicBezTo>
                                <a:pt x="13944" y="231"/>
                                <a:pt x="13944" y="231"/>
                                <a:pt x="13944" y="231"/>
                              </a:cubicBezTo>
                              <a:cubicBezTo>
                                <a:pt x="13861" y="146"/>
                                <a:pt x="13861" y="146"/>
                                <a:pt x="13861" y="146"/>
                              </a:cubicBezTo>
                              <a:cubicBezTo>
                                <a:pt x="13925" y="81"/>
                                <a:pt x="13925" y="81"/>
                                <a:pt x="13925" y="81"/>
                              </a:cubicBezTo>
                              <a:cubicBezTo>
                                <a:pt x="13897" y="81"/>
                                <a:pt x="13897" y="81"/>
                                <a:pt x="13897" y="81"/>
                              </a:cubicBezTo>
                              <a:cubicBezTo>
                                <a:pt x="13841" y="138"/>
                                <a:pt x="13841" y="138"/>
                                <a:pt x="13841" y="138"/>
                              </a:cubicBezTo>
                              <a:cubicBezTo>
                                <a:pt x="13841" y="0"/>
                                <a:pt x="13841" y="0"/>
                                <a:pt x="13841" y="0"/>
                              </a:cubicBezTo>
                              <a:cubicBezTo>
                                <a:pt x="13820" y="0"/>
                                <a:pt x="13820" y="0"/>
                                <a:pt x="13820" y="0"/>
                              </a:cubicBezTo>
                              <a:cubicBezTo>
                                <a:pt x="13820" y="231"/>
                                <a:pt x="13820" y="231"/>
                                <a:pt x="13820" y="231"/>
                              </a:cubicBezTo>
                              <a:cubicBezTo>
                                <a:pt x="13841" y="231"/>
                                <a:pt x="13841" y="231"/>
                                <a:pt x="13841" y="231"/>
                              </a:cubicBezTo>
                              <a:lnTo>
                                <a:pt x="13841" y="154"/>
                              </a:lnTo>
                              <a:close/>
                              <a:moveTo>
                                <a:pt x="13717" y="231"/>
                              </a:moveTo>
                              <a:cubicBezTo>
                                <a:pt x="13780" y="81"/>
                                <a:pt x="13780" y="81"/>
                                <a:pt x="13780" y="81"/>
                              </a:cubicBezTo>
                              <a:cubicBezTo>
                                <a:pt x="13758" y="81"/>
                                <a:pt x="13758" y="81"/>
                                <a:pt x="13758" y="81"/>
                              </a:cubicBezTo>
                              <a:cubicBezTo>
                                <a:pt x="13706" y="206"/>
                                <a:pt x="13706" y="206"/>
                                <a:pt x="13706" y="206"/>
                              </a:cubicBezTo>
                              <a:cubicBezTo>
                                <a:pt x="13655" y="81"/>
                                <a:pt x="13655" y="81"/>
                                <a:pt x="13655" y="81"/>
                              </a:cubicBezTo>
                              <a:cubicBezTo>
                                <a:pt x="13633" y="81"/>
                                <a:pt x="13633" y="81"/>
                                <a:pt x="13633" y="81"/>
                              </a:cubicBezTo>
                              <a:cubicBezTo>
                                <a:pt x="13696" y="231"/>
                                <a:pt x="13696" y="231"/>
                                <a:pt x="13696" y="231"/>
                              </a:cubicBezTo>
                              <a:lnTo>
                                <a:pt x="13717" y="231"/>
                              </a:lnTo>
                              <a:close/>
                              <a:moveTo>
                                <a:pt x="14641" y="231"/>
                              </a:moveTo>
                              <a:cubicBezTo>
                                <a:pt x="14755" y="22"/>
                                <a:pt x="14755" y="22"/>
                                <a:pt x="14755" y="22"/>
                              </a:cubicBezTo>
                              <a:cubicBezTo>
                                <a:pt x="14755" y="20"/>
                                <a:pt x="14755" y="20"/>
                                <a:pt x="14755" y="20"/>
                              </a:cubicBezTo>
                              <a:cubicBezTo>
                                <a:pt x="14617" y="20"/>
                                <a:pt x="14617" y="20"/>
                                <a:pt x="14617" y="20"/>
                              </a:cubicBezTo>
                              <a:cubicBezTo>
                                <a:pt x="14617" y="40"/>
                                <a:pt x="14617" y="40"/>
                                <a:pt x="14617" y="40"/>
                              </a:cubicBezTo>
                              <a:cubicBezTo>
                                <a:pt x="14722" y="40"/>
                                <a:pt x="14722" y="40"/>
                                <a:pt x="14722" y="40"/>
                              </a:cubicBezTo>
                              <a:cubicBezTo>
                                <a:pt x="14617" y="231"/>
                                <a:pt x="14617" y="231"/>
                                <a:pt x="14617" y="231"/>
                              </a:cubicBezTo>
                              <a:lnTo>
                                <a:pt x="14641" y="231"/>
                              </a:lnTo>
                              <a:close/>
                              <a:moveTo>
                                <a:pt x="14315" y="234"/>
                              </a:moveTo>
                              <a:cubicBezTo>
                                <a:pt x="14256" y="234"/>
                                <a:pt x="14240" y="185"/>
                                <a:pt x="14240" y="126"/>
                              </a:cubicBezTo>
                              <a:cubicBezTo>
                                <a:pt x="14240" y="66"/>
                                <a:pt x="14256" y="18"/>
                                <a:pt x="14315" y="18"/>
                              </a:cubicBezTo>
                              <a:cubicBezTo>
                                <a:pt x="14375" y="18"/>
                                <a:pt x="14390" y="66"/>
                                <a:pt x="14390" y="126"/>
                              </a:cubicBezTo>
                              <a:cubicBezTo>
                                <a:pt x="14390" y="185"/>
                                <a:pt x="14375" y="234"/>
                                <a:pt x="14315" y="234"/>
                              </a:cubicBezTo>
                              <a:close/>
                              <a:moveTo>
                                <a:pt x="14315" y="215"/>
                              </a:moveTo>
                              <a:cubicBezTo>
                                <a:pt x="14359" y="215"/>
                                <a:pt x="14370" y="174"/>
                                <a:pt x="14370" y="126"/>
                              </a:cubicBezTo>
                              <a:cubicBezTo>
                                <a:pt x="14370" y="77"/>
                                <a:pt x="14359" y="37"/>
                                <a:pt x="14315" y="37"/>
                              </a:cubicBezTo>
                              <a:cubicBezTo>
                                <a:pt x="14271" y="37"/>
                                <a:pt x="14260" y="77"/>
                                <a:pt x="14260" y="126"/>
                              </a:cubicBezTo>
                              <a:cubicBezTo>
                                <a:pt x="14260" y="174"/>
                                <a:pt x="14271" y="215"/>
                                <a:pt x="14315" y="215"/>
                              </a:cubicBezTo>
                              <a:close/>
                              <a:moveTo>
                                <a:pt x="14168" y="167"/>
                              </a:moveTo>
                              <a:cubicBezTo>
                                <a:pt x="14199" y="167"/>
                                <a:pt x="14199" y="167"/>
                                <a:pt x="14199" y="167"/>
                              </a:cubicBezTo>
                              <a:cubicBezTo>
                                <a:pt x="14199" y="186"/>
                                <a:pt x="14199" y="186"/>
                                <a:pt x="14199" y="186"/>
                              </a:cubicBezTo>
                              <a:cubicBezTo>
                                <a:pt x="14168" y="186"/>
                                <a:pt x="14168" y="186"/>
                                <a:pt x="14168" y="186"/>
                              </a:cubicBezTo>
                              <a:cubicBezTo>
                                <a:pt x="14168" y="231"/>
                                <a:pt x="14168" y="231"/>
                                <a:pt x="14168" y="231"/>
                              </a:cubicBezTo>
                              <a:cubicBezTo>
                                <a:pt x="14147" y="231"/>
                                <a:pt x="14147" y="231"/>
                                <a:pt x="14147" y="231"/>
                              </a:cubicBezTo>
                              <a:cubicBezTo>
                                <a:pt x="14147" y="186"/>
                                <a:pt x="14147" y="186"/>
                                <a:pt x="14147" y="186"/>
                              </a:cubicBezTo>
                              <a:cubicBezTo>
                                <a:pt x="14037" y="186"/>
                                <a:pt x="14037" y="186"/>
                                <a:pt x="14037" y="186"/>
                              </a:cubicBezTo>
                              <a:cubicBezTo>
                                <a:pt x="14037" y="181"/>
                                <a:pt x="14037" y="181"/>
                                <a:pt x="14037" y="181"/>
                              </a:cubicBezTo>
                              <a:cubicBezTo>
                                <a:pt x="14163" y="20"/>
                                <a:pt x="14163" y="20"/>
                                <a:pt x="14163" y="20"/>
                              </a:cubicBezTo>
                              <a:cubicBezTo>
                                <a:pt x="14168" y="20"/>
                                <a:pt x="14168" y="20"/>
                                <a:pt x="14168" y="20"/>
                              </a:cubicBezTo>
                              <a:lnTo>
                                <a:pt x="14168" y="167"/>
                              </a:lnTo>
                              <a:close/>
                              <a:moveTo>
                                <a:pt x="14147" y="69"/>
                              </a:moveTo>
                              <a:cubicBezTo>
                                <a:pt x="14071" y="167"/>
                                <a:pt x="14071" y="167"/>
                                <a:pt x="14071" y="167"/>
                              </a:cubicBezTo>
                              <a:cubicBezTo>
                                <a:pt x="14147" y="167"/>
                                <a:pt x="14147" y="167"/>
                                <a:pt x="14147" y="167"/>
                              </a:cubicBezTo>
                              <a:lnTo>
                                <a:pt x="14147" y="69"/>
                              </a:lnTo>
                              <a:close/>
                              <a:moveTo>
                                <a:pt x="14535" y="231"/>
                              </a:moveTo>
                              <a:cubicBezTo>
                                <a:pt x="14535" y="186"/>
                                <a:pt x="14535" y="186"/>
                                <a:pt x="14535" y="186"/>
                              </a:cubicBezTo>
                              <a:cubicBezTo>
                                <a:pt x="14425" y="186"/>
                                <a:pt x="14425" y="186"/>
                                <a:pt x="14425" y="186"/>
                              </a:cubicBezTo>
                              <a:cubicBezTo>
                                <a:pt x="14425" y="181"/>
                                <a:pt x="14425" y="181"/>
                                <a:pt x="14425" y="181"/>
                              </a:cubicBezTo>
                              <a:cubicBezTo>
                                <a:pt x="14551" y="20"/>
                                <a:pt x="14551" y="20"/>
                                <a:pt x="14551" y="20"/>
                              </a:cubicBezTo>
                              <a:cubicBezTo>
                                <a:pt x="14556" y="20"/>
                                <a:pt x="14556" y="20"/>
                                <a:pt x="14556" y="20"/>
                              </a:cubicBezTo>
                              <a:cubicBezTo>
                                <a:pt x="14556" y="167"/>
                                <a:pt x="14556" y="167"/>
                                <a:pt x="14556" y="167"/>
                              </a:cubicBezTo>
                              <a:cubicBezTo>
                                <a:pt x="14587" y="167"/>
                                <a:pt x="14587" y="167"/>
                                <a:pt x="14587" y="167"/>
                              </a:cubicBezTo>
                              <a:cubicBezTo>
                                <a:pt x="14587" y="186"/>
                                <a:pt x="14587" y="186"/>
                                <a:pt x="14587" y="186"/>
                              </a:cubicBezTo>
                              <a:cubicBezTo>
                                <a:pt x="14556" y="186"/>
                                <a:pt x="14556" y="186"/>
                                <a:pt x="14556" y="186"/>
                              </a:cubicBezTo>
                              <a:cubicBezTo>
                                <a:pt x="14556" y="231"/>
                                <a:pt x="14556" y="231"/>
                                <a:pt x="14556" y="231"/>
                              </a:cubicBezTo>
                              <a:lnTo>
                                <a:pt x="14535" y="231"/>
                              </a:lnTo>
                              <a:close/>
                              <a:moveTo>
                                <a:pt x="14535" y="167"/>
                              </a:moveTo>
                              <a:cubicBezTo>
                                <a:pt x="14535" y="69"/>
                                <a:pt x="14535" y="69"/>
                                <a:pt x="14535" y="69"/>
                              </a:cubicBezTo>
                              <a:cubicBezTo>
                                <a:pt x="14459" y="167"/>
                                <a:pt x="14459" y="167"/>
                                <a:pt x="14459" y="167"/>
                              </a:cubicBezTo>
                              <a:lnTo>
                                <a:pt x="14535" y="167"/>
                              </a:lnTo>
                              <a:close/>
                              <a:moveTo>
                                <a:pt x="14985" y="231"/>
                              </a:moveTo>
                              <a:cubicBezTo>
                                <a:pt x="15099" y="22"/>
                                <a:pt x="15099" y="22"/>
                                <a:pt x="15099" y="22"/>
                              </a:cubicBezTo>
                              <a:cubicBezTo>
                                <a:pt x="15099" y="20"/>
                                <a:pt x="15099" y="20"/>
                                <a:pt x="15099" y="20"/>
                              </a:cubicBezTo>
                              <a:cubicBezTo>
                                <a:pt x="14961" y="20"/>
                                <a:pt x="14961" y="20"/>
                                <a:pt x="14961" y="20"/>
                              </a:cubicBezTo>
                              <a:cubicBezTo>
                                <a:pt x="14961" y="40"/>
                                <a:pt x="14961" y="40"/>
                                <a:pt x="14961" y="40"/>
                              </a:cubicBezTo>
                              <a:cubicBezTo>
                                <a:pt x="15066" y="40"/>
                                <a:pt x="15066" y="40"/>
                                <a:pt x="15066" y="40"/>
                              </a:cubicBezTo>
                              <a:cubicBezTo>
                                <a:pt x="14961" y="231"/>
                                <a:pt x="14961" y="231"/>
                                <a:pt x="14961" y="231"/>
                              </a:cubicBezTo>
                              <a:lnTo>
                                <a:pt x="14985" y="231"/>
                              </a:lnTo>
                              <a:close/>
                              <a:moveTo>
                                <a:pt x="17182" y="565"/>
                              </a:moveTo>
                              <a:cubicBezTo>
                                <a:pt x="17182" y="598"/>
                                <a:pt x="17158" y="634"/>
                                <a:pt x="17109" y="634"/>
                              </a:cubicBezTo>
                              <a:cubicBezTo>
                                <a:pt x="17061" y="634"/>
                                <a:pt x="17035" y="601"/>
                                <a:pt x="17035" y="541"/>
                              </a:cubicBezTo>
                              <a:cubicBezTo>
                                <a:pt x="17035" y="496"/>
                                <a:pt x="17046" y="418"/>
                                <a:pt x="17117" y="418"/>
                              </a:cubicBezTo>
                              <a:cubicBezTo>
                                <a:pt x="17141" y="418"/>
                                <a:pt x="17165" y="426"/>
                                <a:pt x="17179" y="458"/>
                              </a:cubicBezTo>
                              <a:cubicBezTo>
                                <a:pt x="17160" y="465"/>
                                <a:pt x="17160" y="465"/>
                                <a:pt x="17160" y="465"/>
                              </a:cubicBezTo>
                              <a:cubicBezTo>
                                <a:pt x="17150" y="444"/>
                                <a:pt x="17134" y="437"/>
                                <a:pt x="17116" y="437"/>
                              </a:cubicBezTo>
                              <a:cubicBezTo>
                                <a:pt x="17074" y="437"/>
                                <a:pt x="17056" y="484"/>
                                <a:pt x="17057" y="526"/>
                              </a:cubicBezTo>
                              <a:cubicBezTo>
                                <a:pt x="17067" y="509"/>
                                <a:pt x="17089" y="497"/>
                                <a:pt x="17111" y="497"/>
                              </a:cubicBezTo>
                              <a:cubicBezTo>
                                <a:pt x="17153" y="497"/>
                                <a:pt x="17182" y="529"/>
                                <a:pt x="17182" y="565"/>
                              </a:cubicBezTo>
                              <a:close/>
                              <a:moveTo>
                                <a:pt x="17161" y="565"/>
                              </a:moveTo>
                              <a:cubicBezTo>
                                <a:pt x="17161" y="538"/>
                                <a:pt x="17140" y="517"/>
                                <a:pt x="17111" y="517"/>
                              </a:cubicBezTo>
                              <a:cubicBezTo>
                                <a:pt x="17087" y="517"/>
                                <a:pt x="17058" y="531"/>
                                <a:pt x="17057" y="561"/>
                              </a:cubicBezTo>
                              <a:cubicBezTo>
                                <a:pt x="17057" y="595"/>
                                <a:pt x="17081" y="614"/>
                                <a:pt x="17108" y="615"/>
                              </a:cubicBezTo>
                              <a:cubicBezTo>
                                <a:pt x="17140" y="615"/>
                                <a:pt x="17161" y="592"/>
                                <a:pt x="17161" y="565"/>
                              </a:cubicBezTo>
                              <a:close/>
                              <a:moveTo>
                                <a:pt x="17349" y="567"/>
                              </a:moveTo>
                              <a:cubicBezTo>
                                <a:pt x="17380" y="567"/>
                                <a:pt x="17380" y="567"/>
                                <a:pt x="17380" y="567"/>
                              </a:cubicBezTo>
                              <a:cubicBezTo>
                                <a:pt x="17380" y="586"/>
                                <a:pt x="17380" y="586"/>
                                <a:pt x="17380" y="586"/>
                              </a:cubicBezTo>
                              <a:cubicBezTo>
                                <a:pt x="17349" y="586"/>
                                <a:pt x="17349" y="586"/>
                                <a:pt x="17349" y="586"/>
                              </a:cubicBezTo>
                              <a:cubicBezTo>
                                <a:pt x="17349" y="631"/>
                                <a:pt x="17349" y="631"/>
                                <a:pt x="17349" y="631"/>
                              </a:cubicBezTo>
                              <a:cubicBezTo>
                                <a:pt x="17328" y="631"/>
                                <a:pt x="17328" y="631"/>
                                <a:pt x="17328" y="631"/>
                              </a:cubicBezTo>
                              <a:cubicBezTo>
                                <a:pt x="17328" y="586"/>
                                <a:pt x="17328" y="586"/>
                                <a:pt x="17328" y="586"/>
                              </a:cubicBezTo>
                              <a:cubicBezTo>
                                <a:pt x="17218" y="586"/>
                                <a:pt x="17218" y="586"/>
                                <a:pt x="17218" y="586"/>
                              </a:cubicBezTo>
                              <a:cubicBezTo>
                                <a:pt x="17218" y="581"/>
                                <a:pt x="17218" y="581"/>
                                <a:pt x="17218" y="581"/>
                              </a:cubicBezTo>
                              <a:cubicBezTo>
                                <a:pt x="17344" y="420"/>
                                <a:pt x="17344" y="420"/>
                                <a:pt x="17344" y="420"/>
                              </a:cubicBezTo>
                              <a:cubicBezTo>
                                <a:pt x="17349" y="420"/>
                                <a:pt x="17349" y="420"/>
                                <a:pt x="17349" y="420"/>
                              </a:cubicBezTo>
                              <a:lnTo>
                                <a:pt x="17349" y="567"/>
                              </a:lnTo>
                              <a:close/>
                              <a:moveTo>
                                <a:pt x="17328" y="469"/>
                              </a:moveTo>
                              <a:cubicBezTo>
                                <a:pt x="17252" y="567"/>
                                <a:pt x="17252" y="567"/>
                                <a:pt x="17252" y="567"/>
                              </a:cubicBezTo>
                              <a:cubicBezTo>
                                <a:pt x="17328" y="567"/>
                                <a:pt x="17328" y="567"/>
                                <a:pt x="17328" y="567"/>
                              </a:cubicBezTo>
                              <a:lnTo>
                                <a:pt x="17328" y="469"/>
                              </a:lnTo>
                              <a:close/>
                              <a:moveTo>
                                <a:pt x="17545" y="567"/>
                              </a:moveTo>
                              <a:cubicBezTo>
                                <a:pt x="17576" y="567"/>
                                <a:pt x="17576" y="567"/>
                                <a:pt x="17576" y="567"/>
                              </a:cubicBezTo>
                              <a:cubicBezTo>
                                <a:pt x="17576" y="586"/>
                                <a:pt x="17576" y="586"/>
                                <a:pt x="17576" y="586"/>
                              </a:cubicBezTo>
                              <a:cubicBezTo>
                                <a:pt x="17545" y="586"/>
                                <a:pt x="17545" y="586"/>
                                <a:pt x="17545" y="586"/>
                              </a:cubicBezTo>
                              <a:cubicBezTo>
                                <a:pt x="17545" y="631"/>
                                <a:pt x="17545" y="631"/>
                                <a:pt x="17545" y="631"/>
                              </a:cubicBezTo>
                              <a:cubicBezTo>
                                <a:pt x="17524" y="631"/>
                                <a:pt x="17524" y="631"/>
                                <a:pt x="17524" y="631"/>
                              </a:cubicBezTo>
                              <a:cubicBezTo>
                                <a:pt x="17524" y="586"/>
                                <a:pt x="17524" y="586"/>
                                <a:pt x="17524" y="586"/>
                              </a:cubicBezTo>
                              <a:cubicBezTo>
                                <a:pt x="17414" y="586"/>
                                <a:pt x="17414" y="586"/>
                                <a:pt x="17414" y="586"/>
                              </a:cubicBezTo>
                              <a:cubicBezTo>
                                <a:pt x="17414" y="581"/>
                                <a:pt x="17414" y="581"/>
                                <a:pt x="17414" y="581"/>
                              </a:cubicBezTo>
                              <a:cubicBezTo>
                                <a:pt x="17540" y="420"/>
                                <a:pt x="17540" y="420"/>
                                <a:pt x="17540" y="420"/>
                              </a:cubicBezTo>
                              <a:cubicBezTo>
                                <a:pt x="17545" y="420"/>
                                <a:pt x="17545" y="420"/>
                                <a:pt x="17545" y="420"/>
                              </a:cubicBezTo>
                              <a:lnTo>
                                <a:pt x="17545" y="567"/>
                              </a:lnTo>
                              <a:close/>
                              <a:moveTo>
                                <a:pt x="17524" y="469"/>
                              </a:moveTo>
                              <a:cubicBezTo>
                                <a:pt x="17448" y="567"/>
                                <a:pt x="17448" y="567"/>
                                <a:pt x="17448" y="567"/>
                              </a:cubicBezTo>
                              <a:cubicBezTo>
                                <a:pt x="17524" y="567"/>
                                <a:pt x="17524" y="567"/>
                                <a:pt x="17524" y="567"/>
                              </a:cubicBezTo>
                              <a:lnTo>
                                <a:pt x="17524" y="469"/>
                              </a:lnTo>
                              <a:close/>
                              <a:moveTo>
                                <a:pt x="17664" y="418"/>
                              </a:moveTo>
                              <a:cubicBezTo>
                                <a:pt x="17600" y="447"/>
                                <a:pt x="17600" y="447"/>
                                <a:pt x="17600" y="447"/>
                              </a:cubicBezTo>
                              <a:cubicBezTo>
                                <a:pt x="17600" y="467"/>
                                <a:pt x="17600" y="467"/>
                                <a:pt x="17600" y="467"/>
                              </a:cubicBezTo>
                              <a:cubicBezTo>
                                <a:pt x="17645" y="448"/>
                                <a:pt x="17645" y="448"/>
                                <a:pt x="17645" y="448"/>
                              </a:cubicBezTo>
                              <a:cubicBezTo>
                                <a:pt x="17645" y="631"/>
                                <a:pt x="17645" y="631"/>
                                <a:pt x="17645" y="631"/>
                              </a:cubicBezTo>
                              <a:cubicBezTo>
                                <a:pt x="17665" y="631"/>
                                <a:pt x="17665" y="631"/>
                                <a:pt x="17665" y="631"/>
                              </a:cubicBezTo>
                              <a:cubicBezTo>
                                <a:pt x="17665" y="418"/>
                                <a:pt x="17665" y="418"/>
                                <a:pt x="17665" y="418"/>
                              </a:cubicBezTo>
                              <a:lnTo>
                                <a:pt x="17664" y="418"/>
                              </a:lnTo>
                              <a:close/>
                              <a:moveTo>
                                <a:pt x="16875" y="440"/>
                              </a:moveTo>
                              <a:cubicBezTo>
                                <a:pt x="16979" y="440"/>
                                <a:pt x="16979" y="440"/>
                                <a:pt x="16979" y="440"/>
                              </a:cubicBezTo>
                              <a:cubicBezTo>
                                <a:pt x="16874" y="631"/>
                                <a:pt x="16874" y="631"/>
                                <a:pt x="16874" y="631"/>
                              </a:cubicBezTo>
                              <a:cubicBezTo>
                                <a:pt x="16898" y="631"/>
                                <a:pt x="16898" y="631"/>
                                <a:pt x="16898" y="631"/>
                              </a:cubicBezTo>
                              <a:cubicBezTo>
                                <a:pt x="17013" y="422"/>
                                <a:pt x="17013" y="422"/>
                                <a:pt x="17013" y="422"/>
                              </a:cubicBezTo>
                              <a:cubicBezTo>
                                <a:pt x="17013" y="420"/>
                                <a:pt x="17013" y="420"/>
                                <a:pt x="17013" y="420"/>
                              </a:cubicBezTo>
                              <a:cubicBezTo>
                                <a:pt x="16875" y="420"/>
                                <a:pt x="16875" y="420"/>
                                <a:pt x="16875" y="420"/>
                              </a:cubicBezTo>
                              <a:lnTo>
                                <a:pt x="16875" y="440"/>
                              </a:lnTo>
                              <a:close/>
                              <a:moveTo>
                                <a:pt x="13877" y="410"/>
                              </a:moveTo>
                              <a:cubicBezTo>
                                <a:pt x="13960" y="631"/>
                                <a:pt x="13960" y="631"/>
                                <a:pt x="13960" y="631"/>
                              </a:cubicBezTo>
                              <a:cubicBezTo>
                                <a:pt x="13938" y="631"/>
                                <a:pt x="13938" y="631"/>
                                <a:pt x="13938" y="631"/>
                              </a:cubicBezTo>
                              <a:cubicBezTo>
                                <a:pt x="13916" y="572"/>
                                <a:pt x="13916" y="572"/>
                                <a:pt x="13916" y="572"/>
                              </a:cubicBezTo>
                              <a:cubicBezTo>
                                <a:pt x="13815" y="572"/>
                                <a:pt x="13815" y="572"/>
                                <a:pt x="13815" y="572"/>
                              </a:cubicBezTo>
                              <a:cubicBezTo>
                                <a:pt x="13793" y="631"/>
                                <a:pt x="13793" y="631"/>
                                <a:pt x="13793" y="631"/>
                              </a:cubicBezTo>
                              <a:cubicBezTo>
                                <a:pt x="13770" y="631"/>
                                <a:pt x="13770" y="631"/>
                                <a:pt x="13770" y="631"/>
                              </a:cubicBezTo>
                              <a:cubicBezTo>
                                <a:pt x="13854" y="410"/>
                                <a:pt x="13854" y="410"/>
                                <a:pt x="13854" y="410"/>
                              </a:cubicBezTo>
                              <a:lnTo>
                                <a:pt x="13877" y="410"/>
                              </a:lnTo>
                              <a:close/>
                              <a:moveTo>
                                <a:pt x="13909" y="553"/>
                              </a:moveTo>
                              <a:cubicBezTo>
                                <a:pt x="13865" y="438"/>
                                <a:pt x="13865" y="438"/>
                                <a:pt x="13865" y="438"/>
                              </a:cubicBezTo>
                              <a:cubicBezTo>
                                <a:pt x="13822" y="553"/>
                                <a:pt x="13822" y="553"/>
                                <a:pt x="13822" y="553"/>
                              </a:cubicBezTo>
                              <a:lnTo>
                                <a:pt x="13909" y="553"/>
                              </a:lnTo>
                              <a:close/>
                              <a:moveTo>
                                <a:pt x="14811" y="567"/>
                              </a:moveTo>
                              <a:cubicBezTo>
                                <a:pt x="14842" y="567"/>
                                <a:pt x="14842" y="567"/>
                                <a:pt x="14842" y="567"/>
                              </a:cubicBezTo>
                              <a:cubicBezTo>
                                <a:pt x="14842" y="586"/>
                                <a:pt x="14842" y="586"/>
                                <a:pt x="14842" y="586"/>
                              </a:cubicBezTo>
                              <a:cubicBezTo>
                                <a:pt x="14811" y="586"/>
                                <a:pt x="14811" y="586"/>
                                <a:pt x="14811" y="586"/>
                              </a:cubicBezTo>
                              <a:cubicBezTo>
                                <a:pt x="14811" y="631"/>
                                <a:pt x="14811" y="631"/>
                                <a:pt x="14811" y="631"/>
                              </a:cubicBezTo>
                              <a:cubicBezTo>
                                <a:pt x="14790" y="631"/>
                                <a:pt x="14790" y="631"/>
                                <a:pt x="14790" y="631"/>
                              </a:cubicBezTo>
                              <a:cubicBezTo>
                                <a:pt x="14790" y="586"/>
                                <a:pt x="14790" y="586"/>
                                <a:pt x="14790" y="586"/>
                              </a:cubicBezTo>
                              <a:cubicBezTo>
                                <a:pt x="14680" y="586"/>
                                <a:pt x="14680" y="586"/>
                                <a:pt x="14680" y="586"/>
                              </a:cubicBezTo>
                              <a:cubicBezTo>
                                <a:pt x="14680" y="581"/>
                                <a:pt x="14680" y="581"/>
                                <a:pt x="14680" y="581"/>
                              </a:cubicBezTo>
                              <a:cubicBezTo>
                                <a:pt x="14806" y="420"/>
                                <a:pt x="14806" y="420"/>
                                <a:pt x="14806" y="420"/>
                              </a:cubicBezTo>
                              <a:cubicBezTo>
                                <a:pt x="14811" y="420"/>
                                <a:pt x="14811" y="420"/>
                                <a:pt x="14811" y="420"/>
                              </a:cubicBezTo>
                              <a:lnTo>
                                <a:pt x="14811" y="567"/>
                              </a:lnTo>
                              <a:close/>
                              <a:moveTo>
                                <a:pt x="14790" y="469"/>
                              </a:moveTo>
                              <a:cubicBezTo>
                                <a:pt x="14714" y="567"/>
                                <a:pt x="14714" y="567"/>
                                <a:pt x="14714" y="567"/>
                              </a:cubicBezTo>
                              <a:cubicBezTo>
                                <a:pt x="14790" y="567"/>
                                <a:pt x="14790" y="567"/>
                                <a:pt x="14790" y="567"/>
                              </a:cubicBezTo>
                              <a:lnTo>
                                <a:pt x="14790" y="469"/>
                              </a:lnTo>
                              <a:close/>
                              <a:moveTo>
                                <a:pt x="14449" y="593"/>
                              </a:moveTo>
                              <a:cubicBezTo>
                                <a:pt x="14337" y="410"/>
                                <a:pt x="14337" y="410"/>
                                <a:pt x="14337" y="410"/>
                              </a:cubicBezTo>
                              <a:cubicBezTo>
                                <a:pt x="14315" y="410"/>
                                <a:pt x="14315" y="410"/>
                                <a:pt x="14315" y="410"/>
                              </a:cubicBezTo>
                              <a:cubicBezTo>
                                <a:pt x="14315" y="631"/>
                                <a:pt x="14315" y="631"/>
                                <a:pt x="14315" y="631"/>
                              </a:cubicBezTo>
                              <a:cubicBezTo>
                                <a:pt x="14336" y="631"/>
                                <a:pt x="14336" y="631"/>
                                <a:pt x="14336" y="631"/>
                              </a:cubicBezTo>
                              <a:cubicBezTo>
                                <a:pt x="14336" y="447"/>
                                <a:pt x="14336" y="447"/>
                                <a:pt x="14336" y="447"/>
                              </a:cubicBezTo>
                              <a:cubicBezTo>
                                <a:pt x="14449" y="631"/>
                                <a:pt x="14449" y="631"/>
                                <a:pt x="14449" y="631"/>
                              </a:cubicBezTo>
                              <a:cubicBezTo>
                                <a:pt x="14470" y="631"/>
                                <a:pt x="14470" y="631"/>
                                <a:pt x="14470" y="631"/>
                              </a:cubicBezTo>
                              <a:cubicBezTo>
                                <a:pt x="14470" y="410"/>
                                <a:pt x="14470" y="410"/>
                                <a:pt x="14470" y="410"/>
                              </a:cubicBezTo>
                              <a:cubicBezTo>
                                <a:pt x="14449" y="410"/>
                                <a:pt x="14449" y="410"/>
                                <a:pt x="14449" y="410"/>
                              </a:cubicBezTo>
                              <a:lnTo>
                                <a:pt x="14449" y="593"/>
                              </a:lnTo>
                              <a:close/>
                              <a:moveTo>
                                <a:pt x="14564" y="410"/>
                              </a:moveTo>
                              <a:cubicBezTo>
                                <a:pt x="14542" y="410"/>
                                <a:pt x="14542" y="410"/>
                                <a:pt x="14542" y="410"/>
                              </a:cubicBezTo>
                              <a:cubicBezTo>
                                <a:pt x="14542" y="631"/>
                                <a:pt x="14542" y="631"/>
                                <a:pt x="14542" y="631"/>
                              </a:cubicBezTo>
                              <a:cubicBezTo>
                                <a:pt x="14657" y="631"/>
                                <a:pt x="14657" y="631"/>
                                <a:pt x="14657" y="631"/>
                              </a:cubicBezTo>
                              <a:cubicBezTo>
                                <a:pt x="14657" y="611"/>
                                <a:pt x="14657" y="611"/>
                                <a:pt x="14657" y="611"/>
                              </a:cubicBezTo>
                              <a:cubicBezTo>
                                <a:pt x="14564" y="611"/>
                                <a:pt x="14564" y="611"/>
                                <a:pt x="14564" y="611"/>
                              </a:cubicBezTo>
                              <a:lnTo>
                                <a:pt x="14564" y="410"/>
                              </a:lnTo>
                              <a:close/>
                              <a:moveTo>
                                <a:pt x="15035" y="568"/>
                              </a:moveTo>
                              <a:cubicBezTo>
                                <a:pt x="15035" y="606"/>
                                <a:pt x="15002" y="634"/>
                                <a:pt x="14959" y="634"/>
                              </a:cubicBezTo>
                              <a:cubicBezTo>
                                <a:pt x="14915" y="634"/>
                                <a:pt x="14883" y="606"/>
                                <a:pt x="14883" y="569"/>
                              </a:cubicBezTo>
                              <a:cubicBezTo>
                                <a:pt x="14883" y="541"/>
                                <a:pt x="14899" y="518"/>
                                <a:pt x="14926" y="508"/>
                              </a:cubicBezTo>
                              <a:cubicBezTo>
                                <a:pt x="14911" y="500"/>
                                <a:pt x="14901" y="486"/>
                                <a:pt x="14901" y="468"/>
                              </a:cubicBezTo>
                              <a:cubicBezTo>
                                <a:pt x="14901" y="439"/>
                                <a:pt x="14925" y="418"/>
                                <a:pt x="14959" y="418"/>
                              </a:cubicBezTo>
                              <a:cubicBezTo>
                                <a:pt x="14993" y="418"/>
                                <a:pt x="15016" y="439"/>
                                <a:pt x="15016" y="468"/>
                              </a:cubicBezTo>
                              <a:cubicBezTo>
                                <a:pt x="15016" y="486"/>
                                <a:pt x="15007" y="500"/>
                                <a:pt x="14992" y="508"/>
                              </a:cubicBezTo>
                              <a:cubicBezTo>
                                <a:pt x="15017" y="518"/>
                                <a:pt x="15035" y="541"/>
                                <a:pt x="15035" y="568"/>
                              </a:cubicBezTo>
                              <a:close/>
                              <a:moveTo>
                                <a:pt x="14959" y="502"/>
                              </a:moveTo>
                              <a:cubicBezTo>
                                <a:pt x="14979" y="501"/>
                                <a:pt x="14995" y="488"/>
                                <a:pt x="14995" y="469"/>
                              </a:cubicBezTo>
                              <a:cubicBezTo>
                                <a:pt x="14995" y="451"/>
                                <a:pt x="14979" y="437"/>
                                <a:pt x="14959" y="437"/>
                              </a:cubicBezTo>
                              <a:cubicBezTo>
                                <a:pt x="14938" y="437"/>
                                <a:pt x="14922" y="451"/>
                                <a:pt x="14922" y="469"/>
                              </a:cubicBezTo>
                              <a:cubicBezTo>
                                <a:pt x="14922" y="487"/>
                                <a:pt x="14938" y="501"/>
                                <a:pt x="14959" y="502"/>
                              </a:cubicBezTo>
                              <a:close/>
                              <a:moveTo>
                                <a:pt x="15013" y="567"/>
                              </a:moveTo>
                              <a:cubicBezTo>
                                <a:pt x="15013" y="540"/>
                                <a:pt x="14989" y="519"/>
                                <a:pt x="14959" y="519"/>
                              </a:cubicBezTo>
                              <a:cubicBezTo>
                                <a:pt x="14928" y="520"/>
                                <a:pt x="14904" y="540"/>
                                <a:pt x="14904" y="567"/>
                              </a:cubicBezTo>
                              <a:cubicBezTo>
                                <a:pt x="14904" y="594"/>
                                <a:pt x="14928" y="615"/>
                                <a:pt x="14959" y="615"/>
                              </a:cubicBezTo>
                              <a:cubicBezTo>
                                <a:pt x="14990" y="615"/>
                                <a:pt x="15013" y="593"/>
                                <a:pt x="15013" y="567"/>
                              </a:cubicBezTo>
                              <a:close/>
                              <a:moveTo>
                                <a:pt x="16814" y="567"/>
                              </a:moveTo>
                              <a:cubicBezTo>
                                <a:pt x="16845" y="567"/>
                                <a:pt x="16845" y="567"/>
                                <a:pt x="16845" y="567"/>
                              </a:cubicBezTo>
                              <a:cubicBezTo>
                                <a:pt x="16845" y="586"/>
                                <a:pt x="16845" y="586"/>
                                <a:pt x="16845" y="586"/>
                              </a:cubicBezTo>
                              <a:cubicBezTo>
                                <a:pt x="16814" y="586"/>
                                <a:pt x="16814" y="586"/>
                                <a:pt x="16814" y="586"/>
                              </a:cubicBezTo>
                              <a:cubicBezTo>
                                <a:pt x="16814" y="631"/>
                                <a:pt x="16814" y="631"/>
                                <a:pt x="16814" y="631"/>
                              </a:cubicBezTo>
                              <a:cubicBezTo>
                                <a:pt x="16793" y="631"/>
                                <a:pt x="16793" y="631"/>
                                <a:pt x="16793" y="631"/>
                              </a:cubicBezTo>
                              <a:cubicBezTo>
                                <a:pt x="16793" y="586"/>
                                <a:pt x="16793" y="586"/>
                                <a:pt x="16793" y="586"/>
                              </a:cubicBezTo>
                              <a:cubicBezTo>
                                <a:pt x="16683" y="586"/>
                                <a:pt x="16683" y="586"/>
                                <a:pt x="16683" y="586"/>
                              </a:cubicBezTo>
                              <a:cubicBezTo>
                                <a:pt x="16683" y="581"/>
                                <a:pt x="16683" y="581"/>
                                <a:pt x="16683" y="581"/>
                              </a:cubicBezTo>
                              <a:cubicBezTo>
                                <a:pt x="16809" y="420"/>
                                <a:pt x="16809" y="420"/>
                                <a:pt x="16809" y="420"/>
                              </a:cubicBezTo>
                              <a:cubicBezTo>
                                <a:pt x="16814" y="420"/>
                                <a:pt x="16814" y="420"/>
                                <a:pt x="16814" y="420"/>
                              </a:cubicBezTo>
                              <a:lnTo>
                                <a:pt x="16814" y="567"/>
                              </a:lnTo>
                              <a:close/>
                              <a:moveTo>
                                <a:pt x="16793" y="469"/>
                              </a:moveTo>
                              <a:cubicBezTo>
                                <a:pt x="16717" y="567"/>
                                <a:pt x="16717" y="567"/>
                                <a:pt x="16717" y="567"/>
                              </a:cubicBezTo>
                              <a:cubicBezTo>
                                <a:pt x="16793" y="567"/>
                                <a:pt x="16793" y="567"/>
                                <a:pt x="16793" y="567"/>
                              </a:cubicBezTo>
                              <a:lnTo>
                                <a:pt x="16793" y="469"/>
                              </a:lnTo>
                              <a:close/>
                              <a:moveTo>
                                <a:pt x="13500" y="631"/>
                              </a:moveTo>
                              <a:cubicBezTo>
                                <a:pt x="13521" y="631"/>
                                <a:pt x="13521" y="631"/>
                                <a:pt x="13521" y="631"/>
                              </a:cubicBezTo>
                              <a:cubicBezTo>
                                <a:pt x="13521" y="410"/>
                                <a:pt x="13521" y="410"/>
                                <a:pt x="13521" y="410"/>
                              </a:cubicBezTo>
                              <a:cubicBezTo>
                                <a:pt x="13500" y="410"/>
                                <a:pt x="13500" y="410"/>
                                <a:pt x="13500" y="410"/>
                              </a:cubicBezTo>
                              <a:lnTo>
                                <a:pt x="13500" y="631"/>
                              </a:lnTo>
                              <a:close/>
                              <a:moveTo>
                                <a:pt x="15168" y="410"/>
                              </a:moveTo>
                              <a:cubicBezTo>
                                <a:pt x="15252" y="631"/>
                                <a:pt x="15252" y="631"/>
                                <a:pt x="15252" y="631"/>
                              </a:cubicBezTo>
                              <a:cubicBezTo>
                                <a:pt x="15230" y="631"/>
                                <a:pt x="15230" y="631"/>
                                <a:pt x="15230" y="631"/>
                              </a:cubicBezTo>
                              <a:cubicBezTo>
                                <a:pt x="15208" y="572"/>
                                <a:pt x="15208" y="572"/>
                                <a:pt x="15208" y="572"/>
                              </a:cubicBezTo>
                              <a:cubicBezTo>
                                <a:pt x="15106" y="572"/>
                                <a:pt x="15106" y="572"/>
                                <a:pt x="15106" y="572"/>
                              </a:cubicBezTo>
                              <a:cubicBezTo>
                                <a:pt x="15084" y="631"/>
                                <a:pt x="15084" y="631"/>
                                <a:pt x="15084" y="631"/>
                              </a:cubicBezTo>
                              <a:cubicBezTo>
                                <a:pt x="15061" y="631"/>
                                <a:pt x="15061" y="631"/>
                                <a:pt x="15061" y="631"/>
                              </a:cubicBezTo>
                              <a:cubicBezTo>
                                <a:pt x="15146" y="410"/>
                                <a:pt x="15146" y="410"/>
                                <a:pt x="15146" y="410"/>
                              </a:cubicBezTo>
                              <a:lnTo>
                                <a:pt x="15168" y="410"/>
                              </a:lnTo>
                              <a:close/>
                              <a:moveTo>
                                <a:pt x="15200" y="553"/>
                              </a:moveTo>
                              <a:cubicBezTo>
                                <a:pt x="15157" y="438"/>
                                <a:pt x="15157" y="438"/>
                                <a:pt x="15157" y="438"/>
                              </a:cubicBezTo>
                              <a:cubicBezTo>
                                <a:pt x="15113" y="553"/>
                                <a:pt x="15113" y="553"/>
                                <a:pt x="15113" y="553"/>
                              </a:cubicBezTo>
                              <a:lnTo>
                                <a:pt x="15200" y="553"/>
                              </a:lnTo>
                              <a:close/>
                              <a:moveTo>
                                <a:pt x="13743" y="570"/>
                              </a:moveTo>
                              <a:cubicBezTo>
                                <a:pt x="13743" y="601"/>
                                <a:pt x="13719" y="631"/>
                                <a:pt x="13680" y="631"/>
                              </a:cubicBezTo>
                              <a:cubicBezTo>
                                <a:pt x="13592" y="631"/>
                                <a:pt x="13592" y="631"/>
                                <a:pt x="13592" y="631"/>
                              </a:cubicBezTo>
                              <a:cubicBezTo>
                                <a:pt x="13592" y="410"/>
                                <a:pt x="13592" y="410"/>
                                <a:pt x="13592" y="410"/>
                              </a:cubicBezTo>
                              <a:cubicBezTo>
                                <a:pt x="13672" y="410"/>
                                <a:pt x="13672" y="410"/>
                                <a:pt x="13672" y="410"/>
                              </a:cubicBezTo>
                              <a:cubicBezTo>
                                <a:pt x="13708" y="410"/>
                                <a:pt x="13731" y="430"/>
                                <a:pt x="13731" y="465"/>
                              </a:cubicBezTo>
                              <a:cubicBezTo>
                                <a:pt x="13731" y="484"/>
                                <a:pt x="13722" y="505"/>
                                <a:pt x="13702" y="513"/>
                              </a:cubicBezTo>
                              <a:cubicBezTo>
                                <a:pt x="13730" y="521"/>
                                <a:pt x="13743" y="547"/>
                                <a:pt x="13743" y="570"/>
                              </a:cubicBezTo>
                              <a:close/>
                              <a:moveTo>
                                <a:pt x="13613" y="505"/>
                              </a:moveTo>
                              <a:cubicBezTo>
                                <a:pt x="13676" y="505"/>
                                <a:pt x="13676" y="505"/>
                                <a:pt x="13676" y="505"/>
                              </a:cubicBezTo>
                              <a:cubicBezTo>
                                <a:pt x="13698" y="505"/>
                                <a:pt x="13710" y="488"/>
                                <a:pt x="13710" y="466"/>
                              </a:cubicBezTo>
                              <a:cubicBezTo>
                                <a:pt x="13710" y="444"/>
                                <a:pt x="13695" y="430"/>
                                <a:pt x="13672" y="430"/>
                              </a:cubicBezTo>
                              <a:cubicBezTo>
                                <a:pt x="13613" y="430"/>
                                <a:pt x="13613" y="430"/>
                                <a:pt x="13613" y="430"/>
                              </a:cubicBezTo>
                              <a:lnTo>
                                <a:pt x="13613" y="505"/>
                              </a:lnTo>
                              <a:close/>
                              <a:moveTo>
                                <a:pt x="13721" y="568"/>
                              </a:moveTo>
                              <a:cubicBezTo>
                                <a:pt x="13721" y="545"/>
                                <a:pt x="13705" y="523"/>
                                <a:pt x="13676" y="523"/>
                              </a:cubicBezTo>
                              <a:cubicBezTo>
                                <a:pt x="13613" y="523"/>
                                <a:pt x="13613" y="523"/>
                                <a:pt x="13613" y="523"/>
                              </a:cubicBezTo>
                              <a:cubicBezTo>
                                <a:pt x="13613" y="611"/>
                                <a:pt x="13613" y="611"/>
                                <a:pt x="13613" y="611"/>
                              </a:cubicBezTo>
                              <a:cubicBezTo>
                                <a:pt x="13677" y="611"/>
                                <a:pt x="13677" y="611"/>
                                <a:pt x="13677" y="611"/>
                              </a:cubicBezTo>
                              <a:cubicBezTo>
                                <a:pt x="13705" y="611"/>
                                <a:pt x="13721" y="591"/>
                                <a:pt x="13721" y="568"/>
                              </a:cubicBezTo>
                              <a:close/>
                              <a:moveTo>
                                <a:pt x="14138" y="593"/>
                              </a:moveTo>
                              <a:cubicBezTo>
                                <a:pt x="14026" y="410"/>
                                <a:pt x="14026" y="410"/>
                                <a:pt x="14026" y="410"/>
                              </a:cubicBezTo>
                              <a:cubicBezTo>
                                <a:pt x="14004" y="410"/>
                                <a:pt x="14004" y="410"/>
                                <a:pt x="14004" y="410"/>
                              </a:cubicBezTo>
                              <a:cubicBezTo>
                                <a:pt x="14004" y="631"/>
                                <a:pt x="14004" y="631"/>
                                <a:pt x="14004" y="631"/>
                              </a:cubicBezTo>
                              <a:cubicBezTo>
                                <a:pt x="14025" y="631"/>
                                <a:pt x="14025" y="631"/>
                                <a:pt x="14025" y="631"/>
                              </a:cubicBezTo>
                              <a:cubicBezTo>
                                <a:pt x="14025" y="447"/>
                                <a:pt x="14025" y="447"/>
                                <a:pt x="14025" y="447"/>
                              </a:cubicBezTo>
                              <a:cubicBezTo>
                                <a:pt x="14138" y="631"/>
                                <a:pt x="14138" y="631"/>
                                <a:pt x="14138" y="631"/>
                              </a:cubicBezTo>
                              <a:cubicBezTo>
                                <a:pt x="14159" y="631"/>
                                <a:pt x="14159" y="631"/>
                                <a:pt x="14159" y="631"/>
                              </a:cubicBezTo>
                              <a:cubicBezTo>
                                <a:pt x="14159" y="410"/>
                                <a:pt x="14159" y="410"/>
                                <a:pt x="14159" y="410"/>
                              </a:cubicBezTo>
                              <a:cubicBezTo>
                                <a:pt x="14138" y="410"/>
                                <a:pt x="14138" y="410"/>
                                <a:pt x="14138" y="410"/>
                              </a:cubicBezTo>
                              <a:lnTo>
                                <a:pt x="14138" y="593"/>
                              </a:lnTo>
                              <a:close/>
                              <a:moveTo>
                                <a:pt x="16451" y="565"/>
                              </a:moveTo>
                              <a:cubicBezTo>
                                <a:pt x="16451" y="598"/>
                                <a:pt x="16427" y="634"/>
                                <a:pt x="16378" y="634"/>
                              </a:cubicBezTo>
                              <a:cubicBezTo>
                                <a:pt x="16330" y="634"/>
                                <a:pt x="16304" y="601"/>
                                <a:pt x="16304" y="541"/>
                              </a:cubicBezTo>
                              <a:cubicBezTo>
                                <a:pt x="16304" y="496"/>
                                <a:pt x="16315" y="418"/>
                                <a:pt x="16386" y="418"/>
                              </a:cubicBezTo>
                              <a:cubicBezTo>
                                <a:pt x="16410" y="418"/>
                                <a:pt x="16434" y="426"/>
                                <a:pt x="16448" y="458"/>
                              </a:cubicBezTo>
                              <a:cubicBezTo>
                                <a:pt x="16429" y="465"/>
                                <a:pt x="16429" y="465"/>
                                <a:pt x="16429" y="465"/>
                              </a:cubicBezTo>
                              <a:cubicBezTo>
                                <a:pt x="16420" y="444"/>
                                <a:pt x="16403" y="437"/>
                                <a:pt x="16385" y="437"/>
                              </a:cubicBezTo>
                              <a:cubicBezTo>
                                <a:pt x="16343" y="437"/>
                                <a:pt x="16325" y="484"/>
                                <a:pt x="16326" y="526"/>
                              </a:cubicBezTo>
                              <a:cubicBezTo>
                                <a:pt x="16336" y="509"/>
                                <a:pt x="16358" y="497"/>
                                <a:pt x="16381" y="497"/>
                              </a:cubicBezTo>
                              <a:cubicBezTo>
                                <a:pt x="16422" y="497"/>
                                <a:pt x="16451" y="529"/>
                                <a:pt x="16451" y="565"/>
                              </a:cubicBezTo>
                              <a:close/>
                              <a:moveTo>
                                <a:pt x="16430" y="565"/>
                              </a:moveTo>
                              <a:cubicBezTo>
                                <a:pt x="16430" y="538"/>
                                <a:pt x="16409" y="517"/>
                                <a:pt x="16380" y="517"/>
                              </a:cubicBezTo>
                              <a:cubicBezTo>
                                <a:pt x="16356" y="517"/>
                                <a:pt x="16327" y="531"/>
                                <a:pt x="16326" y="561"/>
                              </a:cubicBezTo>
                              <a:cubicBezTo>
                                <a:pt x="16326" y="595"/>
                                <a:pt x="16350" y="614"/>
                                <a:pt x="16377" y="615"/>
                              </a:cubicBezTo>
                              <a:cubicBezTo>
                                <a:pt x="16409" y="615"/>
                                <a:pt x="16430" y="592"/>
                                <a:pt x="16430" y="565"/>
                              </a:cubicBezTo>
                              <a:close/>
                              <a:moveTo>
                                <a:pt x="15445" y="570"/>
                              </a:moveTo>
                              <a:cubicBezTo>
                                <a:pt x="15445" y="601"/>
                                <a:pt x="15422" y="631"/>
                                <a:pt x="15383" y="631"/>
                              </a:cubicBezTo>
                              <a:cubicBezTo>
                                <a:pt x="15295" y="631"/>
                                <a:pt x="15295" y="631"/>
                                <a:pt x="15295" y="631"/>
                              </a:cubicBezTo>
                              <a:cubicBezTo>
                                <a:pt x="15295" y="410"/>
                                <a:pt x="15295" y="410"/>
                                <a:pt x="15295" y="410"/>
                              </a:cubicBezTo>
                              <a:cubicBezTo>
                                <a:pt x="15375" y="410"/>
                                <a:pt x="15375" y="410"/>
                                <a:pt x="15375" y="410"/>
                              </a:cubicBezTo>
                              <a:cubicBezTo>
                                <a:pt x="15411" y="410"/>
                                <a:pt x="15434" y="430"/>
                                <a:pt x="15434" y="465"/>
                              </a:cubicBezTo>
                              <a:cubicBezTo>
                                <a:pt x="15434" y="484"/>
                                <a:pt x="15425" y="505"/>
                                <a:pt x="15404" y="513"/>
                              </a:cubicBezTo>
                              <a:cubicBezTo>
                                <a:pt x="15433" y="521"/>
                                <a:pt x="15445" y="547"/>
                                <a:pt x="15445" y="570"/>
                              </a:cubicBezTo>
                              <a:close/>
                              <a:moveTo>
                                <a:pt x="15316" y="505"/>
                              </a:moveTo>
                              <a:cubicBezTo>
                                <a:pt x="15379" y="505"/>
                                <a:pt x="15379" y="505"/>
                                <a:pt x="15379" y="505"/>
                              </a:cubicBezTo>
                              <a:cubicBezTo>
                                <a:pt x="15401" y="505"/>
                                <a:pt x="15412" y="488"/>
                                <a:pt x="15412" y="466"/>
                              </a:cubicBezTo>
                              <a:cubicBezTo>
                                <a:pt x="15412" y="444"/>
                                <a:pt x="15398" y="430"/>
                                <a:pt x="15375" y="430"/>
                              </a:cubicBezTo>
                              <a:cubicBezTo>
                                <a:pt x="15316" y="430"/>
                                <a:pt x="15316" y="430"/>
                                <a:pt x="15316" y="430"/>
                              </a:cubicBezTo>
                              <a:lnTo>
                                <a:pt x="15316" y="505"/>
                              </a:lnTo>
                              <a:close/>
                              <a:moveTo>
                                <a:pt x="15424" y="568"/>
                              </a:moveTo>
                              <a:cubicBezTo>
                                <a:pt x="15424" y="545"/>
                                <a:pt x="15407" y="523"/>
                                <a:pt x="15379" y="523"/>
                              </a:cubicBezTo>
                              <a:cubicBezTo>
                                <a:pt x="15316" y="523"/>
                                <a:pt x="15316" y="523"/>
                                <a:pt x="15316" y="523"/>
                              </a:cubicBezTo>
                              <a:cubicBezTo>
                                <a:pt x="15316" y="611"/>
                                <a:pt x="15316" y="611"/>
                                <a:pt x="15316" y="611"/>
                              </a:cubicBezTo>
                              <a:cubicBezTo>
                                <a:pt x="15379" y="611"/>
                                <a:pt x="15379" y="611"/>
                                <a:pt x="15379" y="611"/>
                              </a:cubicBezTo>
                              <a:cubicBezTo>
                                <a:pt x="15408" y="611"/>
                                <a:pt x="15424" y="591"/>
                                <a:pt x="15424" y="568"/>
                              </a:cubicBezTo>
                              <a:close/>
                              <a:moveTo>
                                <a:pt x="16647" y="568"/>
                              </a:moveTo>
                              <a:cubicBezTo>
                                <a:pt x="16647" y="606"/>
                                <a:pt x="16615" y="634"/>
                                <a:pt x="16571" y="634"/>
                              </a:cubicBezTo>
                              <a:cubicBezTo>
                                <a:pt x="16527" y="634"/>
                                <a:pt x="16495" y="606"/>
                                <a:pt x="16495" y="569"/>
                              </a:cubicBezTo>
                              <a:cubicBezTo>
                                <a:pt x="16495" y="541"/>
                                <a:pt x="16511" y="518"/>
                                <a:pt x="16538" y="508"/>
                              </a:cubicBezTo>
                              <a:cubicBezTo>
                                <a:pt x="16523" y="500"/>
                                <a:pt x="16514" y="486"/>
                                <a:pt x="16514" y="468"/>
                              </a:cubicBezTo>
                              <a:cubicBezTo>
                                <a:pt x="16514" y="439"/>
                                <a:pt x="16537" y="418"/>
                                <a:pt x="16571" y="418"/>
                              </a:cubicBezTo>
                              <a:cubicBezTo>
                                <a:pt x="16605" y="418"/>
                                <a:pt x="16628" y="439"/>
                                <a:pt x="16628" y="468"/>
                              </a:cubicBezTo>
                              <a:cubicBezTo>
                                <a:pt x="16628" y="486"/>
                                <a:pt x="16619" y="500"/>
                                <a:pt x="16604" y="508"/>
                              </a:cubicBezTo>
                              <a:cubicBezTo>
                                <a:pt x="16630" y="518"/>
                                <a:pt x="16647" y="541"/>
                                <a:pt x="16647" y="568"/>
                              </a:cubicBezTo>
                              <a:close/>
                              <a:moveTo>
                                <a:pt x="16571" y="502"/>
                              </a:moveTo>
                              <a:cubicBezTo>
                                <a:pt x="16592" y="501"/>
                                <a:pt x="16607" y="488"/>
                                <a:pt x="16607" y="469"/>
                              </a:cubicBezTo>
                              <a:cubicBezTo>
                                <a:pt x="16607" y="451"/>
                                <a:pt x="16591" y="437"/>
                                <a:pt x="16571" y="437"/>
                              </a:cubicBezTo>
                              <a:cubicBezTo>
                                <a:pt x="16550" y="437"/>
                                <a:pt x="16535" y="451"/>
                                <a:pt x="16535" y="469"/>
                              </a:cubicBezTo>
                              <a:cubicBezTo>
                                <a:pt x="16535" y="487"/>
                                <a:pt x="16550" y="501"/>
                                <a:pt x="16571" y="502"/>
                              </a:cubicBezTo>
                              <a:close/>
                              <a:moveTo>
                                <a:pt x="16626" y="567"/>
                              </a:moveTo>
                              <a:cubicBezTo>
                                <a:pt x="16626" y="540"/>
                                <a:pt x="16601" y="519"/>
                                <a:pt x="16571" y="519"/>
                              </a:cubicBezTo>
                              <a:cubicBezTo>
                                <a:pt x="16540" y="520"/>
                                <a:pt x="16516" y="540"/>
                                <a:pt x="16516" y="567"/>
                              </a:cubicBezTo>
                              <a:cubicBezTo>
                                <a:pt x="16516" y="594"/>
                                <a:pt x="16540" y="615"/>
                                <a:pt x="16571" y="615"/>
                              </a:cubicBezTo>
                              <a:cubicBezTo>
                                <a:pt x="16603" y="615"/>
                                <a:pt x="16626" y="593"/>
                                <a:pt x="16626" y="567"/>
                              </a:cubicBezTo>
                              <a:close/>
                              <a:moveTo>
                                <a:pt x="16194" y="499"/>
                              </a:moveTo>
                              <a:cubicBezTo>
                                <a:pt x="16177" y="499"/>
                                <a:pt x="16159" y="504"/>
                                <a:pt x="16144" y="513"/>
                              </a:cubicBezTo>
                              <a:cubicBezTo>
                                <a:pt x="16158" y="440"/>
                                <a:pt x="16158" y="440"/>
                                <a:pt x="16158" y="440"/>
                              </a:cubicBezTo>
                              <a:cubicBezTo>
                                <a:pt x="16246" y="440"/>
                                <a:pt x="16246" y="440"/>
                                <a:pt x="16246" y="440"/>
                              </a:cubicBezTo>
                              <a:cubicBezTo>
                                <a:pt x="16246" y="420"/>
                                <a:pt x="16246" y="420"/>
                                <a:pt x="16246" y="420"/>
                              </a:cubicBezTo>
                              <a:cubicBezTo>
                                <a:pt x="16141" y="420"/>
                                <a:pt x="16141" y="420"/>
                                <a:pt x="16141" y="420"/>
                              </a:cubicBezTo>
                              <a:cubicBezTo>
                                <a:pt x="16123" y="524"/>
                                <a:pt x="16123" y="524"/>
                                <a:pt x="16123" y="524"/>
                              </a:cubicBezTo>
                              <a:cubicBezTo>
                                <a:pt x="16134" y="535"/>
                                <a:pt x="16134" y="535"/>
                                <a:pt x="16134" y="535"/>
                              </a:cubicBezTo>
                              <a:cubicBezTo>
                                <a:pt x="16152" y="524"/>
                                <a:pt x="16172" y="517"/>
                                <a:pt x="16190" y="517"/>
                              </a:cubicBezTo>
                              <a:cubicBezTo>
                                <a:pt x="16218" y="517"/>
                                <a:pt x="16240" y="536"/>
                                <a:pt x="16240" y="565"/>
                              </a:cubicBezTo>
                              <a:cubicBezTo>
                                <a:pt x="16240" y="594"/>
                                <a:pt x="16217" y="615"/>
                                <a:pt x="16187" y="615"/>
                              </a:cubicBezTo>
                              <a:cubicBezTo>
                                <a:pt x="16162" y="615"/>
                                <a:pt x="16142" y="600"/>
                                <a:pt x="16132" y="581"/>
                              </a:cubicBezTo>
                              <a:cubicBezTo>
                                <a:pt x="16115" y="590"/>
                                <a:pt x="16115" y="590"/>
                                <a:pt x="16115" y="590"/>
                              </a:cubicBezTo>
                              <a:cubicBezTo>
                                <a:pt x="16129" y="616"/>
                                <a:pt x="16155" y="634"/>
                                <a:pt x="16188" y="634"/>
                              </a:cubicBezTo>
                              <a:cubicBezTo>
                                <a:pt x="16230" y="634"/>
                                <a:pt x="16260" y="606"/>
                                <a:pt x="16260" y="564"/>
                              </a:cubicBezTo>
                              <a:cubicBezTo>
                                <a:pt x="16260" y="525"/>
                                <a:pt x="16233" y="499"/>
                                <a:pt x="16194" y="499"/>
                              </a:cubicBezTo>
                              <a:close/>
                              <a:moveTo>
                                <a:pt x="16070" y="526"/>
                              </a:moveTo>
                              <a:cubicBezTo>
                                <a:pt x="16070" y="585"/>
                                <a:pt x="16055" y="634"/>
                                <a:pt x="15996" y="634"/>
                              </a:cubicBezTo>
                              <a:cubicBezTo>
                                <a:pt x="15936" y="634"/>
                                <a:pt x="15921" y="585"/>
                                <a:pt x="15921" y="526"/>
                              </a:cubicBezTo>
                              <a:cubicBezTo>
                                <a:pt x="15921" y="466"/>
                                <a:pt x="15936" y="418"/>
                                <a:pt x="15996" y="418"/>
                              </a:cubicBezTo>
                              <a:cubicBezTo>
                                <a:pt x="16055" y="418"/>
                                <a:pt x="16070" y="466"/>
                                <a:pt x="16070" y="526"/>
                              </a:cubicBezTo>
                              <a:close/>
                              <a:moveTo>
                                <a:pt x="16050" y="526"/>
                              </a:moveTo>
                              <a:cubicBezTo>
                                <a:pt x="16050" y="477"/>
                                <a:pt x="16039" y="437"/>
                                <a:pt x="15996" y="437"/>
                              </a:cubicBezTo>
                              <a:cubicBezTo>
                                <a:pt x="15952" y="437"/>
                                <a:pt x="15941" y="477"/>
                                <a:pt x="15941" y="526"/>
                              </a:cubicBezTo>
                              <a:cubicBezTo>
                                <a:pt x="15941" y="574"/>
                                <a:pt x="15952" y="615"/>
                                <a:pt x="15996" y="615"/>
                              </a:cubicBezTo>
                              <a:cubicBezTo>
                                <a:pt x="16039" y="615"/>
                                <a:pt x="16050" y="574"/>
                                <a:pt x="16050" y="526"/>
                              </a:cubicBezTo>
                              <a:close/>
                              <a:moveTo>
                                <a:pt x="15639" y="593"/>
                              </a:moveTo>
                              <a:cubicBezTo>
                                <a:pt x="15526" y="410"/>
                                <a:pt x="15526" y="410"/>
                                <a:pt x="15526" y="410"/>
                              </a:cubicBezTo>
                              <a:cubicBezTo>
                                <a:pt x="15504" y="410"/>
                                <a:pt x="15504" y="410"/>
                                <a:pt x="15504" y="410"/>
                              </a:cubicBezTo>
                              <a:cubicBezTo>
                                <a:pt x="15504" y="631"/>
                                <a:pt x="15504" y="631"/>
                                <a:pt x="15504" y="631"/>
                              </a:cubicBezTo>
                              <a:cubicBezTo>
                                <a:pt x="15525" y="631"/>
                                <a:pt x="15525" y="631"/>
                                <a:pt x="15525" y="631"/>
                              </a:cubicBezTo>
                              <a:cubicBezTo>
                                <a:pt x="15525" y="447"/>
                                <a:pt x="15525" y="447"/>
                                <a:pt x="15525" y="447"/>
                              </a:cubicBezTo>
                              <a:cubicBezTo>
                                <a:pt x="15638" y="631"/>
                                <a:pt x="15638" y="631"/>
                                <a:pt x="15638" y="631"/>
                              </a:cubicBezTo>
                              <a:cubicBezTo>
                                <a:pt x="15660" y="631"/>
                                <a:pt x="15660" y="631"/>
                                <a:pt x="15660" y="631"/>
                              </a:cubicBezTo>
                              <a:cubicBezTo>
                                <a:pt x="15660" y="410"/>
                                <a:pt x="15660" y="410"/>
                                <a:pt x="15660" y="410"/>
                              </a:cubicBezTo>
                              <a:cubicBezTo>
                                <a:pt x="15639" y="410"/>
                                <a:pt x="15639" y="410"/>
                                <a:pt x="15639" y="410"/>
                              </a:cubicBezTo>
                              <a:lnTo>
                                <a:pt x="15639" y="593"/>
                              </a:lnTo>
                              <a:close/>
                              <a:moveTo>
                                <a:pt x="15809" y="410"/>
                              </a:moveTo>
                              <a:cubicBezTo>
                                <a:pt x="15893" y="631"/>
                                <a:pt x="15893" y="631"/>
                                <a:pt x="15893" y="631"/>
                              </a:cubicBezTo>
                              <a:cubicBezTo>
                                <a:pt x="15871" y="631"/>
                                <a:pt x="15871" y="631"/>
                                <a:pt x="15871" y="631"/>
                              </a:cubicBezTo>
                              <a:cubicBezTo>
                                <a:pt x="15849" y="572"/>
                                <a:pt x="15849" y="572"/>
                                <a:pt x="15849" y="572"/>
                              </a:cubicBezTo>
                              <a:cubicBezTo>
                                <a:pt x="15747" y="572"/>
                                <a:pt x="15747" y="572"/>
                                <a:pt x="15747" y="572"/>
                              </a:cubicBezTo>
                              <a:cubicBezTo>
                                <a:pt x="15725" y="631"/>
                                <a:pt x="15725" y="631"/>
                                <a:pt x="15725" y="631"/>
                              </a:cubicBezTo>
                              <a:cubicBezTo>
                                <a:pt x="15703" y="631"/>
                                <a:pt x="15703" y="631"/>
                                <a:pt x="15703" y="631"/>
                              </a:cubicBezTo>
                              <a:cubicBezTo>
                                <a:pt x="15787" y="410"/>
                                <a:pt x="15787" y="410"/>
                                <a:pt x="15787" y="410"/>
                              </a:cubicBezTo>
                              <a:lnTo>
                                <a:pt x="15809" y="410"/>
                              </a:lnTo>
                              <a:close/>
                              <a:moveTo>
                                <a:pt x="15842" y="553"/>
                              </a:moveTo>
                              <a:cubicBezTo>
                                <a:pt x="15798" y="438"/>
                                <a:pt x="15798" y="438"/>
                                <a:pt x="15798" y="438"/>
                              </a:cubicBezTo>
                              <a:cubicBezTo>
                                <a:pt x="15755" y="553"/>
                                <a:pt x="15755" y="553"/>
                                <a:pt x="15755" y="553"/>
                              </a:cubicBezTo>
                              <a:lnTo>
                                <a:pt x="15842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A348B" id="TeVerwijderenShape_4" o:spid="_x0000_s1026" editas="canvas" style="position:absolute;margin-left:0;margin-top:0;width:595.3pt;height:170.2pt;z-index:-251651072;mso-position-horizontal-relative:page;mso-position-vertical:bottom;mso-position-vertical-relative:page" coordsize="75603,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1615;visibility:visible;mso-wrap-style:square">
                <v:fill o:detectmouseclick="t"/>
                <v:path o:connecttype="none"/>
              </v:shape>
              <v:shape id="Freeform 12" o:spid="_x0000_s1028" style="position:absolute;left:723;top:2647;width:8643;height:18250;visibility:visible;mso-wrap-style:square;v-text-anchor:top" coordsize="1361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" path="m564,1513r797,l,2874,,2077,564,1513xm1361,1360l,,,797r563,563l1361,1360xe" fillcolor="#dfe6f3" stroked="f">
                <v:path arrowok="t" o:connecttype="custom" o:connectlocs="358140,960755;864235,960755;0,1824990;0,1318895;358140,960755;864235,863600;0,0;0,506095;357505,863600;864235,863600" o:connectangles="0,0,0,0,0,0,0,0,0,0"/>
                <o:lock v:ext="edit" verticies="t"/>
              </v:shape>
              <v:shape id="Freeform 13" o:spid="_x0000_s1029" style="position:absolute;left:14128;top:11391;width:56083;height:2198;visibility:visible;mso-wrap-style:square;v-text-anchor:top" coordsize="1766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" path="m851,30v-71,,-71,,-71,c780,231,780,231,780,231v-21,,-21,,-21,c759,30,759,30,759,30v-70,,-70,,-70,c689,10,689,10,689,10v162,,162,,162,l851,30xm136,10v-26,,-26,,-26,c27,114,27,114,27,114,27,10,27,10,27,10,7,10,7,10,7,10v,221,,221,,221c27,231,27,231,27,231v,-97,,-97,,-97c124,231,124,231,124,231v28,,28,,28,c46,123,46,123,46,123l136,10xm445,47v79,161,79,161,79,161c543,208,543,208,543,208,622,48,622,48,622,48v22,183,22,183,22,183c665,231,665,231,665,231,638,10,638,10,638,10v-20,,-20,,-20,c533,185,533,185,533,185,449,10,449,10,449,10v-20,,-20,,-20,c402,231,402,231,402,231v20,,20,,20,l445,47xm345,10v-21,,-21,,-21,c324,193,324,193,324,193,211,10,211,10,211,10v-22,,-22,,-22,c189,231,189,231,189,231v21,,21,,21,c210,47,210,47,210,47,323,231,323,231,323,231v22,,22,,22,l345,10xm662,425v-20,,-20,,-20,c642,481,642,481,642,481v-28,,-28,,-28,c614,499,614,499,614,499v28,,28,,28,c642,631,642,631,642,631v20,,20,,20,c662,499,662,499,662,499v34,,34,,34,c696,481,696,481,696,481v-34,,-34,,-34,l662,425xm105,481v-29,,-29,,-29,c20,538,20,538,20,538v,-138,,-138,,-138c,400,,400,,400,,631,,631,,631v20,,20,,20,c20,554,20,554,20,554v76,77,76,77,76,77c123,631,123,631,123,631,41,546,41,546,41,546r64,-65xm876,477v-18,,-43,10,-52,31c824,481,824,481,824,481v-20,,-20,,-20,c804,631,804,631,804,631v20,,20,,20,c824,548,824,548,824,548v1,-36,26,-50,50,-50c898,498,916,516,916,545v,86,,86,,86c937,631,937,631,937,631v,-87,,-87,,-87c937,502,912,477,876,477xm736,603v-8,,-16,7,-16,16c720,627,728,634,736,634v10,,17,-7,17,-15c753,610,746,603,736,603xm990,631v21,,21,,21,c1011,400,1011,400,1011,400v-21,,-21,,-21,l990,631xm228,477v-18,,-43,10,-52,31c176,481,176,481,176,481v-20,,-20,,-20,c156,631,156,631,156,631v20,,20,,20,c176,548,176,548,176,548v1,-36,26,-50,50,-50c250,498,268,516,268,545v,86,,86,,86c289,631,289,631,289,631v,-87,,-87,,-87c289,502,264,477,228,477xm522,477v-18,,-44,7,-55,36c458,490,438,477,414,477v-22,,-44,11,-51,31c363,481,363,481,363,481v-21,,-21,,-21,c342,631,342,631,342,631v21,,21,,21,c363,548,363,548,363,548v1,-36,24,-51,48,-51c434,497,451,515,451,545v,86,,86,,86c472,631,472,631,472,631v,-77,,-77,,-77c472,514,490,497,518,497v25,,42,19,42,48c560,631,560,631,560,631v21,,21,,21,c581,544,581,544,581,544v,-42,-23,-67,-59,-67xm4797,126v,59,-15,108,-74,108c4663,234,4648,185,4648,126v,-60,15,-108,75,-108c4782,18,4797,66,4797,126xm4777,126v,-49,-11,-89,-54,-89c4679,37,4668,77,4668,126v,48,11,89,55,89c4766,215,4777,174,4777,126xm4540,99v-17,,-35,5,-50,14c4504,40,4504,40,4504,40v88,,88,,88,c4592,20,4592,20,4592,20v-105,,-105,,-105,c4469,124,4469,124,4469,124v11,11,11,11,11,11c4498,124,4518,117,4536,117v28,,50,19,50,48c4586,194,4563,215,4533,215v-25,,-45,-15,-55,-34c4461,190,4461,190,4461,190v14,26,40,44,73,44c4576,234,4607,206,4607,164v,-39,-28,-65,-67,-65xm4303,40v105,,105,,105,c4303,231,4303,231,4303,231v24,,24,,24,c4442,22,4442,22,4442,22v,-2,,-2,,-2c4303,20,4303,20,4303,20r,20xm3972,81v21,,21,,21,c3993,231,3993,231,3993,231v-21,,-21,,-21,c3972,200,3972,200,3972,200v-11,20,-34,34,-60,34c3871,234,3837,200,3837,156v,-44,33,-79,75,-79c3938,77,3961,90,3972,110r,-29xm3972,156v,-35,-28,-59,-58,-59c3883,97,3857,124,3857,156v,32,26,59,57,59c3945,215,3972,190,3972,156xm3175,11v-8,,-16,7,-16,15c3159,35,3167,41,3175,41v9,,16,-6,16,-15c3191,18,3184,11,3175,11xm2400,121c2400,58,2449,6,2512,6v62,,111,52,111,115c2623,183,2574,234,2512,234v-63,,-112,-51,-112,-113xm2421,121v,51,40,94,91,94c2562,215,2602,172,2602,121v,-51,-40,-95,-90,-95c2461,26,2421,70,2421,121xm3165,231v20,,20,,20,c3185,81,3185,81,3185,81v-20,,-20,,-20,l3165,231xm3089,231v21,,21,,21,c3110,,3110,,3110,v-21,,-21,,-21,l3089,231xm2764,82v-6,-3,-16,-5,-24,-5c2717,77,2701,92,2693,118v,-37,,-37,,-37c2673,81,2673,81,2673,81v,150,,150,,150c2693,231,2693,231,2693,231v,-57,,-57,,-57c2693,137,2704,97,2740,97v5,,12,1,20,4l2764,82xm3350,165v,36,-26,50,-49,50c3276,215,3258,197,3258,168v,-87,,-87,,-87c3238,81,3238,81,3238,81v,87,,87,,87c3238,209,3262,234,3298,234v19,,43,-9,52,-30c3350,231,3350,231,3350,231v21,,21,,21,c3371,81,3371,81,3371,81v-21,,-21,,-21,l3350,165xm2894,155v,-47,34,-78,76,-78c3013,77,3044,108,3044,155v-1,9,-1,9,-1,9c2915,164,2915,164,2915,164v3,32,26,51,56,51c2991,215,3009,205,3019,189v18,7,18,7,18,7c3024,220,2998,234,2970,234v-42,,-76,-31,-76,-79xm2915,147v108,,108,,108,c3021,116,2999,97,2970,97v-29,,-51,18,-55,50xm3711,234v-41,,-75,-34,-75,-78c3636,112,3669,77,3711,77v26,,49,13,60,33c3771,81,3771,81,3771,81v20,,20,,20,c3791,231,3791,231,3791,231v-20,,-20,,-20,c3771,200,3771,200,3771,200v-11,20,-34,34,-60,34xm3713,215v31,,58,-25,58,-59c3771,121,3743,97,3713,97v-32,,-57,27,-57,59c3656,188,3681,215,3713,215xm3570,231v20,,20,,20,c3590,,3590,,3590,v-20,,-20,,-20,l3570,231xm4068,148v1,-36,26,-50,50,-50c4142,98,4160,116,4160,145v,86,,86,,86c4181,231,4181,231,4181,231v,-87,,-87,,-87c4181,102,4156,77,4120,77v-19,,-43,10,-52,31c4068,81,4068,81,4068,81v-20,,-20,,-20,c4048,231,4048,231,4048,231v20,,20,,20,l4068,148xm3469,216v-21,,-33,-13,-35,-25c3415,191,3415,191,3415,191v3,28,28,43,54,43c3500,234,3524,217,3524,190v,-17,-9,-35,-38,-42c3464,143,3464,143,3464,143v-11,-3,-23,-9,-23,-23c3441,106,3453,96,3470,96v15,,28,9,29,22c3519,118,3519,118,3519,118v-1,-27,-24,-41,-49,-41c3442,77,3421,96,3421,120v,25,17,36,38,41c3480,166,3480,166,3480,166v16,4,24,12,24,24c3504,205,3491,216,3469,216xm2817,231v20,,20,,20,c2837,99,2837,99,2837,99v34,,34,,34,c2871,81,2871,81,2871,81v-34,,-34,,-34,c2837,25,2837,25,2837,25v-20,,-20,,-20,c2817,81,2817,81,2817,81v-27,,-27,,-27,c2790,99,2790,99,2790,99v27,,27,,27,l2817,231xm2850,531v13,-16,24,-36,24,-54c2874,441,2848,418,2810,418v-33,,-58,18,-63,47c2765,470,2765,470,2765,470v4,-20,22,-33,45,-33c2836,437,2853,453,2853,477v,13,-9,29,-21,45c2749,622,2749,622,2749,622v,9,,9,,9c2876,631,2876,631,2876,631v,-20,,-20,,-20c2783,611,2783,611,2783,611r67,-80xm2652,499v-17,,-35,5,-50,14c2616,440,2616,440,2616,440v88,,88,,88,c2704,420,2704,420,2704,420v-105,,-105,,-105,c2581,524,2581,524,2581,524v11,11,11,11,11,11c2610,524,2630,517,2648,517v28,,50,19,50,48c2698,594,2675,615,2645,615v-25,,-45,-15,-55,-34c2573,590,2573,590,2573,590v14,26,40,44,73,44c2688,634,2719,606,2719,564v,-39,-28,-65,-67,-65xm2497,517v17,-8,28,-25,28,-44c2525,440,2500,418,2464,418v-24,,-46,12,-57,30c2422,459,2422,459,2422,459v8,-13,24,-22,41,-22c2488,437,2504,451,2504,473v,21,-15,36,-38,36c2445,509,2445,509,2445,509v,18,,18,,18c2467,527,2467,527,2467,527v27,,48,18,48,44c2515,597,2492,615,2461,615v-20,,-39,-12,-48,-32c2396,593,2396,593,2396,593v11,25,37,41,66,41c2505,634,2536,608,2536,571v,-27,-17,-47,-39,-54xm3819,557v,37,-26,57,-57,57c3730,614,3704,594,3704,557v,-147,,-147,,-147c3683,410,3683,410,3683,410v,147,,147,,147c3683,605,3719,634,3762,634v42,,78,-29,78,-77c3840,410,3840,410,3840,410v-21,,-21,,-21,l3819,557xm3552,570v,31,-24,61,-63,61c3401,631,3401,631,3401,631v,-221,,-221,,-221c3481,410,3481,410,3481,410v36,,59,20,59,55c3540,484,3531,505,3511,513v28,8,41,34,41,57xm3422,505v63,,63,,63,c3507,505,3519,488,3519,466v,-22,-15,-36,-38,-36c3422,430,3422,430,3422,430r,75xm3531,568v,-23,-17,-45,-46,-45c3422,523,3422,523,3422,523v,88,,88,,88c3486,611,3486,611,3486,611v28,,45,-20,45,-43xm3346,570v,31,-23,61,-63,61c3196,631,3196,631,3196,631v,-221,,-221,,-221c3275,410,3275,410,3275,410v36,,59,20,59,55c3334,484,3325,505,3305,513v28,8,41,34,41,57xm3217,505v62,,62,,62,c3301,505,3313,488,3313,466v,-22,-14,-36,-38,-36c3217,430,3217,430,3217,430r,75xm3325,568v,-23,-17,-45,-46,-45c3217,523,3217,523,3217,523v,88,,88,,88c3280,611,3280,611,3280,611v28,,45,-20,45,-43xm4020,518v,-37,,-37,,-37c4000,481,4000,481,4000,481v,150,,150,,150c4020,631,4020,631,4020,631v,-57,,-57,,-57c4020,537,4031,497,4067,497v5,,12,1,20,4c4091,482,4091,482,4091,482v-6,-3,-16,-5,-24,-5c4044,477,4028,492,4020,518xm3929,425v-20,,-20,,-20,c3909,481,3909,481,3909,481v-27,,-27,,-27,c3882,499,3882,499,3882,499v27,,27,,27,c3909,631,3909,631,3909,631v20,,20,,20,c3929,499,3929,499,3929,499v34,,34,,34,c3963,481,3963,481,3963,481v-34,,-34,,-34,l3929,425xm4542,477v-18,,-42,10,-51,31c4491,400,4491,400,4491,400v-21,,-21,,-21,c4470,631,4470,631,4470,631v21,,21,,21,c4491,548,4491,548,4491,548v,-36,26,-50,49,-50c4564,498,4583,516,4583,545v,86,,86,,86c4603,631,4603,631,4603,631v,-87,,-87,,-87c4603,502,4579,477,4542,477xm4683,425v-20,,-20,,-20,c4663,481,4663,481,4663,481v-27,,-27,,-27,c4636,499,4636,499,4636,499v27,,27,,27,c4663,631,4663,631,4663,631v20,,20,,20,c4683,499,4683,499,4683,499v34,,34,,34,c4717,481,4717,481,4717,481v-34,,-34,,-34,l4683,425xm4262,555v-1,9,-1,9,-1,9c4132,564,4132,564,4132,564v4,32,26,51,56,51c4209,615,4227,605,4237,589v17,7,17,7,17,7c4241,620,4216,634,4188,634v-43,,-76,-31,-76,-79c4112,508,4145,477,4188,477v42,,74,31,74,78xm4241,547v-3,-31,-24,-50,-53,-50c4158,497,4137,515,4133,547r108,xm4377,615v-33,,-59,-24,-59,-59c4318,521,4344,497,4377,497v16,,30,6,40,15c4430,498,4430,498,4430,498v-13,-13,-32,-21,-54,-21c4334,477,4297,508,4297,556v,47,37,78,79,78c4398,634,4417,627,4430,614v-13,-14,-13,-14,-13,-14c4407,609,4393,615,4377,615xm3062,568v,38,-32,66,-76,66c2942,634,2910,606,2910,569v,-28,17,-51,43,-61c2939,500,2929,486,2929,468v,-29,23,-50,57,-50c3020,418,3044,439,3044,468v,18,-10,32,-25,40c3045,518,3062,541,3062,568xm2986,502v21,-1,37,-14,37,-33c3023,451,3007,437,2986,437v-20,,-36,14,-36,32c2950,487,2965,501,2986,502xm3041,567v,-27,-24,-48,-55,-48c2955,520,2932,540,2932,567v,27,23,48,54,48c3018,615,3041,593,3041,567xm6520,156v,47,-36,78,-78,78c6399,234,6364,203,6364,156v,-48,35,-79,78,-79c6484,77,6520,108,6520,156xm6500,156v,-35,-27,-59,-58,-59c6410,97,6384,121,6384,156v,35,26,59,58,59c6473,215,6500,191,6500,156xm6718,231v20,,20,,20,c6738,99,6738,99,6738,99v34,,34,,34,c6772,81,6772,81,6772,81v-34,,-34,,-34,c6738,25,6738,25,6738,25v-20,,-20,,-20,c6718,81,6718,81,6718,81v-27,,-27,,-27,c6691,99,6691,99,6691,99v27,,27,,27,l6718,231xm7849,186v-31,,-31,,-31,c7818,231,7818,231,7818,231v-21,,-21,,-21,c7797,186,7797,186,7797,186v-110,,-110,,-110,c7687,181,7687,181,7687,181,7813,20,7813,20,7813,20v5,,5,,5,c7818,167,7818,167,7818,167v31,,31,,31,l7849,186xm7797,69v-76,98,-76,98,-76,98c7797,167,7797,167,7797,167r,-98xm6965,156v,45,-34,78,-76,78c6864,234,6840,222,6829,201v,30,,30,,30c6809,231,6809,231,6809,231,6809,,6809,,6809,v20,,20,,20,c6829,110,6829,110,6829,110v11,-20,35,-33,60,-33c6931,77,6965,110,6965,156xm6944,155v,-33,-25,-58,-57,-58c6857,97,6829,120,6829,156v,35,27,59,58,59c6919,215,6944,189,6944,155xm6336,77v,35,-18,68,-64,68c6207,145,6207,145,6207,145v,86,,86,,86c6186,231,6186,231,6186,231v,-221,,-221,,-221c6273,10,6273,10,6273,10v45,,63,33,63,67xm6315,77v,-23,-12,-47,-42,-47c6207,30,6207,30,6207,30v,95,,95,,95c6271,125,6271,125,6271,125v32,,44,-24,44,-48xm7869,47v,20,,20,,20c7915,48,7915,48,7915,48v,183,,183,,183c7935,231,7935,231,7935,231v,-213,,-213,,-213c7934,18,7934,18,7934,18r-65,29xm7508,231v,-45,,-45,,-45c7398,186,7398,186,7398,186v,-5,,-5,,-5c7524,20,7524,20,7524,20v5,,5,,5,c7529,167,7529,167,7529,167v31,,31,,31,c7560,186,7560,186,7560,186v-31,,-31,,-31,c7529,231,7529,231,7529,231r-21,xm7508,167v,-98,,-98,,-98c7432,167,7432,167,7432,167r76,xm7069,234v18,,42,-9,51,-30c7120,231,7120,231,7120,231v21,,21,,21,c7141,81,7141,81,7141,81v-21,,-21,,-21,c7120,165,7120,165,7120,165v,36,-25,50,-49,50c7047,215,7029,197,7029,168v,-87,,-87,,-87c7008,81,7008,81,7008,81v,87,,87,,87c7008,209,7032,234,7069,234xm7626,231v20,,20,,20,c7646,18,7646,18,7646,18v-1,,-1,,-1,c7580,47,7580,47,7580,47v,20,,20,,20c7626,48,7626,48,7626,48r,183xm6608,216v-22,,-34,-13,-36,-25c6553,191,6553,191,6553,191v3,28,29,43,55,43c6639,234,6663,217,6663,190v,-17,-9,-35,-39,-42c6602,143,6602,143,6602,143v-10,-3,-23,-9,-23,-23c6579,106,6591,96,6608,96v15,,28,9,29,22c6657,118,6657,118,6657,118v-1,-27,-24,-41,-49,-41c6580,77,6559,96,6559,120v,25,17,36,38,41c6618,166,6618,166,6618,166v16,4,24,12,24,24c6642,205,6629,216,6608,216xm7240,216v-22,,-34,-13,-36,-25c7185,191,7185,191,7185,191v3,28,29,43,55,43c7271,234,7295,217,7295,190v,-17,-9,-35,-38,-42c7235,143,7235,143,7235,143v-11,-3,-24,-9,-24,-23c7211,106,7223,96,7241,96v14,,27,9,28,22c7289,118,7289,118,7289,118v-1,-27,-24,-41,-49,-41c7212,77,7191,96,7191,120v,25,17,36,38,41c7250,166,7250,166,7250,166v16,4,24,12,24,24c7274,205,7261,216,7240,216xm8510,425v-20,,-20,,-20,c8490,481,8490,481,8490,481v-27,,-27,,-27,c8463,499,8463,499,8463,499v27,,27,,27,c8490,631,8490,631,8490,631v20,,20,,20,c8510,499,8510,499,8510,499v34,,34,,34,c8544,481,8544,481,8544,481v-34,,-34,,-34,l8510,425xm8089,555v-1,9,-1,9,-1,9c7960,564,7960,564,7960,564v3,32,25,51,56,51c8036,615,8054,605,8064,589v18,7,18,7,18,7c8069,620,8043,634,8015,634v-42,,-76,-31,-76,-79c7939,508,7973,477,8015,477v42,,74,31,74,78xm8068,547v-3,-31,-24,-50,-53,-50c7985,497,7964,515,7960,547r108,xm6267,517v17,-8,28,-25,28,-44c6295,440,6270,418,6234,418v-24,,-46,12,-57,30c6192,459,6192,459,6192,459v8,-13,24,-22,41,-22c6258,437,6274,451,6274,473v,21,-15,36,-38,36c6215,509,6215,509,6215,509v,18,,18,,18c6237,527,6237,527,6237,527v27,,48,18,48,44c6285,597,6262,615,6231,615v-20,,-39,-12,-48,-32c6165,593,6165,593,6165,593v12,25,38,41,67,41c6275,634,6306,608,6306,571v,-27,-17,-47,-39,-54xm7646,557v,37,-26,57,-57,57c7558,614,7531,594,7531,557v,-147,,-147,,-147c7510,410,7510,410,7510,410v,147,,147,,147c7510,605,7546,634,7589,634v42,,79,-29,79,-77c7668,410,7668,410,7668,410v-22,,-22,,-22,l7646,557xm8204,615v-33,,-59,-24,-59,-59c8145,521,8171,497,8204,497v16,,30,6,41,15c8257,498,8257,498,8257,498v-13,-13,-32,-21,-53,-21c8161,477,8124,508,8124,556v,47,37,78,80,78c8225,634,8244,627,8257,614v-12,-14,-12,-14,-12,-14c8234,609,8220,615,8204,615xm8370,477v-19,,-43,10,-52,31c8318,400,8318,400,8318,400v-21,,-21,,-21,c8297,631,8297,631,8297,631v21,,21,,21,c8318,548,8318,548,8318,548v,-36,26,-50,50,-50c8392,498,8410,516,8410,545v,86,,86,,86c8430,631,8430,631,8430,631v,-87,,-87,,-87c8430,502,8406,477,8370,477xm7122,512v-122,,-122,,-122,c7000,410,7000,410,7000,410v-21,,-21,,-21,c6979,631,6979,631,6979,631v21,,21,,21,c7000,530,7000,530,7000,530v122,,122,,122,c7122,631,7122,631,7122,631v21,,21,,21,c7143,410,7143,410,7143,410v-21,,-21,,-21,l7122,512xm6819,531v13,-16,24,-36,24,-54c6843,441,6817,418,6779,418v-33,,-58,18,-63,47c6735,470,6735,470,6735,470v3,-20,21,-33,44,-33c6805,437,6822,453,6822,477v,13,-9,29,-21,45c6718,622,6718,622,6718,622v,9,,9,,9c6845,631,6845,631,6845,631v,-20,,-20,,-20c6752,611,6752,611,6752,611r67,-80xm7307,426v25,,48,11,63,27c7385,440,7385,440,7385,440v-19,-21,-47,-34,-78,-34c7246,406,7197,458,7197,521v,62,49,113,110,113c7338,634,7366,622,7385,601v-15,-13,-15,-13,-15,-13c7354,604,7332,615,7307,615v-50,,-89,-43,-89,-94c7218,470,7257,426,7307,426xm6422,499v-17,,-35,5,-50,14c6386,440,6386,440,6386,440v88,,88,,88,c6474,420,6474,420,6474,420v-105,,-105,,-105,c6351,524,6351,524,6351,524v11,11,11,11,11,11c6380,524,6400,517,6418,517v28,,50,19,50,48c6468,594,6445,615,6415,615v-25,,-45,-15,-55,-34c6343,590,6343,590,6343,590v14,26,40,44,73,44c6458,634,6488,606,6488,564v,-39,-27,-65,-66,-65xm7756,425v-20,,-20,,-20,c7736,481,7736,481,7736,481v-27,,-27,,-27,c7709,499,7709,499,7709,499v27,,27,,27,c7736,631,7736,631,7736,631v20,,20,,20,c7756,499,7756,499,7756,499v34,,34,,34,c7790,481,7790,481,7790,481v-34,,-34,,-34,l7756,425xm7848,518v,-37,,-37,,-37c7827,481,7827,481,7827,481v,150,,150,,150c7848,631,7848,631,7848,631v,-57,,-57,,-57c7848,537,7859,497,7894,497v6,,13,1,20,4c7918,482,7918,482,7918,482v-6,-3,-15,-5,-24,-5c7871,477,7855,492,7848,518xm6679,526v,59,-15,108,-74,108c6545,634,6530,585,6530,526v,-60,15,-108,75,-108c6664,418,6679,466,6679,526xm6659,526v,-49,-11,-89,-54,-89c6561,437,6550,477,6550,526v,48,11,89,55,89c6648,615,6659,574,6659,526xm11160,126v,59,-15,108,-74,108c11026,234,11011,185,11011,126v,-60,15,-108,75,-108c11145,18,11160,66,11160,126xm11140,126v,-49,-11,-89,-54,-89c11042,37,11031,77,11031,126v,48,11,89,55,89c11129,215,11140,174,11140,126xm10966,165v,33,-24,69,-73,69c10845,234,10819,201,10819,141v,-45,11,-123,82,-123c10925,18,10949,26,10963,58v-19,7,-19,7,-19,7c10935,44,10918,37,10900,37v-42,,-60,47,-59,89c10851,109,10873,97,10896,97v41,,70,32,70,68xm10945,165v,-27,-21,-48,-50,-48c10871,117,10842,131,10841,161v,34,24,53,51,54c10924,215,10945,192,10945,165xm12095,165v,33,-24,69,-73,69c11973,234,11947,201,11947,141v,-45,12,-123,82,-123c12054,18,12078,26,12091,58v-18,7,-18,7,-18,7c12063,44,12047,37,12029,37v-42,,-61,47,-60,89c11980,109,12001,97,12024,97v42,,71,32,71,68xm12073,165v,-27,-20,-48,-49,-48c11999,117,11971,131,11970,161v,34,23,53,51,54c12052,215,12073,192,12073,165xm11624,222v,9,,9,,9c11752,231,11752,231,11752,231v,-20,,-20,,-20c11658,211,11658,211,11658,211v67,-80,67,-80,67,-80c11739,115,11749,95,11749,77v,-36,-26,-59,-63,-59c11652,18,11628,36,11623,65v18,5,18,5,18,5c11645,50,11662,37,11686,37v25,,42,16,42,40c11728,90,11720,106,11707,122r-83,100xm11791,40v104,,104,,104,c11790,231,11790,231,11790,231v24,,24,,24,c11929,22,11929,22,11929,22v,-2,,-2,,-2c11791,20,11791,20,11791,20r,20xm11438,141v,-45,12,-123,82,-123c11545,18,11568,26,11582,58v-18,7,-18,7,-18,7c11554,44,11538,37,11520,37v-42,,-61,47,-60,89c11471,109,11492,97,11515,97v42,,70,32,70,68c11585,198,11561,234,11513,234v-49,,-75,-33,-75,-93xm11461,161v,34,23,53,51,54c11543,215,11564,192,11564,165v,-27,-20,-48,-49,-48c11490,117,11462,131,11461,161xm11217,231c11331,22,11331,22,11331,22v,-2,,-2,,-2c11193,20,11193,20,11193,20v,20,,20,,20c11297,40,11297,40,11297,40v-104,191,-104,191,-104,191l11217,231xm10695,147v-108,,-108,,-108,c10587,167,10587,167,10587,167v108,,108,,108,l10695,147xm10194,215v-20,,-39,-12,-49,-32c10128,193,10128,193,10128,193v12,25,38,41,67,41c10238,234,10268,208,10268,171v,-27,-16,-47,-39,-54c10247,109,10257,92,10257,73v,-33,-24,-55,-61,-55c10173,18,10151,30,10140,48v15,11,15,11,15,11c10163,46,10179,37,10196,37v25,,41,14,41,36c10237,94,10222,109,10199,109v-21,,-21,,-21,c10178,127,10178,127,10178,127v22,,22,,22,c10227,127,10248,145,10248,171v,26,-23,44,-54,44xm10463,126v,59,-15,108,-75,108c10329,234,10313,185,10313,126v,-60,16,-108,75,-108c10448,18,10463,66,10463,126xm10442,126v,-49,-10,-89,-54,-89c10344,37,10333,77,10333,126v,48,11,89,55,89c10432,215,10442,174,10442,126xm10019,234v-60,,-75,-49,-75,-108c9944,66,9959,18,10019,18v59,,74,48,74,108c10093,185,10078,234,10019,234xm10073,126v,-49,-11,-89,-54,-89c9975,37,9964,77,9964,126v,48,11,89,55,89c10062,215,10073,174,10073,126xm11711,477v-19,,-43,10,-52,31c11659,481,11659,481,11659,481v-21,,-21,,-21,c11638,631,11638,631,11638,631v21,,21,,21,c11659,548,11659,548,11659,548v1,-36,26,-50,50,-50c11733,498,11751,516,11751,545v,86,,86,,86c11771,631,11771,631,11771,631v,-87,,-87,,-87c11771,502,11747,477,11711,477xm11825,631v20,,20,,20,c11845,400,11845,400,11845,400v-20,,-20,,-20,l11825,631xm9960,411v-9,,-16,7,-16,15c9944,435,9951,441,9960,441v9,,16,-6,16,-15c9976,418,9969,411,9960,411xm11571,603v-9,,-16,7,-16,16c11555,627,11562,634,11571,634v9,,17,-7,17,-15c11588,610,11580,603,11571,603xm10097,477v-18,,-43,10,-52,31c10045,481,10045,481,10045,481v-20,,-20,,-20,c10025,631,10025,631,10025,631v20,,20,,20,c10045,548,10045,548,10045,548v1,-36,26,-50,50,-50c10119,498,10137,516,10137,545v,86,,86,,86c10158,631,10158,631,10158,631v,-87,,-87,,-87c10158,502,10133,477,10097,477xm9949,631v21,,21,,21,c9970,481,9970,481,9970,481v-21,,-21,,-21,l9949,631xm10456,556v,47,-36,78,-78,78c10335,634,10300,603,10300,556v,-48,35,-79,78,-79c10420,477,10456,508,10456,556xm10436,556v,-35,-27,-59,-58,-59c10346,497,10320,521,10320,556v,35,26,59,58,59c10409,615,10436,591,10436,556xm10637,409v-79,,-140,64,-140,142c10497,629,10558,692,10637,692v8,,8,,8,c10645,675,10645,675,10645,675v-8,,-8,,-8,c10568,675,10514,620,10514,551v,-69,54,-125,123,-125c10706,426,10766,476,10766,545v,29,-9,74,-42,74c10711,619,10697,614,10697,593v,-46,,-46,,-46c10696,513,10668,485,10634,485v-35,,-64,29,-64,64c10570,584,10599,612,10634,612v11,,22,-4,31,-10c10665,582,10665,582,10665,582v-9,8,-21,13,-31,13c10608,595,10587,574,10587,549v,-26,21,-46,47,-46c10659,503,10680,523,10680,549v,43,,43,,43c10680,625,10702,635,10724,635v44,,59,-53,59,-90c10783,466,10715,409,10637,409xm10939,481v-28,,-28,,-28,c10855,538,10855,538,10855,538v,-138,,-138,,-138c10834,400,10834,400,10834,400v,231,,231,,231c10855,631,10855,631,10855,631v,-77,,-77,,-77c10930,631,10930,631,10930,631v28,,28,,28,c10875,546,10875,546,10875,546r64,-65xm10219,465v,16,,16,,16c10190,481,10190,481,10190,481v,18,,18,,18c10219,499,10219,499,10219,499v,132,,132,,132c10240,631,10240,631,10240,631v,-132,,-132,,-132c10278,499,10278,499,10278,499v,-18,,-18,,-18c10240,481,10240,481,10240,481v,-19,,-19,,-19c10240,438,10248,419,10276,419v11,,11,,11,c10287,400,10287,400,10287,400v-14,,-14,,-14,c10234,400,10219,427,10219,465xm11063,477v-19,,-43,10,-52,31c11011,481,11011,481,11011,481v-21,,-21,,-21,c10990,631,10990,631,10990,631v21,,21,,21,c11011,548,11011,548,11011,548v1,-36,26,-50,50,-50c11085,498,11103,516,11103,545v,86,,86,,86c11124,631,11124,631,11124,631v,-87,,-87,,-87c11124,502,11099,477,11063,477xm11356,477v-17,,-43,7,-55,36c11293,490,11273,477,11249,477v-22,,-44,11,-51,31c11198,481,11198,481,11198,481v-21,,-21,,-21,c11177,631,11177,631,11177,631v21,,21,,21,c11198,548,11198,548,11198,548v,-36,23,-51,47,-51c11269,497,11286,515,11286,545v,86,,86,,86c11306,631,11306,631,11306,631v,-77,,-77,,-77c11306,514,11325,497,11353,497v25,,42,19,42,48c11395,631,11395,631,11395,631v20,,20,,20,c11415,544,11415,544,11415,544v,-42,-23,-67,-59,-67xm11496,425v-20,,-20,,-20,c11476,481,11476,481,11476,481v-27,,-27,,-27,c11449,499,11449,499,11449,499v27,,27,,27,c11476,631,11476,631,11476,631v20,,20,,20,c11496,499,11496,499,11496,499v35,,35,,35,c11531,481,11531,481,11531,481v-35,,-35,,-35,l11496,425xm15330,231c15445,22,15445,22,15445,22v,-2,,-2,,-2c15307,20,15307,20,15307,20v,20,,20,,20c15411,40,15411,40,15411,40v-105,191,-105,191,-105,191l15330,231xm14852,234v-49,,-75,-33,-75,-93c14777,96,14788,18,14859,18v24,,48,8,62,40c14902,65,14902,65,14902,65v-9,-21,-25,-28,-43,-28c14816,37,14798,84,14799,126v10,-17,32,-29,55,-29c14896,97,14924,129,14924,165v,33,-24,69,-72,69xm14903,165v,-27,-20,-48,-50,-48c14829,117,14800,131,14799,161v,34,24,53,52,54c14882,215,14903,192,14903,165xm13534,146v64,-65,64,-65,64,-65c13569,81,13569,81,13569,81v-56,57,-56,57,-56,57c13513,,13513,,13513,v-20,,-20,,-20,c13493,231,13493,231,13493,231v20,,20,,20,c13513,154,13513,154,13513,154v76,77,76,77,76,77c13617,231,13617,231,13617,231r-83,-85xm15273,110v,46,-12,124,-83,124c15166,234,15142,226,15128,194v19,-7,19,-7,19,-7c15156,208,15173,215,15191,215v42,,60,-47,60,-89c15241,143,15219,154,15196,154v-42,,-71,-31,-71,-68c15125,53,15149,18,15198,18v48,,75,36,75,92xm15250,91v,-35,-24,-54,-51,-54c15167,37,15147,60,15147,87v,26,20,47,49,48c15220,135,15249,121,15250,91xm13841,154v75,77,75,77,75,77c13944,231,13944,231,13944,231v-83,-85,-83,-85,-83,-85c13925,81,13925,81,13925,81v-28,,-28,,-28,c13841,138,13841,138,13841,138v,-138,,-138,,-138c13820,,13820,,13820,v,231,,231,,231c13841,231,13841,231,13841,231r,-77xm13717,231v63,-150,63,-150,63,-150c13758,81,13758,81,13758,81v-52,125,-52,125,-52,125c13655,81,13655,81,13655,81v-22,,-22,,-22,c13696,231,13696,231,13696,231r21,xm14641,231c14755,22,14755,22,14755,22v,-2,,-2,,-2c14617,20,14617,20,14617,20v,20,,20,,20c14722,40,14722,40,14722,40v-105,191,-105,191,-105,191l14641,231xm14315,234v-59,,-75,-49,-75,-108c14240,66,14256,18,14315,18v60,,75,48,75,108c14390,185,14375,234,14315,234xm14315,215v44,,55,-41,55,-89c14370,77,14359,37,14315,37v-44,,-55,40,-55,89c14260,174,14271,215,14315,215xm14168,167v31,,31,,31,c14199,186,14199,186,14199,186v-31,,-31,,-31,c14168,231,14168,231,14168,231v-21,,-21,,-21,c14147,186,14147,186,14147,186v-110,,-110,,-110,c14037,181,14037,181,14037,181,14163,20,14163,20,14163,20v5,,5,,5,l14168,167xm14147,69v-76,98,-76,98,-76,98c14147,167,14147,167,14147,167r,-98xm14535,231v,-45,,-45,,-45c14425,186,14425,186,14425,186v,-5,,-5,,-5c14551,20,14551,20,14551,20v5,,5,,5,c14556,167,14556,167,14556,167v31,,31,,31,c14587,186,14587,186,14587,186v-31,,-31,,-31,c14556,231,14556,231,14556,231r-21,xm14535,167v,-98,,-98,,-98c14459,167,14459,167,14459,167r76,xm14985,231c15099,22,15099,22,15099,22v,-2,,-2,,-2c14961,20,14961,20,14961,20v,20,,20,,20c15066,40,15066,40,15066,40v-105,191,-105,191,-105,191l14985,231xm17182,565v,33,-24,69,-73,69c17061,634,17035,601,17035,541v,-45,11,-123,82,-123c17141,418,17165,426,17179,458v-19,7,-19,7,-19,7c17150,444,17134,437,17116,437v-42,,-60,47,-59,89c17067,509,17089,497,17111,497v42,,71,32,71,68xm17161,565v,-27,-21,-48,-50,-48c17087,517,17058,531,17057,561v,34,24,53,51,54c17140,615,17161,592,17161,565xm17349,567v31,,31,,31,c17380,586,17380,586,17380,586v-31,,-31,,-31,c17349,631,17349,631,17349,631v-21,,-21,,-21,c17328,586,17328,586,17328,586v-110,,-110,,-110,c17218,581,17218,581,17218,581v126,-161,126,-161,126,-161c17349,420,17349,420,17349,420r,147xm17328,469v-76,98,-76,98,-76,98c17328,567,17328,567,17328,567r,-98xm17545,567v31,,31,,31,c17576,586,17576,586,17576,586v-31,,-31,,-31,c17545,631,17545,631,17545,631v-21,,-21,,-21,c17524,586,17524,586,17524,586v-110,,-110,,-110,c17414,581,17414,581,17414,581v126,-161,126,-161,126,-161c17545,420,17545,420,17545,420r,147xm17524,469v-76,98,-76,98,-76,98c17524,567,17524,567,17524,567r,-98xm17664,418v-64,29,-64,29,-64,29c17600,467,17600,467,17600,467v45,-19,45,-19,45,-19c17645,631,17645,631,17645,631v20,,20,,20,c17665,418,17665,418,17665,418r-1,xm16875,440v104,,104,,104,c16874,631,16874,631,16874,631v24,,24,,24,c17013,422,17013,422,17013,422v,-2,,-2,,-2c16875,420,16875,420,16875,420r,20xm13877,410v83,221,83,221,83,221c13938,631,13938,631,13938,631v-22,-59,-22,-59,-22,-59c13815,572,13815,572,13815,572v-22,59,-22,59,-22,59c13770,631,13770,631,13770,631v84,-221,84,-221,84,-221l13877,410xm13909,553v-44,-115,-44,-115,-44,-115c13822,553,13822,553,13822,553r87,xm14811,567v31,,31,,31,c14842,586,14842,586,14842,586v-31,,-31,,-31,c14811,631,14811,631,14811,631v-21,,-21,,-21,c14790,586,14790,586,14790,586v-110,,-110,,-110,c14680,581,14680,581,14680,581v126,-161,126,-161,126,-161c14811,420,14811,420,14811,420r,147xm14790,469v-76,98,-76,98,-76,98c14790,567,14790,567,14790,567r,-98xm14449,593c14337,410,14337,410,14337,410v-22,,-22,,-22,c14315,631,14315,631,14315,631v21,,21,,21,c14336,447,14336,447,14336,447v113,184,113,184,113,184c14470,631,14470,631,14470,631v,-221,,-221,,-221c14449,410,14449,410,14449,410r,183xm14564,410v-22,,-22,,-22,c14542,631,14542,631,14542,631v115,,115,,115,c14657,611,14657,611,14657,611v-93,,-93,,-93,l14564,410xm15035,568v,38,-33,66,-76,66c14915,634,14883,606,14883,569v,-28,16,-51,43,-61c14911,500,14901,486,14901,468v,-29,24,-50,58,-50c14993,418,15016,439,15016,468v,18,-9,32,-24,40c15017,518,15035,541,15035,568xm14959,502v20,-1,36,-14,36,-33c14995,451,14979,437,14959,437v-21,,-37,14,-37,32c14922,487,14938,501,14959,502xm15013,567v,-27,-24,-48,-54,-48c14928,520,14904,540,14904,567v,27,24,48,55,48c14990,615,15013,593,15013,567xm16814,567v31,,31,,31,c16845,586,16845,586,16845,586v-31,,-31,,-31,c16814,631,16814,631,16814,631v-21,,-21,,-21,c16793,586,16793,586,16793,586v-110,,-110,,-110,c16683,581,16683,581,16683,581v126,-161,126,-161,126,-161c16814,420,16814,420,16814,420r,147xm16793,469v-76,98,-76,98,-76,98c16793,567,16793,567,16793,567r,-98xm13500,631v21,,21,,21,c13521,410,13521,410,13521,410v-21,,-21,,-21,l13500,631xm15168,410v84,221,84,221,84,221c15230,631,15230,631,15230,631v-22,-59,-22,-59,-22,-59c15106,572,15106,572,15106,572v-22,59,-22,59,-22,59c15061,631,15061,631,15061,631v85,-221,85,-221,85,-221l15168,410xm15200,553v-43,-115,-43,-115,-43,-115c15113,553,15113,553,15113,553r87,xm13743,570v,31,-24,61,-63,61c13592,631,13592,631,13592,631v,-221,,-221,,-221c13672,410,13672,410,13672,410v36,,59,20,59,55c13731,484,13722,505,13702,513v28,8,41,34,41,57xm13613,505v63,,63,,63,c13698,505,13710,488,13710,466v,-22,-15,-36,-38,-36c13613,430,13613,430,13613,430r,75xm13721,568v,-23,-16,-45,-45,-45c13613,523,13613,523,13613,523v,88,,88,,88c13677,611,13677,611,13677,611v28,,44,-20,44,-43xm14138,593c14026,410,14026,410,14026,410v-22,,-22,,-22,c14004,631,14004,631,14004,631v21,,21,,21,c14025,447,14025,447,14025,447v113,184,113,184,113,184c14159,631,14159,631,14159,631v,-221,,-221,,-221c14138,410,14138,410,14138,410r,183xm16451,565v,33,-24,69,-73,69c16330,634,16304,601,16304,541v,-45,11,-123,82,-123c16410,418,16434,426,16448,458v-19,7,-19,7,-19,7c16420,444,16403,437,16385,437v-42,,-60,47,-59,89c16336,509,16358,497,16381,497v41,,70,32,70,68xm16430,565v,-27,-21,-48,-50,-48c16356,517,16327,531,16326,561v,34,24,53,51,54c16409,615,16430,592,16430,565xm15445,570v,31,-23,61,-62,61c15295,631,15295,631,15295,631v,-221,,-221,,-221c15375,410,15375,410,15375,410v36,,59,20,59,55c15434,484,15425,505,15404,513v29,8,41,34,41,57xm15316,505v63,,63,,63,c15401,505,15412,488,15412,466v,-22,-14,-36,-37,-36c15316,430,15316,430,15316,430r,75xm15424,568v,-23,-17,-45,-45,-45c15316,523,15316,523,15316,523v,88,,88,,88c15379,611,15379,611,15379,611v29,,45,-20,45,-43xm16647,568v,38,-32,66,-76,66c16527,634,16495,606,16495,569v,-28,16,-51,43,-61c16523,500,16514,486,16514,468v,-29,23,-50,57,-50c16605,418,16628,439,16628,468v,18,-9,32,-24,40c16630,518,16647,541,16647,568xm16571,502v21,-1,36,-14,36,-33c16607,451,16591,437,16571,437v-21,,-36,14,-36,32c16535,487,16550,501,16571,502xm16626,567v,-27,-25,-48,-55,-48c16540,520,16516,540,16516,567v,27,24,48,55,48c16603,615,16626,593,16626,567xm16194,499v-17,,-35,5,-50,14c16158,440,16158,440,16158,440v88,,88,,88,c16246,420,16246,420,16246,420v-105,,-105,,-105,c16123,524,16123,524,16123,524v11,11,11,11,11,11c16152,524,16172,517,16190,517v28,,50,19,50,48c16240,594,16217,615,16187,615v-25,,-45,-15,-55,-34c16115,590,16115,590,16115,590v14,26,40,44,73,44c16230,634,16260,606,16260,564v,-39,-27,-65,-66,-65xm16070,526v,59,-15,108,-74,108c15936,634,15921,585,15921,526v,-60,15,-108,75,-108c16055,418,16070,466,16070,526xm16050,526v,-49,-11,-89,-54,-89c15952,437,15941,477,15941,526v,48,11,89,55,89c16039,615,16050,574,16050,526xm15639,593c15526,410,15526,410,15526,410v-22,,-22,,-22,c15504,631,15504,631,15504,631v21,,21,,21,c15525,447,15525,447,15525,447v113,184,113,184,113,184c15660,631,15660,631,15660,631v,-221,,-221,,-221c15639,410,15639,410,15639,410r,183xm15809,410v84,221,84,221,84,221c15871,631,15871,631,15871,631v-22,-59,-22,-59,-22,-59c15747,572,15747,572,15747,572v-22,59,-22,59,-22,59c15703,631,15703,631,15703,631v84,-221,84,-221,84,-221l15809,410xm15842,553v-44,-115,-44,-115,-44,-115c15755,553,15755,553,15755,553r87,xe" fillcolor="#312783" stroked="f">
                <v:path arrowok="t" o:connecttype="custom" o:connectlocs="172393,66040;203823,134938;278114,151448;55877,161290;149852,200343;1418827,39370;1218179,49530;1004831,73343;1034356,25718;1178176,74295;1327392,73343;1112457,60325;872758,200343;764179,142240;1212464,130175;1014673,200343;1291199,157798;1425812,173990;1345171,187008;937524,161290;2045219,68263;2482074,53023;1970611,46038;2388735,6350;2244280,74295;2108716,60325;2695422,158433;1979183,132715;2434452,130175;2676373,200343;2132844,197485;2019821,169863;2484932,152718;3536750,40005;3838675,18415;3690411,70485;3561196,73343;3250064,23178;3163391,40005;3167201,135255;3158629,200343;3355785,174308;3244349,147638;3511669,158115;3624057,172720;4691432,44768;4323153,73343;4394269,0;4568566,40005;4614601,59055;5431800,201295;5507996,133350;5587684,148273;4401888,139065;4551422,141923;4749214,138748;4286007,200343;4350139,162878;4488561,188278;4862555,160338;5249565,148908;5078442,201295;4999389,181610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8360339" wp14:editId="2B268091">
              <wp:simplePos x="0" y="0"/>
              <wp:positionH relativeFrom="rightMargin">
                <wp:align>right</wp:align>
              </wp:positionH>
              <wp:positionV relativeFrom="page">
                <wp:posOffset>0</wp:posOffset>
              </wp:positionV>
              <wp:extent cx="2068830" cy="1097915"/>
              <wp:effectExtent l="0" t="0" r="26670" b="0"/>
              <wp:wrapNone/>
              <wp:docPr id="4" name="TeVerwijderenShape_3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215697" y="468630"/>
                          <a:ext cx="1360170" cy="287655"/>
                        </a:xfrm>
                        <a:custGeom>
                          <a:avLst/>
                          <a:gdLst>
                            <a:gd name="T0" fmla="*/ 215 w 2142"/>
                            <a:gd name="T1" fmla="*/ 125 h 453"/>
                            <a:gd name="T2" fmla="*/ 0 w 2142"/>
                            <a:gd name="T3" fmla="*/ 214 h 453"/>
                            <a:gd name="T4" fmla="*/ 0 w 2142"/>
                            <a:gd name="T5" fmla="*/ 238 h 453"/>
                            <a:gd name="T6" fmla="*/ 215 w 2142"/>
                            <a:gd name="T7" fmla="*/ 327 h 453"/>
                            <a:gd name="T8" fmla="*/ 0 w 2142"/>
                            <a:gd name="T9" fmla="*/ 238 h 453"/>
                            <a:gd name="T10" fmla="*/ 239 w 2142"/>
                            <a:gd name="T11" fmla="*/ 453 h 453"/>
                            <a:gd name="T12" fmla="*/ 328 w 2142"/>
                            <a:gd name="T13" fmla="*/ 238 h 453"/>
                            <a:gd name="T14" fmla="*/ 239 w 2142"/>
                            <a:gd name="T15" fmla="*/ 125 h 453"/>
                            <a:gd name="T16" fmla="*/ 453 w 2142"/>
                            <a:gd name="T17" fmla="*/ 214 h 453"/>
                            <a:gd name="T18" fmla="*/ 239 w 2142"/>
                            <a:gd name="T19" fmla="*/ 125 h 453"/>
                            <a:gd name="T20" fmla="*/ 785 w 2142"/>
                            <a:gd name="T21" fmla="*/ 29 h 453"/>
                            <a:gd name="T22" fmla="*/ 625 w 2142"/>
                            <a:gd name="T23" fmla="*/ 29 h 453"/>
                            <a:gd name="T24" fmla="*/ 538 w 2142"/>
                            <a:gd name="T25" fmla="*/ 424 h 453"/>
                            <a:gd name="T26" fmla="*/ 625 w 2142"/>
                            <a:gd name="T27" fmla="*/ 303 h 453"/>
                            <a:gd name="T28" fmla="*/ 793 w 2142"/>
                            <a:gd name="T29" fmla="*/ 424 h 453"/>
                            <a:gd name="T30" fmla="*/ 729 w 2142"/>
                            <a:gd name="T31" fmla="*/ 196 h 453"/>
                            <a:gd name="T32" fmla="*/ 1201 w 2142"/>
                            <a:gd name="T33" fmla="*/ 272 h 453"/>
                            <a:gd name="T34" fmla="*/ 936 w 2142"/>
                            <a:gd name="T35" fmla="*/ 29 h 453"/>
                            <a:gd name="T36" fmla="*/ 1021 w 2142"/>
                            <a:gd name="T37" fmla="*/ 424 h 453"/>
                            <a:gd name="T38" fmla="*/ 1213 w 2142"/>
                            <a:gd name="T39" fmla="*/ 424 h 453"/>
                            <a:gd name="T40" fmla="*/ 1287 w 2142"/>
                            <a:gd name="T41" fmla="*/ 29 h 453"/>
                            <a:gd name="T42" fmla="*/ 1201 w 2142"/>
                            <a:gd name="T43" fmla="*/ 272 h 453"/>
                            <a:gd name="T44" fmla="*/ 1461 w 2142"/>
                            <a:gd name="T45" fmla="*/ 29 h 453"/>
                            <a:gd name="T46" fmla="*/ 1367 w 2142"/>
                            <a:gd name="T47" fmla="*/ 424 h 453"/>
                            <a:gd name="T48" fmla="*/ 1453 w 2142"/>
                            <a:gd name="T49" fmla="*/ 168 h 453"/>
                            <a:gd name="T50" fmla="*/ 1565 w 2142"/>
                            <a:gd name="T51" fmla="*/ 335 h 453"/>
                            <a:gd name="T52" fmla="*/ 1677 w 2142"/>
                            <a:gd name="T53" fmla="*/ 424 h 453"/>
                            <a:gd name="T54" fmla="*/ 1762 w 2142"/>
                            <a:gd name="T55" fmla="*/ 29 h 453"/>
                            <a:gd name="T56" fmla="*/ 1565 w 2142"/>
                            <a:gd name="T57" fmla="*/ 196 h 453"/>
                            <a:gd name="T58" fmla="*/ 1815 w 2142"/>
                            <a:gd name="T59" fmla="*/ 109 h 453"/>
                            <a:gd name="T60" fmla="*/ 1935 w 2142"/>
                            <a:gd name="T61" fmla="*/ 424 h 453"/>
                            <a:gd name="T62" fmla="*/ 2022 w 2142"/>
                            <a:gd name="T63" fmla="*/ 109 h 453"/>
                            <a:gd name="T64" fmla="*/ 2142 w 2142"/>
                            <a:gd name="T65" fmla="*/ 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142" h="453">
                              <a:moveTo>
                                <a:pt x="215" y="0"/>
                              </a:moveTo>
                              <a:lnTo>
                                <a:pt x="215" y="125"/>
                              </a:lnTo>
                              <a:lnTo>
                                <a:pt x="126" y="214"/>
                              </a:lnTo>
                              <a:lnTo>
                                <a:pt x="0" y="214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0" y="238"/>
                              </a:moveTo>
                              <a:lnTo>
                                <a:pt x="215" y="453"/>
                              </a:lnTo>
                              <a:lnTo>
                                <a:pt x="215" y="327"/>
                              </a:lnTo>
                              <a:lnTo>
                                <a:pt x="126" y="238"/>
                              </a:lnTo>
                              <a:lnTo>
                                <a:pt x="0" y="238"/>
                              </a:lnTo>
                              <a:close/>
                              <a:moveTo>
                                <a:pt x="239" y="327"/>
                              </a:moveTo>
                              <a:lnTo>
                                <a:pt x="239" y="453"/>
                              </a:lnTo>
                              <a:lnTo>
                                <a:pt x="453" y="238"/>
                              </a:lnTo>
                              <a:lnTo>
                                <a:pt x="328" y="238"/>
                              </a:lnTo>
                              <a:lnTo>
                                <a:pt x="239" y="327"/>
                              </a:lnTo>
                              <a:close/>
                              <a:moveTo>
                                <a:pt x="239" y="125"/>
                              </a:moveTo>
                              <a:lnTo>
                                <a:pt x="328" y="214"/>
                              </a:lnTo>
                              <a:lnTo>
                                <a:pt x="453" y="214"/>
                              </a:lnTo>
                              <a:lnTo>
                                <a:pt x="239" y="0"/>
                              </a:lnTo>
                              <a:lnTo>
                                <a:pt x="239" y="125"/>
                              </a:lnTo>
                              <a:close/>
                              <a:moveTo>
                                <a:pt x="890" y="29"/>
                              </a:moveTo>
                              <a:lnTo>
                                <a:pt x="785" y="29"/>
                              </a:lnTo>
                              <a:lnTo>
                                <a:pt x="625" y="201"/>
                              </a:lnTo>
                              <a:lnTo>
                                <a:pt x="625" y="29"/>
                              </a:lnTo>
                              <a:lnTo>
                                <a:pt x="538" y="29"/>
                              </a:lnTo>
                              <a:lnTo>
                                <a:pt x="538" y="424"/>
                              </a:lnTo>
                              <a:lnTo>
                                <a:pt x="625" y="424"/>
                              </a:lnTo>
                              <a:lnTo>
                                <a:pt x="625" y="303"/>
                              </a:lnTo>
                              <a:lnTo>
                                <a:pt x="670" y="256"/>
                              </a:lnTo>
                              <a:lnTo>
                                <a:pt x="793" y="424"/>
                              </a:lnTo>
                              <a:lnTo>
                                <a:pt x="897" y="424"/>
                              </a:lnTo>
                              <a:lnTo>
                                <a:pt x="729" y="196"/>
                              </a:lnTo>
                              <a:lnTo>
                                <a:pt x="890" y="29"/>
                              </a:lnTo>
                              <a:close/>
                              <a:moveTo>
                                <a:pt x="1201" y="272"/>
                              </a:moveTo>
                              <a:lnTo>
                                <a:pt x="1016" y="29"/>
                              </a:lnTo>
                              <a:lnTo>
                                <a:pt x="936" y="29"/>
                              </a:lnTo>
                              <a:lnTo>
                                <a:pt x="936" y="424"/>
                              </a:lnTo>
                              <a:lnTo>
                                <a:pt x="1021" y="424"/>
                              </a:lnTo>
                              <a:lnTo>
                                <a:pt x="1021" y="173"/>
                              </a:lnTo>
                              <a:lnTo>
                                <a:pt x="1213" y="424"/>
                              </a:lnTo>
                              <a:lnTo>
                                <a:pt x="1287" y="424"/>
                              </a:lnTo>
                              <a:lnTo>
                                <a:pt x="1287" y="29"/>
                              </a:lnTo>
                              <a:lnTo>
                                <a:pt x="1201" y="29"/>
                              </a:lnTo>
                              <a:lnTo>
                                <a:pt x="1201" y="272"/>
                              </a:lnTo>
                              <a:close/>
                              <a:moveTo>
                                <a:pt x="1565" y="196"/>
                              </a:moveTo>
                              <a:lnTo>
                                <a:pt x="1461" y="29"/>
                              </a:lnTo>
                              <a:lnTo>
                                <a:pt x="1367" y="29"/>
                              </a:lnTo>
                              <a:lnTo>
                                <a:pt x="1367" y="424"/>
                              </a:lnTo>
                              <a:lnTo>
                                <a:pt x="1453" y="424"/>
                              </a:lnTo>
                              <a:lnTo>
                                <a:pt x="1453" y="168"/>
                              </a:lnTo>
                              <a:lnTo>
                                <a:pt x="1563" y="335"/>
                              </a:lnTo>
                              <a:lnTo>
                                <a:pt x="1565" y="335"/>
                              </a:lnTo>
                              <a:lnTo>
                                <a:pt x="1677" y="166"/>
                              </a:lnTo>
                              <a:lnTo>
                                <a:pt x="1677" y="424"/>
                              </a:lnTo>
                              <a:lnTo>
                                <a:pt x="1762" y="424"/>
                              </a:lnTo>
                              <a:lnTo>
                                <a:pt x="1762" y="29"/>
                              </a:lnTo>
                              <a:lnTo>
                                <a:pt x="1669" y="29"/>
                              </a:lnTo>
                              <a:lnTo>
                                <a:pt x="1565" y="196"/>
                              </a:lnTo>
                              <a:close/>
                              <a:moveTo>
                                <a:pt x="1815" y="29"/>
                              </a:moveTo>
                              <a:lnTo>
                                <a:pt x="1815" y="109"/>
                              </a:lnTo>
                              <a:lnTo>
                                <a:pt x="1935" y="109"/>
                              </a:lnTo>
                              <a:lnTo>
                                <a:pt x="1935" y="424"/>
                              </a:lnTo>
                              <a:lnTo>
                                <a:pt x="2022" y="424"/>
                              </a:lnTo>
                              <a:lnTo>
                                <a:pt x="2022" y="109"/>
                              </a:lnTo>
                              <a:lnTo>
                                <a:pt x="2142" y="109"/>
                              </a:lnTo>
                              <a:lnTo>
                                <a:pt x="2142" y="29"/>
                              </a:lnTo>
                              <a:lnTo>
                                <a:pt x="18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069262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E4F1C" id="TeVerwijderenShape_3" o:spid="_x0000_s1026" editas="canvas" style="position:absolute;margin-left:111.7pt;margin-top:0;width:162.9pt;height:86.45pt;z-index:-251653120;mso-position-horizontal:right;mso-position-horizontal-relative:right-margin-area;mso-position-vertical-relative:page" coordsize="20688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">
              <v:shape id="_x0000_s1027" type="#_x0000_t75" style="position:absolute;width:20688;height:10979;visibility:visible;mso-wrap-style:square">
                <v:fill o:detectmouseclick="t"/>
                <v:path o:connecttype="none"/>
              </v:shape>
              <v:shape id="Freeform 4" o:spid="_x0000_s1028" style="position:absolute;left:2156;top:4686;width:13602;height:2876;visibility:visible;mso-wrap-style:square;v-text-anchor:top" coordsize="2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" path="m215,r,125l126,214,,214,215,xm,238l215,453r,-126l126,238,,238xm239,327r,126l453,238r-125,l239,327xm239,125r89,89l453,214,239,r,125xm890,29r-105,l625,201r,-172l538,29r,395l625,424r,-121l670,256,793,424r104,l729,196,890,29xm1201,272l1016,29r-80,l936,424r85,l1021,173r192,251l1287,424r,-395l1201,29r,243xm1565,196l1461,29r-94,l1367,424r86,l1453,168r110,167l1565,335,1677,166r,258l1762,424r,-395l1669,29,1565,196xm1815,29r,80l1935,109r,315l2022,424r,-315l2142,109r,-80l1815,29xe" fillcolor="#312783" stroked="f">
                <v:path arrowok="t" o:connecttype="custom" o:connectlocs="136525,79375;0,135890;0,151130;136525,207645;0,151130;151765,287655;208280,151130;151765,79375;287655,135890;151765,79375;498475,18415;396875,18415;341630,269240;396875,192405;503555,269240;462915,124460;762635,172720;594360,18415;648335,269240;770255,269240;817245,18415;762635,172720;927735,18415;868045,269240;922655,106680;993775,212725;1064895,269240;1118870,18415;993775,124460;1152525,69215;1228725,269240;1283970,69215;1360170,18415" o:connectangles="0,0,0,0,0,0,0,0,0,0,0,0,0,0,0,0,0,0,0,0,0,0,0,0,0,0,0,0,0,0,0,0,0"/>
                <o:lock v:ext="edit" verticies="t"/>
              </v:shape>
              <v:rect id="Rectangle 5" o:spid="_x0000_s1029" style="position:absolute;left:20692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7F1F12DD" wp14:editId="6623A07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1312554"/>
          <wp:effectExtent l="0" t="0" r="2540" b="1905"/>
          <wp:wrapNone/>
          <wp:docPr id="1" name="TeVerwijderenShape_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2104061641JU contact KNMT_brie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312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C671C53"/>
    <w:multiLevelType w:val="hybridMultilevel"/>
    <w:tmpl w:val="D14CF092"/>
    <w:lvl w:ilvl="0" w:tplc="1604D818">
      <w:start w:val="1"/>
      <w:numFmt w:val="decimal"/>
      <w:lvlText w:val="%1."/>
      <w:lvlJc w:val="left"/>
      <w:pPr>
        <w:ind w:left="1131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51" w:hanging="360"/>
      </w:pPr>
    </w:lvl>
    <w:lvl w:ilvl="2" w:tplc="0413001B" w:tentative="1">
      <w:start w:val="1"/>
      <w:numFmt w:val="lowerRoman"/>
      <w:lvlText w:val="%3."/>
      <w:lvlJc w:val="right"/>
      <w:pPr>
        <w:ind w:left="2571" w:hanging="180"/>
      </w:pPr>
    </w:lvl>
    <w:lvl w:ilvl="3" w:tplc="0413000F" w:tentative="1">
      <w:start w:val="1"/>
      <w:numFmt w:val="decimal"/>
      <w:lvlText w:val="%4."/>
      <w:lvlJc w:val="left"/>
      <w:pPr>
        <w:ind w:left="3291" w:hanging="360"/>
      </w:pPr>
    </w:lvl>
    <w:lvl w:ilvl="4" w:tplc="04130019" w:tentative="1">
      <w:start w:val="1"/>
      <w:numFmt w:val="lowerLetter"/>
      <w:lvlText w:val="%5."/>
      <w:lvlJc w:val="left"/>
      <w:pPr>
        <w:ind w:left="4011" w:hanging="360"/>
      </w:pPr>
    </w:lvl>
    <w:lvl w:ilvl="5" w:tplc="0413001B" w:tentative="1">
      <w:start w:val="1"/>
      <w:numFmt w:val="lowerRoman"/>
      <w:lvlText w:val="%6."/>
      <w:lvlJc w:val="right"/>
      <w:pPr>
        <w:ind w:left="4731" w:hanging="180"/>
      </w:pPr>
    </w:lvl>
    <w:lvl w:ilvl="6" w:tplc="0413000F" w:tentative="1">
      <w:start w:val="1"/>
      <w:numFmt w:val="decimal"/>
      <w:lvlText w:val="%7."/>
      <w:lvlJc w:val="left"/>
      <w:pPr>
        <w:ind w:left="5451" w:hanging="360"/>
      </w:pPr>
    </w:lvl>
    <w:lvl w:ilvl="7" w:tplc="04130019" w:tentative="1">
      <w:start w:val="1"/>
      <w:numFmt w:val="lowerLetter"/>
      <w:lvlText w:val="%8."/>
      <w:lvlJc w:val="left"/>
      <w:pPr>
        <w:ind w:left="6171" w:hanging="360"/>
      </w:pPr>
    </w:lvl>
    <w:lvl w:ilvl="8" w:tplc="0413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7" w15:restartNumberingAfterBreak="0">
    <w:nsid w:val="54DD684D"/>
    <w:multiLevelType w:val="multilevel"/>
    <w:tmpl w:val="ACA6F9E2"/>
    <w:numStyleLink w:val="BijlagenummeringKNMT"/>
  </w:abstractNum>
  <w:abstractNum w:abstractNumId="28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9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5B616121"/>
    <w:multiLevelType w:val="multilevel"/>
    <w:tmpl w:val="B4BACAD8"/>
    <w:numStyleLink w:val="OpsommingstreepjeKNMT"/>
  </w:abstractNum>
  <w:abstractNum w:abstractNumId="31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 w15:restartNumberingAfterBreak="0">
    <w:nsid w:val="646E2529"/>
    <w:multiLevelType w:val="multilevel"/>
    <w:tmpl w:val="1BDE6548"/>
    <w:numStyleLink w:val="OpsommingtekenKNMT"/>
  </w:abstractNum>
  <w:abstractNum w:abstractNumId="34" w15:restartNumberingAfterBreak="0">
    <w:nsid w:val="68141DDB"/>
    <w:multiLevelType w:val="multilevel"/>
    <w:tmpl w:val="CFFEF33E"/>
    <w:numStyleLink w:val="OpsommingopenrondjeKNMT"/>
  </w:abstractNum>
  <w:abstractNum w:abstractNumId="35" w15:restartNumberingAfterBreak="0">
    <w:nsid w:val="6E7370EC"/>
    <w:multiLevelType w:val="multilevel"/>
    <w:tmpl w:val="9200769E"/>
    <w:numStyleLink w:val="OpsommingkleineletterKNMT"/>
  </w:abstractNum>
  <w:abstractNum w:abstractNumId="36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56577853">
    <w:abstractNumId w:val="11"/>
  </w:num>
  <w:num w:numId="2" w16cid:durableId="1641885337">
    <w:abstractNumId w:val="22"/>
  </w:num>
  <w:num w:numId="3" w16cid:durableId="710148341">
    <w:abstractNumId w:val="24"/>
  </w:num>
  <w:num w:numId="4" w16cid:durableId="167797253">
    <w:abstractNumId w:val="13"/>
  </w:num>
  <w:num w:numId="5" w16cid:durableId="1042172849">
    <w:abstractNumId w:val="25"/>
  </w:num>
  <w:num w:numId="6" w16cid:durableId="294259133">
    <w:abstractNumId w:val="15"/>
  </w:num>
  <w:num w:numId="7" w16cid:durableId="1193111515">
    <w:abstractNumId w:val="14"/>
  </w:num>
  <w:num w:numId="8" w16cid:durableId="1240561965">
    <w:abstractNumId w:val="20"/>
  </w:num>
  <w:num w:numId="9" w16cid:durableId="60448554">
    <w:abstractNumId w:val="23"/>
  </w:num>
  <w:num w:numId="10" w16cid:durableId="640161620">
    <w:abstractNumId w:val="32"/>
  </w:num>
  <w:num w:numId="11" w16cid:durableId="15093680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875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564711">
    <w:abstractNumId w:val="19"/>
  </w:num>
  <w:num w:numId="14" w16cid:durableId="210267430">
    <w:abstractNumId w:val="9"/>
  </w:num>
  <w:num w:numId="15" w16cid:durableId="1958948553">
    <w:abstractNumId w:val="7"/>
  </w:num>
  <w:num w:numId="16" w16cid:durableId="945698523">
    <w:abstractNumId w:val="6"/>
  </w:num>
  <w:num w:numId="17" w16cid:durableId="1785464027">
    <w:abstractNumId w:val="5"/>
  </w:num>
  <w:num w:numId="18" w16cid:durableId="1059745190">
    <w:abstractNumId w:val="4"/>
  </w:num>
  <w:num w:numId="19" w16cid:durableId="363990296">
    <w:abstractNumId w:val="8"/>
  </w:num>
  <w:num w:numId="20" w16cid:durableId="1372651600">
    <w:abstractNumId w:val="3"/>
  </w:num>
  <w:num w:numId="21" w16cid:durableId="541097737">
    <w:abstractNumId w:val="2"/>
  </w:num>
  <w:num w:numId="22" w16cid:durableId="1122841363">
    <w:abstractNumId w:val="1"/>
  </w:num>
  <w:num w:numId="23" w16cid:durableId="1822040924">
    <w:abstractNumId w:val="0"/>
  </w:num>
  <w:num w:numId="24" w16cid:durableId="810245871">
    <w:abstractNumId w:val="10"/>
  </w:num>
  <w:num w:numId="25" w16cid:durableId="1838108894">
    <w:abstractNumId w:val="26"/>
  </w:num>
  <w:num w:numId="26" w16cid:durableId="1736321992">
    <w:abstractNumId w:val="38"/>
  </w:num>
  <w:num w:numId="27" w16cid:durableId="439029212">
    <w:abstractNumId w:val="36"/>
  </w:num>
  <w:num w:numId="28" w16cid:durableId="807013950">
    <w:abstractNumId w:val="29"/>
  </w:num>
  <w:num w:numId="29" w16cid:durableId="154034341">
    <w:abstractNumId w:val="21"/>
  </w:num>
  <w:num w:numId="30" w16cid:durableId="1814910127">
    <w:abstractNumId w:val="31"/>
  </w:num>
  <w:num w:numId="31" w16cid:durableId="902837617">
    <w:abstractNumId w:val="28"/>
  </w:num>
  <w:num w:numId="32" w16cid:durableId="106000220">
    <w:abstractNumId w:val="27"/>
  </w:num>
  <w:num w:numId="33" w16cid:durableId="1827165888">
    <w:abstractNumId w:val="17"/>
  </w:num>
  <w:num w:numId="34" w16cid:durableId="1367368409">
    <w:abstractNumId w:val="12"/>
  </w:num>
  <w:num w:numId="35" w16cid:durableId="1780756798">
    <w:abstractNumId w:val="35"/>
  </w:num>
  <w:num w:numId="36" w16cid:durableId="1696735462">
    <w:abstractNumId w:val="16"/>
  </w:num>
  <w:num w:numId="37" w16cid:durableId="1632009501">
    <w:abstractNumId w:val="34"/>
  </w:num>
  <w:num w:numId="38" w16cid:durableId="706373188">
    <w:abstractNumId w:val="30"/>
  </w:num>
  <w:num w:numId="39" w16cid:durableId="1512640603">
    <w:abstractNumId w:val="33"/>
  </w:num>
  <w:num w:numId="40" w16cid:durableId="3632876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7315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606598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A5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8536E"/>
    <w:rsid w:val="0009698A"/>
    <w:rsid w:val="000A1B78"/>
    <w:rsid w:val="000A7D50"/>
    <w:rsid w:val="000B5BEE"/>
    <w:rsid w:val="000C0969"/>
    <w:rsid w:val="000C1A1A"/>
    <w:rsid w:val="000D1DEF"/>
    <w:rsid w:val="000D6AB7"/>
    <w:rsid w:val="000E1539"/>
    <w:rsid w:val="000E55A1"/>
    <w:rsid w:val="000E6E43"/>
    <w:rsid w:val="000F213A"/>
    <w:rsid w:val="000F2D93"/>
    <w:rsid w:val="000F3496"/>
    <w:rsid w:val="000F650E"/>
    <w:rsid w:val="00100B98"/>
    <w:rsid w:val="00105B9C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76CDB"/>
    <w:rsid w:val="0018093D"/>
    <w:rsid w:val="001817D1"/>
    <w:rsid w:val="001B1B37"/>
    <w:rsid w:val="001B4C7E"/>
    <w:rsid w:val="001C11BE"/>
    <w:rsid w:val="001C63E7"/>
    <w:rsid w:val="001D2A06"/>
    <w:rsid w:val="001E1B05"/>
    <w:rsid w:val="001E2293"/>
    <w:rsid w:val="001E34AC"/>
    <w:rsid w:val="001E6DC1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0ABC"/>
    <w:rsid w:val="002518D2"/>
    <w:rsid w:val="00256039"/>
    <w:rsid w:val="00257AA9"/>
    <w:rsid w:val="00262D4E"/>
    <w:rsid w:val="00263551"/>
    <w:rsid w:val="002646C8"/>
    <w:rsid w:val="00271786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39F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53D85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08AD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2543"/>
    <w:rsid w:val="0041674F"/>
    <w:rsid w:val="0042594D"/>
    <w:rsid w:val="00441DF7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D7379"/>
    <w:rsid w:val="004F6A99"/>
    <w:rsid w:val="00501A64"/>
    <w:rsid w:val="00503BFD"/>
    <w:rsid w:val="005043E5"/>
    <w:rsid w:val="0050606B"/>
    <w:rsid w:val="00507843"/>
    <w:rsid w:val="00513AEB"/>
    <w:rsid w:val="00515E2F"/>
    <w:rsid w:val="00521726"/>
    <w:rsid w:val="00523011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86707"/>
    <w:rsid w:val="005A2BEC"/>
    <w:rsid w:val="005B49E4"/>
    <w:rsid w:val="005B4FAF"/>
    <w:rsid w:val="005B506B"/>
    <w:rsid w:val="005C5603"/>
    <w:rsid w:val="005C6668"/>
    <w:rsid w:val="005D4151"/>
    <w:rsid w:val="005D5E21"/>
    <w:rsid w:val="005D6E43"/>
    <w:rsid w:val="006004A5"/>
    <w:rsid w:val="006040DB"/>
    <w:rsid w:val="00606A0F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10FB"/>
    <w:rsid w:val="00712665"/>
    <w:rsid w:val="0071386B"/>
    <w:rsid w:val="0072479C"/>
    <w:rsid w:val="007358BA"/>
    <w:rsid w:val="00736180"/>
    <w:rsid w:val="007361EE"/>
    <w:rsid w:val="00743326"/>
    <w:rsid w:val="007459EE"/>
    <w:rsid w:val="007503FD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3E0D"/>
    <w:rsid w:val="008064EE"/>
    <w:rsid w:val="00810585"/>
    <w:rsid w:val="00817E9A"/>
    <w:rsid w:val="00826EA4"/>
    <w:rsid w:val="00832239"/>
    <w:rsid w:val="00846EFC"/>
    <w:rsid w:val="0085264D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B700C"/>
    <w:rsid w:val="009C1976"/>
    <w:rsid w:val="009D2889"/>
    <w:rsid w:val="009D5A27"/>
    <w:rsid w:val="009D5AE2"/>
    <w:rsid w:val="00A07FEF"/>
    <w:rsid w:val="00A1497C"/>
    <w:rsid w:val="00A21956"/>
    <w:rsid w:val="00A21970"/>
    <w:rsid w:val="00A26A89"/>
    <w:rsid w:val="00A42EEC"/>
    <w:rsid w:val="00A50406"/>
    <w:rsid w:val="00A50767"/>
    <w:rsid w:val="00A60A58"/>
    <w:rsid w:val="00A63015"/>
    <w:rsid w:val="00A65B09"/>
    <w:rsid w:val="00A670BB"/>
    <w:rsid w:val="00A679E5"/>
    <w:rsid w:val="00A715EA"/>
    <w:rsid w:val="00A76E7C"/>
    <w:rsid w:val="00A85CCE"/>
    <w:rsid w:val="00A9057F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F704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B7794"/>
    <w:rsid w:val="00BC0188"/>
    <w:rsid w:val="00BC3CC6"/>
    <w:rsid w:val="00BC5566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32AA"/>
    <w:rsid w:val="00CC51C0"/>
    <w:rsid w:val="00CC5FAB"/>
    <w:rsid w:val="00CC6A4B"/>
    <w:rsid w:val="00CD6D2E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F0DD5"/>
    <w:rsid w:val="00E009D9"/>
    <w:rsid w:val="00E0485F"/>
    <w:rsid w:val="00E05BA5"/>
    <w:rsid w:val="00E07762"/>
    <w:rsid w:val="00E07E8C"/>
    <w:rsid w:val="00E12CAA"/>
    <w:rsid w:val="00E318F2"/>
    <w:rsid w:val="00E44731"/>
    <w:rsid w:val="00E45F90"/>
    <w:rsid w:val="00E52291"/>
    <w:rsid w:val="00E527BE"/>
    <w:rsid w:val="00E56EFE"/>
    <w:rsid w:val="00E60049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D0052"/>
    <w:rsid w:val="00EE35E4"/>
    <w:rsid w:val="00EE5A21"/>
    <w:rsid w:val="00EF534C"/>
    <w:rsid w:val="00F005C9"/>
    <w:rsid w:val="00F10EC7"/>
    <w:rsid w:val="00F1404D"/>
    <w:rsid w:val="00F16B2B"/>
    <w:rsid w:val="00F16EDB"/>
    <w:rsid w:val="00F208DC"/>
    <w:rsid w:val="00F22CB3"/>
    <w:rsid w:val="00F234D1"/>
    <w:rsid w:val="00F234F5"/>
    <w:rsid w:val="00F3166C"/>
    <w:rsid w:val="00F31ACB"/>
    <w:rsid w:val="00F33259"/>
    <w:rsid w:val="00F33A8C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A44A5"/>
    <w:rsid w:val="00FB22AF"/>
    <w:rsid w:val="00FB5FE4"/>
    <w:rsid w:val="00FB7F9C"/>
    <w:rsid w:val="00FC25E1"/>
    <w:rsid w:val="00FC3FA5"/>
    <w:rsid w:val="00FC4D3E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A0CDDB7"/>
  <w15:docId w15:val="{A53FFDA7-3492-486B-9FB8-E97EE25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BFC-0520-4B19-BC62-59DD25A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dke</dc:creator>
  <cp:lastModifiedBy>Brigitte Lecluse</cp:lastModifiedBy>
  <cp:revision>7</cp:revision>
  <cp:lastPrinted>2022-10-31T15:48:00Z</cp:lastPrinted>
  <dcterms:created xsi:type="dcterms:W3CDTF">2022-10-31T15:59:00Z</dcterms:created>
  <dcterms:modified xsi:type="dcterms:W3CDTF">2022-12-13T09:09:00Z</dcterms:modified>
</cp:coreProperties>
</file>