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311" w14:textId="2724F0DF" w:rsidR="00851152" w:rsidRPr="00851152" w:rsidRDefault="00851152" w:rsidP="001B7182">
      <w:pPr>
        <w:pStyle w:val="BasistekstKNMT"/>
        <w:rPr>
          <w:rFonts w:asciiTheme="minorHAnsi" w:hAnsiTheme="minorHAnsi"/>
          <w:b/>
          <w:bCs/>
          <w:szCs w:val="20"/>
        </w:rPr>
      </w:pPr>
      <w:r w:rsidRPr="00851152">
        <w:rPr>
          <w:rFonts w:asciiTheme="minorHAnsi" w:hAnsiTheme="minorHAnsi"/>
          <w:b/>
          <w:bCs/>
          <w:szCs w:val="20"/>
        </w:rPr>
        <w:t>PERSBERICHT</w:t>
      </w:r>
    </w:p>
    <w:p w14:paraId="55F26993" w14:textId="77777777" w:rsidR="00851152" w:rsidRPr="00851152" w:rsidRDefault="00851152" w:rsidP="001B7182">
      <w:pPr>
        <w:pStyle w:val="BasistekstKNMT"/>
        <w:rPr>
          <w:rFonts w:asciiTheme="minorHAnsi" w:hAnsiTheme="minorHAnsi"/>
          <w:b/>
          <w:bCs/>
          <w:szCs w:val="20"/>
        </w:rPr>
      </w:pPr>
    </w:p>
    <w:p w14:paraId="1BACF79C" w14:textId="4319F5AB" w:rsidR="001B7182" w:rsidRPr="00851152" w:rsidRDefault="00C42519" w:rsidP="001B7182">
      <w:pPr>
        <w:pStyle w:val="BasistekstKNMT"/>
        <w:rPr>
          <w:rFonts w:asciiTheme="minorHAnsi" w:hAnsiTheme="minorHAnsi"/>
          <w:b/>
          <w:bCs/>
          <w:szCs w:val="20"/>
        </w:rPr>
      </w:pPr>
      <w:r w:rsidRPr="00851152">
        <w:rPr>
          <w:rFonts w:asciiTheme="minorHAnsi" w:hAnsiTheme="minorHAnsi"/>
          <w:b/>
          <w:bCs/>
          <w:szCs w:val="20"/>
        </w:rPr>
        <w:t>Nijmeegse uitgeroepen tot</w:t>
      </w:r>
      <w:r w:rsidR="007C2067" w:rsidRPr="00851152">
        <w:rPr>
          <w:rFonts w:asciiTheme="minorHAnsi" w:hAnsiTheme="minorHAnsi"/>
          <w:b/>
          <w:bCs/>
          <w:szCs w:val="20"/>
        </w:rPr>
        <w:t xml:space="preserve"> </w:t>
      </w:r>
      <w:r w:rsidR="001B7182" w:rsidRPr="00851152">
        <w:rPr>
          <w:rFonts w:asciiTheme="minorHAnsi" w:hAnsiTheme="minorHAnsi"/>
          <w:b/>
          <w:bCs/>
          <w:szCs w:val="20"/>
        </w:rPr>
        <w:t>Tandheelkundestudent van het Jaar</w:t>
      </w:r>
      <w:r w:rsidR="007C2067" w:rsidRPr="00851152">
        <w:rPr>
          <w:rFonts w:asciiTheme="minorHAnsi" w:hAnsiTheme="minorHAnsi"/>
          <w:b/>
          <w:bCs/>
          <w:szCs w:val="20"/>
        </w:rPr>
        <w:t xml:space="preserve"> 2024</w:t>
      </w:r>
    </w:p>
    <w:p w14:paraId="55A3D537" w14:textId="77777777" w:rsidR="001B7182" w:rsidRPr="00851152" w:rsidRDefault="001B7182" w:rsidP="001B7182">
      <w:pPr>
        <w:pStyle w:val="BasistekstKNMT"/>
        <w:ind w:left="360"/>
        <w:rPr>
          <w:rFonts w:asciiTheme="minorHAnsi" w:hAnsiTheme="minorHAnsi"/>
          <w:b/>
          <w:bCs/>
          <w:szCs w:val="20"/>
        </w:rPr>
      </w:pPr>
    </w:p>
    <w:p w14:paraId="2DB897BE" w14:textId="16E94F84" w:rsidR="003177A3" w:rsidRPr="00851152" w:rsidRDefault="001B7182" w:rsidP="001B7182">
      <w:pPr>
        <w:pStyle w:val="BasistekstKNMT"/>
        <w:rPr>
          <w:rFonts w:asciiTheme="minorHAnsi" w:hAnsiTheme="minorHAnsi" w:cs="Segoe UI"/>
          <w:b/>
          <w:bCs/>
          <w:szCs w:val="20"/>
          <w:shd w:val="clear" w:color="auto" w:fill="FFFFFF"/>
        </w:rPr>
      </w:pPr>
      <w:r w:rsidRPr="00851152">
        <w:rPr>
          <w:rFonts w:asciiTheme="minorHAnsi" w:hAnsiTheme="minorHAnsi"/>
          <w:b/>
          <w:bCs/>
          <w:szCs w:val="20"/>
        </w:rPr>
        <w:t>Christianne Bijman</w:t>
      </w:r>
      <w:r w:rsidR="003177A3" w:rsidRPr="00851152">
        <w:rPr>
          <w:rFonts w:asciiTheme="minorHAnsi" w:hAnsiTheme="minorHAnsi"/>
          <w:b/>
          <w:bCs/>
          <w:szCs w:val="20"/>
        </w:rPr>
        <w:t xml:space="preserve"> is uitgeroepen tot Tandheelkundestudent van het Jaar. De masterstudent aan de Radboud Universiteit in Nijmegen kreeg de prijs</w:t>
      </w:r>
      <w:r w:rsidR="00842FD9" w:rsidRPr="00851152">
        <w:rPr>
          <w:rFonts w:asciiTheme="minorHAnsi" w:hAnsiTheme="minorHAnsi"/>
          <w:b/>
          <w:bCs/>
          <w:szCs w:val="20"/>
        </w:rPr>
        <w:t>,</w:t>
      </w:r>
      <w:r w:rsidR="003177A3" w:rsidRPr="00851152">
        <w:rPr>
          <w:rFonts w:asciiTheme="minorHAnsi" w:hAnsiTheme="minorHAnsi"/>
          <w:b/>
          <w:bCs/>
          <w:szCs w:val="20"/>
        </w:rPr>
        <w:t xml:space="preserve"> omdat ze als student-assessor </w:t>
      </w:r>
      <w:r w:rsidR="00C42519" w:rsidRPr="00851152">
        <w:rPr>
          <w:rFonts w:asciiTheme="minorHAnsi" w:hAnsiTheme="minorHAnsi"/>
          <w:b/>
          <w:bCs/>
          <w:szCs w:val="20"/>
        </w:rPr>
        <w:t>overtuigend</w:t>
      </w:r>
      <w:r w:rsidR="003177A3" w:rsidRPr="00851152">
        <w:rPr>
          <w:rFonts w:asciiTheme="minorHAnsi" w:hAnsiTheme="minorHAnsi"/>
          <w:b/>
          <w:bCs/>
          <w:szCs w:val="20"/>
        </w:rPr>
        <w:t xml:space="preserve"> het studentperspectief weet in te brengen </w:t>
      </w:r>
      <w:r w:rsidR="003177A3" w:rsidRPr="00851152">
        <w:rPr>
          <w:rFonts w:asciiTheme="minorHAnsi" w:hAnsiTheme="minorHAnsi" w:cs="Segoe UI"/>
          <w:b/>
          <w:bCs/>
          <w:szCs w:val="20"/>
          <w:shd w:val="clear" w:color="auto" w:fill="FFFFFF"/>
        </w:rPr>
        <w:t xml:space="preserve">binnen de Raad van Bestuur van het </w:t>
      </w:r>
      <w:proofErr w:type="spellStart"/>
      <w:r w:rsidR="003177A3" w:rsidRPr="00851152">
        <w:rPr>
          <w:rFonts w:asciiTheme="minorHAnsi" w:hAnsiTheme="minorHAnsi" w:cs="Segoe UI"/>
          <w:b/>
          <w:bCs/>
          <w:szCs w:val="20"/>
          <w:shd w:val="clear" w:color="auto" w:fill="FFFFFF"/>
        </w:rPr>
        <w:t>Radboudumc</w:t>
      </w:r>
      <w:proofErr w:type="spellEnd"/>
      <w:r w:rsidR="003177A3" w:rsidRPr="00851152">
        <w:rPr>
          <w:rFonts w:asciiTheme="minorHAnsi" w:hAnsiTheme="minorHAnsi" w:cs="Segoe UI"/>
          <w:b/>
          <w:bCs/>
          <w:szCs w:val="20"/>
          <w:shd w:val="clear" w:color="auto" w:fill="FFFFFF"/>
        </w:rPr>
        <w:t>. Daarbij zet ze</w:t>
      </w:r>
      <w:r w:rsidR="00C42519" w:rsidRPr="00851152">
        <w:rPr>
          <w:rFonts w:asciiTheme="minorHAnsi" w:hAnsiTheme="minorHAnsi" w:cs="Segoe UI"/>
          <w:b/>
          <w:bCs/>
          <w:szCs w:val="20"/>
          <w:shd w:val="clear" w:color="auto" w:fill="FFFFFF"/>
        </w:rPr>
        <w:t xml:space="preserve"> consequent</w:t>
      </w:r>
      <w:r w:rsidR="003177A3" w:rsidRPr="00851152">
        <w:rPr>
          <w:rFonts w:asciiTheme="minorHAnsi" w:hAnsiTheme="minorHAnsi" w:cs="Segoe UI"/>
          <w:b/>
          <w:bCs/>
          <w:szCs w:val="20"/>
          <w:shd w:val="clear" w:color="auto" w:fill="FFFFFF"/>
        </w:rPr>
        <w:t xml:space="preserve"> het </w:t>
      </w:r>
      <w:r w:rsidR="003177A3" w:rsidRPr="00851152">
        <w:rPr>
          <w:rFonts w:asciiTheme="minorHAnsi" w:hAnsiTheme="minorHAnsi"/>
          <w:b/>
          <w:bCs/>
          <w:szCs w:val="20"/>
        </w:rPr>
        <w:t>welzijn en de vitaliteit van studenten voorop, aldus de jury.</w:t>
      </w:r>
    </w:p>
    <w:p w14:paraId="70565982" w14:textId="77777777" w:rsidR="003177A3" w:rsidRPr="00851152" w:rsidRDefault="003177A3" w:rsidP="001B7182">
      <w:pPr>
        <w:pStyle w:val="BasistekstKNMT"/>
        <w:rPr>
          <w:rFonts w:asciiTheme="minorHAnsi" w:hAnsiTheme="minorHAnsi" w:cs="Segoe UI"/>
          <w:b/>
          <w:bCs/>
          <w:szCs w:val="20"/>
          <w:shd w:val="clear" w:color="auto" w:fill="FFFFFF"/>
        </w:rPr>
      </w:pPr>
    </w:p>
    <w:p w14:paraId="18B20624" w14:textId="4387950D" w:rsidR="003177A3" w:rsidRPr="00851152" w:rsidRDefault="003177A3" w:rsidP="003177A3">
      <w:pPr>
        <w:suppressAutoHyphens w:val="0"/>
        <w:spacing w:line="240" w:lineRule="auto"/>
        <w:rPr>
          <w:rFonts w:asciiTheme="minorHAnsi" w:hAnsiTheme="minorHAnsi" w:cs="Times New Roman"/>
          <w:szCs w:val="20"/>
        </w:rPr>
      </w:pPr>
      <w:r w:rsidRPr="00851152">
        <w:rPr>
          <w:rFonts w:asciiTheme="minorHAnsi" w:hAnsiTheme="minorHAnsi"/>
          <w:szCs w:val="20"/>
        </w:rPr>
        <w:t>De jury ze</w:t>
      </w:r>
      <w:r w:rsidR="00C42519" w:rsidRPr="00851152">
        <w:rPr>
          <w:rFonts w:asciiTheme="minorHAnsi" w:hAnsiTheme="minorHAnsi"/>
          <w:szCs w:val="20"/>
        </w:rPr>
        <w:t>i</w:t>
      </w:r>
      <w:r w:rsidRPr="00851152">
        <w:rPr>
          <w:rFonts w:asciiTheme="minorHAnsi" w:hAnsiTheme="minorHAnsi"/>
          <w:szCs w:val="20"/>
        </w:rPr>
        <w:t xml:space="preserve"> over Bijman: “Als </w:t>
      </w:r>
      <w:proofErr w:type="spellStart"/>
      <w:r w:rsidRPr="00851152">
        <w:rPr>
          <w:rFonts w:asciiTheme="minorHAnsi" w:hAnsiTheme="minorHAnsi"/>
          <w:szCs w:val="20"/>
        </w:rPr>
        <w:t>studentlid</w:t>
      </w:r>
      <w:proofErr w:type="spellEnd"/>
      <w:r w:rsidRPr="00851152">
        <w:rPr>
          <w:rFonts w:asciiTheme="minorHAnsi" w:hAnsiTheme="minorHAnsi"/>
          <w:szCs w:val="20"/>
        </w:rPr>
        <w:t xml:space="preserve"> van de Raad van Bestuur van het </w:t>
      </w:r>
      <w:proofErr w:type="spellStart"/>
      <w:r w:rsidRPr="00851152">
        <w:rPr>
          <w:rFonts w:asciiTheme="minorHAnsi" w:hAnsiTheme="minorHAnsi"/>
          <w:szCs w:val="20"/>
        </w:rPr>
        <w:t>Radboudumc</w:t>
      </w:r>
      <w:proofErr w:type="spellEnd"/>
      <w:r w:rsidRPr="00851152">
        <w:rPr>
          <w:rFonts w:asciiTheme="minorHAnsi" w:hAnsiTheme="minorHAnsi"/>
          <w:szCs w:val="20"/>
        </w:rPr>
        <w:t xml:space="preserve"> heeft zij onder andere </w:t>
      </w:r>
      <w:r w:rsidRPr="00851152">
        <w:rPr>
          <w:rFonts w:asciiTheme="minorHAnsi" w:hAnsiTheme="minorHAnsi" w:cs="Times New Roman"/>
          <w:szCs w:val="20"/>
        </w:rPr>
        <w:t>diverse initiatieven opgestart om de mening van studenten Tandheelkunde over de Haagse plannen om de opleidingsduur te verkorten van 6 naar 5 jaar duidelijk naar voren te brengen. En dat doet zij niet alleen op haar eigen, spontane manier van communiceren, maar ook via een formele weg door een brief aan de leden van de Tweede Kamer te schrijven.”</w:t>
      </w:r>
    </w:p>
    <w:p w14:paraId="7F6B7303" w14:textId="00A2626E" w:rsidR="003177A3" w:rsidRPr="00851152" w:rsidRDefault="003177A3" w:rsidP="001B7182">
      <w:pPr>
        <w:pStyle w:val="BasistekstKNMT"/>
        <w:rPr>
          <w:rFonts w:asciiTheme="minorHAnsi" w:hAnsiTheme="minorHAnsi" w:cs="Segoe UI"/>
          <w:b/>
          <w:bCs/>
          <w:szCs w:val="20"/>
          <w:shd w:val="clear" w:color="auto" w:fill="FFFFFF"/>
        </w:rPr>
      </w:pPr>
    </w:p>
    <w:p w14:paraId="269A98C1" w14:textId="43D6A53E" w:rsidR="003177A3" w:rsidRPr="00851152" w:rsidRDefault="003177A3" w:rsidP="001B7182">
      <w:pPr>
        <w:pStyle w:val="BasistekstKNMT"/>
        <w:rPr>
          <w:rFonts w:asciiTheme="minorHAnsi" w:hAnsiTheme="minorHAnsi"/>
          <w:szCs w:val="20"/>
        </w:rPr>
      </w:pPr>
      <w:r w:rsidRPr="00851152">
        <w:rPr>
          <w:rFonts w:asciiTheme="minorHAnsi" w:hAnsiTheme="minorHAnsi" w:cs="Segoe UI"/>
          <w:szCs w:val="20"/>
          <w:shd w:val="clear" w:color="auto" w:fill="FFFFFF"/>
        </w:rPr>
        <w:t>Bijman kreeg de prijs</w:t>
      </w:r>
      <w:r w:rsidR="00D716F4" w:rsidRPr="00851152">
        <w:rPr>
          <w:rFonts w:asciiTheme="minorHAnsi" w:hAnsiTheme="minorHAnsi" w:cs="Segoe UI"/>
          <w:szCs w:val="20"/>
          <w:shd w:val="clear" w:color="auto" w:fill="FFFFFF"/>
        </w:rPr>
        <w:t xml:space="preserve"> vrijdag 1 maart</w:t>
      </w:r>
      <w:r w:rsidRPr="00851152">
        <w:rPr>
          <w:rFonts w:asciiTheme="minorHAnsi" w:hAnsiTheme="minorHAnsi"/>
          <w:szCs w:val="20"/>
        </w:rPr>
        <w:t xml:space="preserve"> tijdens de uitreiking van de Apollonia </w:t>
      </w:r>
      <w:proofErr w:type="spellStart"/>
      <w:r w:rsidRPr="00851152">
        <w:rPr>
          <w:rFonts w:asciiTheme="minorHAnsi" w:hAnsiTheme="minorHAnsi"/>
          <w:szCs w:val="20"/>
        </w:rPr>
        <w:t>Awards</w:t>
      </w:r>
      <w:proofErr w:type="spellEnd"/>
      <w:r w:rsidRPr="00851152">
        <w:rPr>
          <w:rFonts w:asciiTheme="minorHAnsi" w:hAnsiTheme="minorHAnsi"/>
          <w:szCs w:val="20"/>
        </w:rPr>
        <w:t xml:space="preserve">, die de beroepsvereniging van tandartsen en tandartsspecialisten KNMT dit jaar voor het eerst organiseerde. </w:t>
      </w:r>
      <w:r w:rsidR="00C42519" w:rsidRPr="00851152">
        <w:rPr>
          <w:rFonts w:asciiTheme="minorHAnsi" w:hAnsiTheme="minorHAnsi"/>
          <w:szCs w:val="20"/>
        </w:rPr>
        <w:t>A</w:t>
      </w:r>
      <w:r w:rsidRPr="00851152">
        <w:rPr>
          <w:rFonts w:asciiTheme="minorHAnsi" w:hAnsiTheme="minorHAnsi"/>
          <w:szCs w:val="20"/>
        </w:rPr>
        <w:t xml:space="preserve">rjan van den Dorpel </w:t>
      </w:r>
      <w:r w:rsidR="00C42519" w:rsidRPr="00851152">
        <w:rPr>
          <w:rFonts w:asciiTheme="minorHAnsi" w:hAnsiTheme="minorHAnsi"/>
          <w:szCs w:val="20"/>
        </w:rPr>
        <w:t>werd tijdens het evenement uitgeroepen tot Tandarts van het Jaar en de Sociale Tandarts Rotterdam won de KNMT Mondzorg Award voor het beste tandheelkundige initiatief.</w:t>
      </w:r>
    </w:p>
    <w:p w14:paraId="69EE64BF" w14:textId="77777777" w:rsidR="00851152" w:rsidRDefault="00851152" w:rsidP="001B7182">
      <w:pPr>
        <w:pStyle w:val="BasistekstKNMT"/>
        <w:rPr>
          <w:rFonts w:asciiTheme="minorHAnsi" w:hAnsiTheme="minorHAnsi"/>
          <w:sz w:val="24"/>
          <w:szCs w:val="24"/>
        </w:rPr>
      </w:pPr>
    </w:p>
    <w:p w14:paraId="1DA72DC2" w14:textId="77777777" w:rsidR="00851152" w:rsidRDefault="00851152" w:rsidP="00851152">
      <w:pPr>
        <w:pStyle w:val="BasistekstKNMT"/>
      </w:pPr>
      <w:r>
        <w:t>+++</w:t>
      </w:r>
    </w:p>
    <w:p w14:paraId="31932360" w14:textId="77777777" w:rsidR="00851152" w:rsidRDefault="00851152" w:rsidP="00851152">
      <w:pPr>
        <w:pStyle w:val="BasistekstKNMT"/>
      </w:pPr>
    </w:p>
    <w:p w14:paraId="74C0E0AE" w14:textId="77777777" w:rsidR="00851152" w:rsidRPr="000347F6" w:rsidRDefault="00851152" w:rsidP="00851152">
      <w:pPr>
        <w:pStyle w:val="BasistekstKNMT"/>
      </w:pPr>
      <w:r>
        <w:t xml:space="preserve">Meer informatie: </w:t>
      </w:r>
      <w:hyperlink r:id="rId8" w:history="1">
        <w:r w:rsidRPr="004C40A3">
          <w:rPr>
            <w:rStyle w:val="Hyperlink"/>
          </w:rPr>
          <w:t>www.knmt.nl/apollonia</w:t>
        </w:r>
      </w:hyperlink>
      <w:r>
        <w:t xml:space="preserve"> </w:t>
      </w:r>
    </w:p>
    <w:p w14:paraId="6A536DC6" w14:textId="77777777" w:rsidR="00851152" w:rsidRDefault="00851152" w:rsidP="001B7182">
      <w:pPr>
        <w:pStyle w:val="BasistekstKNMT"/>
        <w:rPr>
          <w:rFonts w:asciiTheme="minorHAnsi" w:hAnsiTheme="minorHAnsi"/>
          <w:sz w:val="24"/>
          <w:szCs w:val="24"/>
        </w:rPr>
      </w:pPr>
    </w:p>
    <w:p w14:paraId="0AFA92F6" w14:textId="77777777" w:rsidR="003177A3" w:rsidRDefault="003177A3" w:rsidP="001B7182">
      <w:pPr>
        <w:pStyle w:val="BasistekstKNMT"/>
        <w:rPr>
          <w:rFonts w:asciiTheme="minorHAnsi" w:hAnsiTheme="minorHAnsi"/>
          <w:sz w:val="24"/>
          <w:szCs w:val="24"/>
        </w:rPr>
      </w:pPr>
    </w:p>
    <w:p w14:paraId="6442C90D" w14:textId="77777777" w:rsidR="003177A3" w:rsidRPr="003177A3" w:rsidRDefault="003177A3" w:rsidP="001B7182">
      <w:pPr>
        <w:pStyle w:val="BasistekstKNMT"/>
        <w:rPr>
          <w:rFonts w:asciiTheme="minorHAnsi" w:hAnsiTheme="minorHAnsi"/>
          <w:sz w:val="24"/>
          <w:szCs w:val="24"/>
        </w:rPr>
      </w:pPr>
    </w:p>
    <w:p w14:paraId="7442E6A1" w14:textId="77777777" w:rsidR="003177A3" w:rsidRPr="003177A3" w:rsidRDefault="003177A3" w:rsidP="001B7182">
      <w:pPr>
        <w:pStyle w:val="BasistekstKNMT"/>
        <w:rPr>
          <w:rFonts w:asciiTheme="minorHAnsi" w:hAnsiTheme="minorHAnsi"/>
          <w:sz w:val="24"/>
          <w:szCs w:val="24"/>
        </w:rPr>
      </w:pPr>
    </w:p>
    <w:p w14:paraId="2E0D1270" w14:textId="77777777" w:rsidR="003177A3" w:rsidRDefault="003177A3" w:rsidP="00333E57">
      <w:pPr>
        <w:pStyle w:val="BasistekstKNMT"/>
        <w:rPr>
          <w:rFonts w:asciiTheme="minorHAnsi" w:hAnsiTheme="minorHAnsi"/>
          <w:b/>
          <w:bCs/>
          <w:sz w:val="24"/>
          <w:szCs w:val="24"/>
        </w:rPr>
      </w:pPr>
    </w:p>
    <w:p w14:paraId="147E8B3F" w14:textId="77777777" w:rsidR="003177A3" w:rsidRPr="003930A7" w:rsidRDefault="003177A3" w:rsidP="00333E57">
      <w:pPr>
        <w:pStyle w:val="BasistekstKNMT"/>
        <w:rPr>
          <w:rFonts w:asciiTheme="minorHAnsi" w:hAnsiTheme="minorHAnsi"/>
          <w:b/>
          <w:bCs/>
          <w:sz w:val="24"/>
          <w:szCs w:val="24"/>
        </w:rPr>
      </w:pPr>
    </w:p>
    <w:p w14:paraId="04B5425D" w14:textId="77777777" w:rsidR="00983D70" w:rsidRDefault="00983D70" w:rsidP="00333E57">
      <w:pPr>
        <w:pStyle w:val="BasistekstKNMT"/>
        <w:rPr>
          <w:rFonts w:asciiTheme="minorHAnsi" w:hAnsiTheme="minorHAnsi"/>
          <w:sz w:val="28"/>
          <w:szCs w:val="28"/>
        </w:rPr>
      </w:pPr>
    </w:p>
    <w:p w14:paraId="55F5A1FF" w14:textId="77777777" w:rsidR="00CB5FF1" w:rsidRPr="000347F6" w:rsidRDefault="00CB5FF1" w:rsidP="00D20882">
      <w:pPr>
        <w:pStyle w:val="BasistekstKNMT"/>
      </w:pPr>
    </w:p>
    <w:sectPr w:rsidR="00CB5FF1" w:rsidRPr="000347F6" w:rsidSect="00256728">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77BD" w14:textId="77777777" w:rsidR="00256728" w:rsidRPr="000347F6" w:rsidRDefault="00256728" w:rsidP="000347F6">
      <w:pPr>
        <w:pStyle w:val="Voettekst"/>
      </w:pPr>
    </w:p>
  </w:endnote>
  <w:endnote w:type="continuationSeparator" w:id="0">
    <w:p w14:paraId="683A40C0" w14:textId="77777777" w:rsidR="00256728" w:rsidRPr="000347F6" w:rsidRDefault="00256728"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D472" w14:textId="77777777" w:rsidR="00256728" w:rsidRPr="000347F6" w:rsidRDefault="00256728" w:rsidP="000347F6">
      <w:pPr>
        <w:pStyle w:val="Voettekst"/>
      </w:pPr>
    </w:p>
  </w:footnote>
  <w:footnote w:type="continuationSeparator" w:id="0">
    <w:p w14:paraId="399A899D" w14:textId="77777777" w:rsidR="00256728" w:rsidRPr="000347F6" w:rsidRDefault="00256728" w:rsidP="000347F6">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3045" w14:textId="3E2B6711" w:rsidR="00DF1941" w:rsidRDefault="00DF1941">
    <w:pPr>
      <w:pStyle w:val="Koptekst"/>
    </w:pPr>
    <w:r>
      <w:rPr>
        <w:noProof/>
      </w:rPr>
      <mc:AlternateContent>
        <mc:Choice Requires="wpc">
          <w:drawing>
            <wp:anchor distT="0" distB="0" distL="114300" distR="114300" simplePos="0" relativeHeight="251659264" behindDoc="1" locked="0" layoutInCell="1" allowOverlap="1" wp14:anchorId="221DD091" wp14:editId="12E321AC">
              <wp:simplePos x="0" y="0"/>
              <wp:positionH relativeFrom="rightMargin">
                <wp:align>right</wp:align>
              </wp:positionH>
              <wp:positionV relativeFrom="page">
                <wp:posOffset>0</wp:posOffset>
              </wp:positionV>
              <wp:extent cx="2080260" cy="1097915"/>
              <wp:effectExtent l="0" t="0" r="15240" b="0"/>
              <wp:wrapNone/>
              <wp:docPr id="10"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FE3466" id="TeVerwijderenShape_1" o:spid="_x0000_s1026" editas="canvas" style="position:absolute;margin-left:112.6pt;margin-top:0;width:163.8pt;height:86.45pt;z-index:-251657216;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92D3" w14:textId="0DD080DD" w:rsidR="00DF1941" w:rsidRDefault="00DF1941">
    <w:pPr>
      <w:pStyle w:val="Koptekst"/>
    </w:pPr>
    <w:r>
      <w:rPr>
        <w:noProof/>
      </w:rPr>
      <mc:AlternateContent>
        <mc:Choice Requires="wpc">
          <w:drawing>
            <wp:anchor distT="0" distB="0" distL="114300" distR="114300" simplePos="0" relativeHeight="251661312" behindDoc="1" locked="0" layoutInCell="1" allowOverlap="1" wp14:anchorId="12EC586F" wp14:editId="4FB5863F">
              <wp:simplePos x="0" y="0"/>
              <wp:positionH relativeFrom="rightMargin">
                <wp:align>right</wp:align>
              </wp:positionH>
              <wp:positionV relativeFrom="page">
                <wp:posOffset>0</wp:posOffset>
              </wp:positionV>
              <wp:extent cx="2080260" cy="1097915"/>
              <wp:effectExtent l="0" t="0" r="15240" b="0"/>
              <wp:wrapNone/>
              <wp:docPr id="13" name="TeVerwijderenShape_2"/>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1"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B0F2D3" id="TeVerwijderenShape_2" o:spid="_x0000_s1026" editas="canvas" style="position:absolute;margin-left:112.6pt;margin-top:0;width:163.8pt;height:86.45pt;z-index:-251655168;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KNMT"/>
  </w:abstractNum>
  <w:abstractNum w:abstractNumId="13" w15:restartNumberingAfterBreak="0">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NMT"/>
  </w:abstractNum>
  <w:abstractNum w:abstractNumId="17" w15:restartNumberingAfterBreak="0">
    <w:nsid w:val="189F3493"/>
    <w:multiLevelType w:val="multilevel"/>
    <w:tmpl w:val="B7B66B92"/>
    <w:numStyleLink w:val="KopnummeringKNMT"/>
  </w:abstractNum>
  <w:abstractNum w:abstractNumId="18" w15:restartNumberingAfterBreak="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15:restartNumberingAfterBreak="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15:restartNumberingAfterBreak="0">
    <w:nsid w:val="54DD684D"/>
    <w:multiLevelType w:val="multilevel"/>
    <w:tmpl w:val="ACA6F9E2"/>
    <w:numStyleLink w:val="BijlagenummeringKNMT"/>
  </w:abstractNum>
  <w:abstractNum w:abstractNumId="27"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B616121"/>
    <w:multiLevelType w:val="multilevel"/>
    <w:tmpl w:val="B4BACAD8"/>
    <w:numStyleLink w:val="OpsommingstreepjeKNMT"/>
  </w:abstractNum>
  <w:abstractNum w:abstractNumId="30"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15:restartNumberingAfterBreak="0">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646E2529"/>
    <w:multiLevelType w:val="multilevel"/>
    <w:tmpl w:val="1BDE6548"/>
    <w:numStyleLink w:val="OpsommingtekenKNMT"/>
  </w:abstractNum>
  <w:abstractNum w:abstractNumId="33" w15:restartNumberingAfterBreak="0">
    <w:nsid w:val="68141DDB"/>
    <w:multiLevelType w:val="multilevel"/>
    <w:tmpl w:val="CFFEF33E"/>
    <w:numStyleLink w:val="OpsommingopenrondjeKNMT"/>
  </w:abstractNum>
  <w:abstractNum w:abstractNumId="34" w15:restartNumberingAfterBreak="0">
    <w:nsid w:val="6E7370EC"/>
    <w:multiLevelType w:val="multilevel"/>
    <w:tmpl w:val="9200769E"/>
    <w:numStyleLink w:val="OpsommingkleineletterKNMT"/>
  </w:abstractNum>
  <w:abstractNum w:abstractNumId="35"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426003195">
    <w:abstractNumId w:val="11"/>
  </w:num>
  <w:num w:numId="2" w16cid:durableId="1797871637">
    <w:abstractNumId w:val="21"/>
  </w:num>
  <w:num w:numId="3" w16cid:durableId="899749665">
    <w:abstractNumId w:val="23"/>
  </w:num>
  <w:num w:numId="4" w16cid:durableId="67533142">
    <w:abstractNumId w:val="13"/>
  </w:num>
  <w:num w:numId="5" w16cid:durableId="2036688654">
    <w:abstractNumId w:val="24"/>
  </w:num>
  <w:num w:numId="6" w16cid:durableId="338969822">
    <w:abstractNumId w:val="15"/>
  </w:num>
  <w:num w:numId="7" w16cid:durableId="1069694490">
    <w:abstractNumId w:val="14"/>
  </w:num>
  <w:num w:numId="8" w16cid:durableId="1368019843">
    <w:abstractNumId w:val="19"/>
  </w:num>
  <w:num w:numId="9" w16cid:durableId="1467240088">
    <w:abstractNumId w:val="22"/>
  </w:num>
  <w:num w:numId="10" w16cid:durableId="409278008">
    <w:abstractNumId w:val="31"/>
  </w:num>
  <w:num w:numId="11" w16cid:durableId="11336005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6986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1275824">
    <w:abstractNumId w:val="18"/>
  </w:num>
  <w:num w:numId="14" w16cid:durableId="707753409">
    <w:abstractNumId w:val="9"/>
  </w:num>
  <w:num w:numId="15" w16cid:durableId="495415984">
    <w:abstractNumId w:val="7"/>
  </w:num>
  <w:num w:numId="16" w16cid:durableId="1434743967">
    <w:abstractNumId w:val="6"/>
  </w:num>
  <w:num w:numId="17" w16cid:durableId="104882849">
    <w:abstractNumId w:val="5"/>
  </w:num>
  <w:num w:numId="18" w16cid:durableId="400298515">
    <w:abstractNumId w:val="4"/>
  </w:num>
  <w:num w:numId="19" w16cid:durableId="1905023785">
    <w:abstractNumId w:val="8"/>
  </w:num>
  <w:num w:numId="20" w16cid:durableId="1392115987">
    <w:abstractNumId w:val="3"/>
  </w:num>
  <w:num w:numId="21" w16cid:durableId="1986153741">
    <w:abstractNumId w:val="2"/>
  </w:num>
  <w:num w:numId="22" w16cid:durableId="1560828153">
    <w:abstractNumId w:val="1"/>
  </w:num>
  <w:num w:numId="23" w16cid:durableId="875656681">
    <w:abstractNumId w:val="0"/>
  </w:num>
  <w:num w:numId="24" w16cid:durableId="2138911377">
    <w:abstractNumId w:val="10"/>
  </w:num>
  <w:num w:numId="25" w16cid:durableId="54474734">
    <w:abstractNumId w:val="25"/>
  </w:num>
  <w:num w:numId="26" w16cid:durableId="1741058454">
    <w:abstractNumId w:val="37"/>
  </w:num>
  <w:num w:numId="27" w16cid:durableId="1250964466">
    <w:abstractNumId w:val="35"/>
  </w:num>
  <w:num w:numId="28" w16cid:durableId="2031368815">
    <w:abstractNumId w:val="28"/>
  </w:num>
  <w:num w:numId="29" w16cid:durableId="1569682947">
    <w:abstractNumId w:val="20"/>
  </w:num>
  <w:num w:numId="30" w16cid:durableId="1314988796">
    <w:abstractNumId w:val="30"/>
  </w:num>
  <w:num w:numId="31" w16cid:durableId="952592909">
    <w:abstractNumId w:val="27"/>
  </w:num>
  <w:num w:numId="32" w16cid:durableId="2116901527">
    <w:abstractNumId w:val="26"/>
  </w:num>
  <w:num w:numId="33" w16cid:durableId="821696912">
    <w:abstractNumId w:val="17"/>
  </w:num>
  <w:num w:numId="34" w16cid:durableId="1951471001">
    <w:abstractNumId w:val="12"/>
  </w:num>
  <w:num w:numId="35" w16cid:durableId="161118807">
    <w:abstractNumId w:val="34"/>
  </w:num>
  <w:num w:numId="36" w16cid:durableId="990331264">
    <w:abstractNumId w:val="16"/>
  </w:num>
  <w:num w:numId="37" w16cid:durableId="1082068497">
    <w:abstractNumId w:val="33"/>
  </w:num>
  <w:num w:numId="38" w16cid:durableId="1296789267">
    <w:abstractNumId w:val="29"/>
  </w:num>
  <w:num w:numId="39" w16cid:durableId="613905172">
    <w:abstractNumId w:val="32"/>
  </w:num>
  <w:num w:numId="40" w16cid:durableId="1551575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488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drawingGridHorizontalSpacing w:val="105"/>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82"/>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121B"/>
    <w:rsid w:val="00122DED"/>
    <w:rsid w:val="00132265"/>
    <w:rsid w:val="00135A2A"/>
    <w:rsid w:val="00135E7B"/>
    <w:rsid w:val="00137CBB"/>
    <w:rsid w:val="00145B8E"/>
    <w:rsid w:val="0014640F"/>
    <w:rsid w:val="00152E4D"/>
    <w:rsid w:val="001579D8"/>
    <w:rsid w:val="001639F5"/>
    <w:rsid w:val="0018093D"/>
    <w:rsid w:val="001B1B37"/>
    <w:rsid w:val="001B4C7E"/>
    <w:rsid w:val="001B7182"/>
    <w:rsid w:val="001B7BFA"/>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6728"/>
    <w:rsid w:val="00257AA9"/>
    <w:rsid w:val="00262D4E"/>
    <w:rsid w:val="00263551"/>
    <w:rsid w:val="002646C8"/>
    <w:rsid w:val="0027675E"/>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7A3"/>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30A7"/>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97592"/>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A8E"/>
    <w:rsid w:val="005A2BEC"/>
    <w:rsid w:val="005B0EDC"/>
    <w:rsid w:val="005B4FAF"/>
    <w:rsid w:val="005C5603"/>
    <w:rsid w:val="005C6668"/>
    <w:rsid w:val="005D4151"/>
    <w:rsid w:val="005D5E21"/>
    <w:rsid w:val="006004A5"/>
    <w:rsid w:val="006040DB"/>
    <w:rsid w:val="00612C22"/>
    <w:rsid w:val="006306BA"/>
    <w:rsid w:val="0065269B"/>
    <w:rsid w:val="00664EE1"/>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C2067"/>
    <w:rsid w:val="007D4A7D"/>
    <w:rsid w:val="007D4DCE"/>
    <w:rsid w:val="007E7724"/>
    <w:rsid w:val="007F35A2"/>
    <w:rsid w:val="007F48F0"/>
    <w:rsid w:val="007F653F"/>
    <w:rsid w:val="007F71C0"/>
    <w:rsid w:val="008064EE"/>
    <w:rsid w:val="00810585"/>
    <w:rsid w:val="00826EA4"/>
    <w:rsid w:val="00832239"/>
    <w:rsid w:val="00842FD9"/>
    <w:rsid w:val="00851152"/>
    <w:rsid w:val="00854B34"/>
    <w:rsid w:val="0086137E"/>
    <w:rsid w:val="008736AE"/>
    <w:rsid w:val="008775D3"/>
    <w:rsid w:val="00884319"/>
    <w:rsid w:val="00886BB9"/>
    <w:rsid w:val="008870F0"/>
    <w:rsid w:val="00893934"/>
    <w:rsid w:val="008B5CD1"/>
    <w:rsid w:val="008C2F90"/>
    <w:rsid w:val="008C57EA"/>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83D70"/>
    <w:rsid w:val="00994DBD"/>
    <w:rsid w:val="009C1976"/>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C54B8"/>
    <w:rsid w:val="00AD24E6"/>
    <w:rsid w:val="00AD31A0"/>
    <w:rsid w:val="00AD4DF7"/>
    <w:rsid w:val="00AE0183"/>
    <w:rsid w:val="00AE2110"/>
    <w:rsid w:val="00AE2EB1"/>
    <w:rsid w:val="00B01DA1"/>
    <w:rsid w:val="00B11A76"/>
    <w:rsid w:val="00B233E3"/>
    <w:rsid w:val="00B460C2"/>
    <w:rsid w:val="00B752B6"/>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42519"/>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16F4"/>
    <w:rsid w:val="00D7238E"/>
    <w:rsid w:val="00D73003"/>
    <w:rsid w:val="00D73C03"/>
    <w:rsid w:val="00D92EDA"/>
    <w:rsid w:val="00D9359B"/>
    <w:rsid w:val="00D978B4"/>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DF1941"/>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359"/>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5549B07E"/>
  <w15:chartTrackingRefBased/>
  <w15:docId w15:val="{EFC94758-C6F8-48F7-98EB-6026B36E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KNMT"/>
    <w:rsid w:val="001B7182"/>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824664039">
      <w:bodyDiv w:val="1"/>
      <w:marLeft w:val="0"/>
      <w:marRight w:val="0"/>
      <w:marTop w:val="0"/>
      <w:marBottom w:val="0"/>
      <w:divBdr>
        <w:top w:val="none" w:sz="0" w:space="0" w:color="auto"/>
        <w:left w:val="none" w:sz="0" w:space="0" w:color="auto"/>
        <w:bottom w:val="none" w:sz="0" w:space="0" w:color="auto"/>
        <w:right w:val="none" w:sz="0" w:space="0" w:color="auto"/>
      </w:divBdr>
      <w:divsChild>
        <w:div w:id="87635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mt.nl/apollo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A5-4F8B-42DA-B6EC-F4EF129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212</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Zijlstra</dc:creator>
  <cp:keywords/>
  <dc:description/>
  <cp:lastModifiedBy>Hans Scholten</cp:lastModifiedBy>
  <cp:revision>5</cp:revision>
  <cp:lastPrinted>2024-03-05T08:59:00Z</cp:lastPrinted>
  <dcterms:created xsi:type="dcterms:W3CDTF">2024-03-04T13:53:00Z</dcterms:created>
  <dcterms:modified xsi:type="dcterms:W3CDTF">2024-03-08T06:26:00Z</dcterms:modified>
</cp:coreProperties>
</file>