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0957" w14:textId="77777777" w:rsidR="003E7C0E" w:rsidRPr="00710F0A" w:rsidRDefault="003E7C0E" w:rsidP="003E7C0E">
      <w:pPr>
        <w:pStyle w:val="BasistekstKNMT"/>
        <w:rPr>
          <w:b/>
          <w:bCs/>
          <w:i/>
          <w:iCs/>
          <w:sz w:val="24"/>
          <w:szCs w:val="24"/>
        </w:rPr>
      </w:pPr>
      <w:r w:rsidRPr="00710F0A">
        <w:rPr>
          <w:b/>
          <w:bCs/>
          <w:i/>
          <w:iCs/>
          <w:sz w:val="24"/>
          <w:szCs w:val="24"/>
        </w:rPr>
        <w:t>Campagne: tips voor gezonde tanden van je kind</w:t>
      </w:r>
    </w:p>
    <w:p w14:paraId="2EA00386" w14:textId="11242762" w:rsidR="003E7C0E" w:rsidRDefault="003E7C0E" w:rsidP="003E7C0E">
      <w:pPr>
        <w:pStyle w:val="BasistekstKNMT"/>
        <w:rPr>
          <w:b/>
          <w:bCs/>
          <w:sz w:val="28"/>
          <w:szCs w:val="28"/>
        </w:rPr>
      </w:pPr>
      <w:r>
        <w:rPr>
          <w:b/>
          <w:bCs/>
          <w:sz w:val="28"/>
          <w:szCs w:val="28"/>
        </w:rPr>
        <w:t>Artikel e-mailnieuwsbrief</w:t>
      </w:r>
    </w:p>
    <w:p w14:paraId="4751FF5D" w14:textId="77777777" w:rsidR="003E7C0E" w:rsidRDefault="003E7C0E" w:rsidP="003E7C0E">
      <w:pPr>
        <w:pStyle w:val="BasistekstKNMT"/>
        <w:rPr>
          <w:i/>
          <w:iCs/>
          <w:sz w:val="24"/>
          <w:szCs w:val="24"/>
        </w:rPr>
      </w:pPr>
    </w:p>
    <w:p w14:paraId="1DC5C840" w14:textId="565FB63D" w:rsidR="00061AE6" w:rsidRDefault="003E7C0E" w:rsidP="00D20882">
      <w:pPr>
        <w:pStyle w:val="BasistekstKNMT"/>
        <w:rPr>
          <w:i/>
          <w:iCs/>
          <w:sz w:val="24"/>
          <w:szCs w:val="24"/>
        </w:rPr>
      </w:pPr>
      <w:r>
        <w:rPr>
          <w:i/>
          <w:iCs/>
          <w:sz w:val="24"/>
          <w:szCs w:val="24"/>
        </w:rPr>
        <w:t>He</w:t>
      </w:r>
      <w:r w:rsidR="002B0780" w:rsidRPr="002B0780">
        <w:rPr>
          <w:i/>
          <w:iCs/>
          <w:sz w:val="24"/>
          <w:szCs w:val="24"/>
        </w:rPr>
        <w:t>t artikel</w:t>
      </w:r>
      <w:r>
        <w:rPr>
          <w:i/>
          <w:iCs/>
          <w:sz w:val="24"/>
          <w:szCs w:val="24"/>
        </w:rPr>
        <w:t xml:space="preserve"> hieronder</w:t>
      </w:r>
      <w:r w:rsidR="002B0780" w:rsidRPr="002B0780">
        <w:rPr>
          <w:i/>
          <w:iCs/>
          <w:sz w:val="24"/>
          <w:szCs w:val="24"/>
        </w:rPr>
        <w:t xml:space="preserve"> kun je bijvoorbeeld gebruiken als item in je e-mailnieuwsbrief. Je kunt de tekst ook gebruiken op </w:t>
      </w:r>
      <w:proofErr w:type="spellStart"/>
      <w:r w:rsidR="002B0780" w:rsidRPr="002B0780">
        <w:rPr>
          <w:i/>
          <w:iCs/>
          <w:sz w:val="24"/>
          <w:szCs w:val="24"/>
        </w:rPr>
        <w:t>social</w:t>
      </w:r>
      <w:proofErr w:type="spellEnd"/>
      <w:r w:rsidR="002B0780" w:rsidRPr="002B0780">
        <w:rPr>
          <w:i/>
          <w:iCs/>
          <w:sz w:val="24"/>
          <w:szCs w:val="24"/>
        </w:rPr>
        <w:t xml:space="preserve"> media.</w:t>
      </w:r>
    </w:p>
    <w:p w14:paraId="74E073EE" w14:textId="77777777" w:rsidR="00061AE6" w:rsidRDefault="00061AE6" w:rsidP="00D20882">
      <w:pPr>
        <w:pStyle w:val="BasistekstKNMT"/>
        <w:rPr>
          <w:i/>
          <w:iCs/>
          <w:sz w:val="24"/>
          <w:szCs w:val="24"/>
        </w:rPr>
      </w:pPr>
    </w:p>
    <w:p w14:paraId="78123C74" w14:textId="76DBBED1" w:rsidR="00061AE6" w:rsidRPr="002B0780" w:rsidRDefault="00061AE6" w:rsidP="00D20882">
      <w:pPr>
        <w:pStyle w:val="BasistekstKNMT"/>
        <w:rPr>
          <w:i/>
          <w:iCs/>
          <w:sz w:val="24"/>
          <w:szCs w:val="24"/>
        </w:rPr>
      </w:pPr>
      <w:r>
        <w:rPr>
          <w:i/>
          <w:iCs/>
          <w:sz w:val="24"/>
          <w:szCs w:val="24"/>
        </w:rPr>
        <w:t>Je vindt dit artikel overigens ook op www.allesoverhetgebit.nl.</w:t>
      </w:r>
    </w:p>
    <w:p w14:paraId="04A916C8" w14:textId="77777777" w:rsidR="002B0780" w:rsidRDefault="002B0780" w:rsidP="00D20882">
      <w:pPr>
        <w:pStyle w:val="BasistekstKNMT"/>
        <w:rPr>
          <w:b/>
          <w:bCs/>
          <w:sz w:val="24"/>
          <w:szCs w:val="24"/>
        </w:rPr>
      </w:pPr>
    </w:p>
    <w:p w14:paraId="52D62870" w14:textId="4BF5B1A5" w:rsidR="002B0780" w:rsidRDefault="002B0780" w:rsidP="00D20882">
      <w:pPr>
        <w:pStyle w:val="BasistekstKNMT"/>
        <w:rPr>
          <w:b/>
          <w:bCs/>
          <w:sz w:val="24"/>
          <w:szCs w:val="24"/>
        </w:rPr>
      </w:pPr>
      <w:r>
        <w:rPr>
          <w:b/>
          <w:bCs/>
          <w:sz w:val="24"/>
          <w:szCs w:val="24"/>
        </w:rPr>
        <w:t>+++</w:t>
      </w:r>
    </w:p>
    <w:p w14:paraId="59958397" w14:textId="77777777" w:rsidR="002B0780" w:rsidRDefault="002B0780" w:rsidP="00D20882">
      <w:pPr>
        <w:pStyle w:val="BasistekstKNMT"/>
        <w:rPr>
          <w:b/>
          <w:bCs/>
          <w:sz w:val="24"/>
          <w:szCs w:val="24"/>
        </w:rPr>
      </w:pPr>
    </w:p>
    <w:p w14:paraId="250E06E4" w14:textId="4F5B8278" w:rsidR="002B0780" w:rsidRPr="002B0780" w:rsidRDefault="002B0780" w:rsidP="00D20882">
      <w:pPr>
        <w:pStyle w:val="BasistekstKNMT"/>
        <w:rPr>
          <w:b/>
          <w:bCs/>
          <w:sz w:val="24"/>
          <w:szCs w:val="24"/>
        </w:rPr>
      </w:pPr>
      <w:r w:rsidRPr="002B0780">
        <w:rPr>
          <w:b/>
          <w:bCs/>
          <w:sz w:val="24"/>
          <w:szCs w:val="24"/>
        </w:rPr>
        <w:t>6 tips voor een gezonde mond van je kind</w:t>
      </w:r>
    </w:p>
    <w:p w14:paraId="183F6B4D" w14:textId="77777777" w:rsidR="002B0780" w:rsidRDefault="002B0780" w:rsidP="00D20882">
      <w:pPr>
        <w:pStyle w:val="BasistekstKNMT"/>
      </w:pPr>
    </w:p>
    <w:p w14:paraId="7BDB8427" w14:textId="0009FE22" w:rsidR="002B0780" w:rsidRPr="002B0780" w:rsidRDefault="002B0780" w:rsidP="002B0780">
      <w:pPr>
        <w:pStyle w:val="BasistekstKNMT"/>
        <w:rPr>
          <w:b/>
          <w:bCs/>
        </w:rPr>
      </w:pPr>
      <w:r w:rsidRPr="002B0780">
        <w:rPr>
          <w:b/>
          <w:bCs/>
        </w:rPr>
        <w:t>Hoe zorg je goed voor de tanden van je kind? We geven je 6 tips om te zorgen dat het gebit van jouw kind gaaf blijft.</w:t>
      </w:r>
    </w:p>
    <w:p w14:paraId="2F69D4C3" w14:textId="77777777" w:rsidR="002B0780" w:rsidRDefault="002B0780" w:rsidP="002B0780">
      <w:pPr>
        <w:pStyle w:val="BasistekstKNMT"/>
      </w:pPr>
    </w:p>
    <w:p w14:paraId="460A81CE" w14:textId="11EA7D6E" w:rsidR="002B0780" w:rsidRPr="002B0780" w:rsidRDefault="00C5667A" w:rsidP="002B0780">
      <w:pPr>
        <w:pStyle w:val="BasistekstKNMT"/>
        <w:rPr>
          <w:b/>
          <w:bCs/>
        </w:rPr>
      </w:pPr>
      <w:r>
        <w:rPr>
          <w:b/>
          <w:bCs/>
        </w:rPr>
        <w:t>1</w:t>
      </w:r>
      <w:r w:rsidR="002B0780" w:rsidRPr="002B0780">
        <w:rPr>
          <w:b/>
          <w:bCs/>
        </w:rPr>
        <w:t>. Poets ’s ochtends en ’s avonds met tandpasta met fluoride.</w:t>
      </w:r>
    </w:p>
    <w:p w14:paraId="1C22899D" w14:textId="77777777" w:rsidR="002B0780" w:rsidRDefault="002B0780" w:rsidP="002B0780">
      <w:pPr>
        <w:pStyle w:val="BasistekstKNMT"/>
      </w:pPr>
    </w:p>
    <w:p w14:paraId="28473250" w14:textId="77777777" w:rsidR="002B0780" w:rsidRDefault="002B0780" w:rsidP="002B0780">
      <w:pPr>
        <w:pStyle w:val="BasistekstKNMT"/>
      </w:pPr>
      <w:r>
        <w:t>Vanaf het moment dat het eerste tandje is doorgebroken, moet je beginnen met tandenpoetsen van je kind. Een keer per dag, altijd voor het slapen gaan. Vanaf 2 jaar poets je ook ’s morgens met een heel klein beetje fluoridetandpasta.</w:t>
      </w:r>
    </w:p>
    <w:p w14:paraId="4E61DF55" w14:textId="77777777" w:rsidR="002B0780" w:rsidRDefault="002B0780" w:rsidP="002B0780">
      <w:pPr>
        <w:pStyle w:val="BasistekstKNMT"/>
      </w:pPr>
    </w:p>
    <w:p w14:paraId="1BC1A988" w14:textId="3ED152EF" w:rsidR="002B0780" w:rsidRPr="002B0780" w:rsidRDefault="00C5667A" w:rsidP="002B0780">
      <w:pPr>
        <w:pStyle w:val="BasistekstKNMT"/>
        <w:rPr>
          <w:b/>
          <w:bCs/>
        </w:rPr>
      </w:pPr>
      <w:r>
        <w:rPr>
          <w:b/>
          <w:bCs/>
        </w:rPr>
        <w:t>2</w:t>
      </w:r>
      <w:r w:rsidR="002B0780" w:rsidRPr="002B0780">
        <w:rPr>
          <w:b/>
          <w:bCs/>
        </w:rPr>
        <w:t>. Poets de tanden van je kind tot 10 jaar altijd zelf ook nog een keer.</w:t>
      </w:r>
    </w:p>
    <w:p w14:paraId="6F917E3A" w14:textId="77777777" w:rsidR="002B0780" w:rsidRDefault="002B0780" w:rsidP="002B0780">
      <w:pPr>
        <w:pStyle w:val="BasistekstKNMT"/>
      </w:pPr>
    </w:p>
    <w:p w14:paraId="2B9B16FB" w14:textId="77777777" w:rsidR="002B0780" w:rsidRDefault="002B0780" w:rsidP="002B0780">
      <w:pPr>
        <w:pStyle w:val="BasistekstKNMT"/>
      </w:pPr>
      <w:r>
        <w:t>Leer je kind zelf tandenpoetsen. Maar je moet wel blijven helpen. Poets de tanden van je kind tot 10 jaar altijd zelf ook nog een keer. En zijn we wat ouder? Let er dan op dat ze 2 keer per dag 2 minuten goed poetsen met een fluoridetandpasta.</w:t>
      </w:r>
    </w:p>
    <w:p w14:paraId="77CD58C6" w14:textId="77777777" w:rsidR="002B0780" w:rsidRDefault="002B0780" w:rsidP="002B0780">
      <w:pPr>
        <w:pStyle w:val="BasistekstKNMT"/>
      </w:pPr>
    </w:p>
    <w:p w14:paraId="5BDF53C7" w14:textId="40F0EF6A" w:rsidR="00C5667A" w:rsidRPr="002B0780" w:rsidRDefault="00C5667A" w:rsidP="00C5667A">
      <w:pPr>
        <w:pStyle w:val="BasistekstKNMT"/>
        <w:rPr>
          <w:b/>
          <w:bCs/>
        </w:rPr>
      </w:pPr>
      <w:r>
        <w:rPr>
          <w:b/>
          <w:bCs/>
        </w:rPr>
        <w:t>3</w:t>
      </w:r>
      <w:r w:rsidRPr="002B0780">
        <w:rPr>
          <w:b/>
          <w:bCs/>
        </w:rPr>
        <w:t>. Geef je kind ’s avonds na het poetsen geen eten en drinken.</w:t>
      </w:r>
      <w:r>
        <w:rPr>
          <w:b/>
          <w:bCs/>
        </w:rPr>
        <w:t xml:space="preserve"> Water mag altijd.</w:t>
      </w:r>
    </w:p>
    <w:p w14:paraId="219DF23B" w14:textId="77777777" w:rsidR="00C5667A" w:rsidRDefault="00C5667A" w:rsidP="00C5667A">
      <w:pPr>
        <w:pStyle w:val="BasistekstKNMT"/>
      </w:pPr>
    </w:p>
    <w:p w14:paraId="43627B5A" w14:textId="77777777" w:rsidR="00C5667A" w:rsidRDefault="00C5667A" w:rsidP="00C5667A">
      <w:pPr>
        <w:pStyle w:val="BasistekstKNMT"/>
      </w:pPr>
      <w:r>
        <w:t xml:space="preserve">Van eten en drinken na het poetsen ’s avonds kan je kind gaatjes in tanden en kiezen krijgen. Geef dus ook geen drinkflesje met limonade of sap mee naar bed. Water mag altijd. </w:t>
      </w:r>
    </w:p>
    <w:p w14:paraId="327C0BD9" w14:textId="77777777" w:rsidR="00C5667A" w:rsidRDefault="00C5667A" w:rsidP="002B0780">
      <w:pPr>
        <w:pStyle w:val="BasistekstKNMT"/>
        <w:rPr>
          <w:b/>
          <w:bCs/>
        </w:rPr>
      </w:pPr>
    </w:p>
    <w:p w14:paraId="74FBBC28" w14:textId="42C628B4" w:rsidR="00C5667A" w:rsidRPr="002B0780" w:rsidRDefault="00C5667A" w:rsidP="00C5667A">
      <w:pPr>
        <w:pStyle w:val="BasistekstKNMT"/>
        <w:rPr>
          <w:b/>
          <w:bCs/>
        </w:rPr>
      </w:pPr>
      <w:r>
        <w:rPr>
          <w:b/>
          <w:bCs/>
        </w:rPr>
        <w:t>4</w:t>
      </w:r>
      <w:r w:rsidRPr="002B0780">
        <w:rPr>
          <w:b/>
          <w:bCs/>
        </w:rPr>
        <w:t>. Eet en drink maximaal 5 keer per dag.</w:t>
      </w:r>
    </w:p>
    <w:p w14:paraId="786E47BC" w14:textId="77777777" w:rsidR="00C5667A" w:rsidRDefault="00C5667A" w:rsidP="00C5667A">
      <w:pPr>
        <w:pStyle w:val="BasistekstKNMT"/>
      </w:pPr>
    </w:p>
    <w:p w14:paraId="39C2E538" w14:textId="77777777" w:rsidR="00C5667A" w:rsidRDefault="00C5667A" w:rsidP="00C5667A">
      <w:pPr>
        <w:pStyle w:val="BasistekstKNMT"/>
      </w:pPr>
      <w:r>
        <w:t xml:space="preserve">De hele dag eten en drinken is niet goed voor het kindergebit. Geef ze daarom niet meer dan 5 keer op een dag iets te eten of te drinken. Dat zijn 3 maaltijden en 2 tussendoortjes. </w:t>
      </w:r>
    </w:p>
    <w:p w14:paraId="04E05ACE" w14:textId="77777777" w:rsidR="00C5667A" w:rsidRDefault="00C5667A" w:rsidP="00C5667A">
      <w:pPr>
        <w:pStyle w:val="BasistekstKNMT"/>
      </w:pPr>
    </w:p>
    <w:p w14:paraId="2E0852ED" w14:textId="77777777" w:rsidR="00C5667A" w:rsidRDefault="00C5667A" w:rsidP="00C5667A">
      <w:pPr>
        <w:pStyle w:val="BasistekstKNMT"/>
      </w:pPr>
      <w:r>
        <w:t xml:space="preserve">Zo houd je de mond van je kind gezond! </w:t>
      </w:r>
    </w:p>
    <w:p w14:paraId="10620985" w14:textId="77777777" w:rsidR="00C5667A" w:rsidRDefault="00C5667A" w:rsidP="00C5667A">
      <w:pPr>
        <w:pStyle w:val="BasistekstKNMT"/>
      </w:pPr>
    </w:p>
    <w:p w14:paraId="3B1D5835" w14:textId="3F581C65" w:rsidR="00C5667A" w:rsidRPr="002B0780" w:rsidRDefault="00C5667A" w:rsidP="00C5667A">
      <w:pPr>
        <w:pStyle w:val="BasistekstKNMT"/>
        <w:rPr>
          <w:b/>
          <w:bCs/>
        </w:rPr>
      </w:pPr>
      <w:r>
        <w:rPr>
          <w:b/>
          <w:bCs/>
        </w:rPr>
        <w:t>5</w:t>
      </w:r>
      <w:r w:rsidRPr="002B0780">
        <w:rPr>
          <w:b/>
          <w:bCs/>
        </w:rPr>
        <w:t>. Heeft je kind 1 tandje? Maak een afspraak met de tandarts.</w:t>
      </w:r>
    </w:p>
    <w:p w14:paraId="4793A654" w14:textId="77777777" w:rsidR="00C5667A" w:rsidRDefault="00C5667A" w:rsidP="00C5667A">
      <w:pPr>
        <w:pStyle w:val="BasistekstKNMT"/>
      </w:pPr>
    </w:p>
    <w:p w14:paraId="4385E41B" w14:textId="32462203" w:rsidR="00C5667A" w:rsidRDefault="00C5667A" w:rsidP="00C5667A">
      <w:pPr>
        <w:pStyle w:val="BasistekstKNMT"/>
      </w:pPr>
      <w:r>
        <w:t>Het is belangrijk om met je kind naar de tandarts te gaan. Die controleert de mond en leert je hoe je het gebit van je kind moet verzorgen. Zo krijgt je kind geen gaatjes! En tot 18 jaar is een controle helemaal gratis.</w:t>
      </w:r>
    </w:p>
    <w:p w14:paraId="32D65634" w14:textId="77777777" w:rsidR="00C5667A" w:rsidRDefault="00C5667A" w:rsidP="00C5667A">
      <w:pPr>
        <w:pStyle w:val="BasistekstKNMT"/>
      </w:pPr>
    </w:p>
    <w:p w14:paraId="5C7C4158" w14:textId="77777777" w:rsidR="00C5667A" w:rsidRPr="002B0780" w:rsidRDefault="00C5667A" w:rsidP="00C5667A">
      <w:pPr>
        <w:pStyle w:val="BasistekstKNMT"/>
        <w:rPr>
          <w:b/>
          <w:bCs/>
        </w:rPr>
      </w:pPr>
      <w:r>
        <w:rPr>
          <w:b/>
          <w:bCs/>
        </w:rPr>
        <w:t>6</w:t>
      </w:r>
      <w:r w:rsidRPr="002B0780">
        <w:rPr>
          <w:b/>
          <w:bCs/>
        </w:rPr>
        <w:t>. Geef geen flesje sap of limonade aan je kind.</w:t>
      </w:r>
    </w:p>
    <w:p w14:paraId="25E3AC21" w14:textId="77777777" w:rsidR="00C5667A" w:rsidRDefault="00C5667A" w:rsidP="00C5667A">
      <w:pPr>
        <w:pStyle w:val="BasistekstKNMT"/>
      </w:pPr>
    </w:p>
    <w:p w14:paraId="3CB1B6A4" w14:textId="77777777" w:rsidR="00C5667A" w:rsidRDefault="00C5667A" w:rsidP="00C5667A">
      <w:pPr>
        <w:pStyle w:val="BasistekstKNMT"/>
      </w:pPr>
    </w:p>
    <w:p w14:paraId="2A4F3BB1" w14:textId="77777777" w:rsidR="00C5667A" w:rsidRDefault="00C5667A" w:rsidP="00C5667A">
      <w:pPr>
        <w:pStyle w:val="BasistekstKNMT"/>
      </w:pPr>
      <w:r>
        <w:lastRenderedPageBreak/>
        <w:t xml:space="preserve">Van te veel suiker krijgt je kind gaatjes in tanden en kiezen. Geef daarom geen zuigflesje met sap, limonade of yoghurtdrankje, waaruit ze constant drinken. Water mag natuurlijk altijd. En leer ze uit een beker of glas drinken. </w:t>
      </w:r>
    </w:p>
    <w:p w14:paraId="08B8740B" w14:textId="77777777" w:rsidR="00C5667A" w:rsidRPr="002B0780" w:rsidRDefault="00C5667A">
      <w:pPr>
        <w:pStyle w:val="BasistekstKNMT"/>
        <w:rPr>
          <w:b/>
          <w:bCs/>
        </w:rPr>
      </w:pPr>
    </w:p>
    <w:p w14:paraId="3DD26D4B" w14:textId="146BE401" w:rsidR="002B0780" w:rsidRPr="002B0780" w:rsidRDefault="002B0780" w:rsidP="002B0780">
      <w:pPr>
        <w:pStyle w:val="BasistekstKNMT"/>
        <w:rPr>
          <w:b/>
          <w:bCs/>
        </w:rPr>
      </w:pPr>
      <w:r w:rsidRPr="002B0780">
        <w:rPr>
          <w:b/>
          <w:bCs/>
        </w:rPr>
        <w:t>Goed om te weten</w:t>
      </w:r>
    </w:p>
    <w:p w14:paraId="260BE0C4" w14:textId="77777777" w:rsidR="002B0780" w:rsidRDefault="002B0780" w:rsidP="002B0780">
      <w:pPr>
        <w:pStyle w:val="BasistekstKNMT"/>
      </w:pPr>
    </w:p>
    <w:p w14:paraId="5F46FE31" w14:textId="5404237E" w:rsidR="002B0780" w:rsidRDefault="002B0780" w:rsidP="002B0780">
      <w:pPr>
        <w:pStyle w:val="BasistekstKNMT"/>
      </w:pPr>
      <w:r>
        <w:t>En wist je dat de basisverzekering de tandartskosten voor kinderen tot 18 jaar, met uitzondering van kronen, bruggen, beugels en implantaten, volledig vergoedt? En daarbij geldt geen eigen risico.</w:t>
      </w:r>
    </w:p>
    <w:p w14:paraId="5B9EF8E8" w14:textId="77777777" w:rsidR="00061AE6" w:rsidRDefault="00061AE6" w:rsidP="002B0780">
      <w:pPr>
        <w:pStyle w:val="BasistekstKNMT"/>
      </w:pPr>
    </w:p>
    <w:p w14:paraId="64BA1267" w14:textId="41F90AC5" w:rsidR="00061AE6" w:rsidRPr="000347F6" w:rsidRDefault="00061AE6" w:rsidP="002B0780">
      <w:pPr>
        <w:pStyle w:val="BasistekstKNMT"/>
      </w:pPr>
      <w:r>
        <w:t xml:space="preserve">Kijk voor meer tips op </w:t>
      </w:r>
      <w:hyperlink r:id="rId8" w:history="1">
        <w:r w:rsidRPr="00401032">
          <w:rPr>
            <w:rStyle w:val="Hyperlink"/>
          </w:rPr>
          <w:t>www.allesoverhetgebit.nl</w:t>
        </w:r>
      </w:hyperlink>
      <w:r>
        <w:t xml:space="preserve">. </w:t>
      </w:r>
    </w:p>
    <w:sectPr w:rsidR="00061AE6" w:rsidRPr="000347F6" w:rsidSect="00C05EA3">
      <w:headerReference w:type="default" r:id="rId9"/>
      <w:headerReference w:type="first" r:id="rId10"/>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0ACE" w14:textId="77777777" w:rsidR="00C05EA3" w:rsidRPr="000347F6" w:rsidRDefault="00C05EA3" w:rsidP="000347F6">
      <w:pPr>
        <w:pStyle w:val="Voettekst"/>
      </w:pPr>
    </w:p>
  </w:endnote>
  <w:endnote w:type="continuationSeparator" w:id="0">
    <w:p w14:paraId="431926C8" w14:textId="77777777" w:rsidR="00C05EA3" w:rsidRPr="000347F6" w:rsidRDefault="00C05EA3"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6CBB" w14:textId="77777777" w:rsidR="00C05EA3" w:rsidRPr="000347F6" w:rsidRDefault="00C05EA3" w:rsidP="000347F6">
      <w:pPr>
        <w:pStyle w:val="Voettekst"/>
      </w:pPr>
    </w:p>
  </w:footnote>
  <w:footnote w:type="continuationSeparator" w:id="0">
    <w:p w14:paraId="0D4B0106" w14:textId="77777777" w:rsidR="00C05EA3" w:rsidRPr="000347F6" w:rsidRDefault="00C05EA3" w:rsidP="000347F6">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2F3A" w14:textId="23323202" w:rsidR="002B0780" w:rsidRDefault="002B0780">
    <w:pPr>
      <w:pStyle w:val="Koptekst"/>
    </w:pPr>
    <w:r>
      <w:rPr>
        <w:noProof/>
      </w:rPr>
      <mc:AlternateContent>
        <mc:Choice Requires="wpc">
          <w:drawing>
            <wp:anchor distT="0" distB="0" distL="114300" distR="114300" simplePos="0" relativeHeight="251659264" behindDoc="1" locked="0" layoutInCell="1" allowOverlap="1" wp14:anchorId="57B54626" wp14:editId="209F5CEC">
              <wp:simplePos x="0" y="0"/>
              <wp:positionH relativeFrom="rightMargin">
                <wp:align>right</wp:align>
              </wp:positionH>
              <wp:positionV relativeFrom="page">
                <wp:posOffset>0</wp:posOffset>
              </wp:positionV>
              <wp:extent cx="2080260" cy="1097915"/>
              <wp:effectExtent l="0" t="0" r="15240" b="0"/>
              <wp:wrapNone/>
              <wp:docPr id="10" name="TeVerwijderenShape_1"/>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8"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04A328" id="TeVerwijderenShape_1" o:spid="_x0000_s1026" editas="canvas" style="position:absolute;margin-left:112.6pt;margin-top:0;width:163.8pt;height:86.45pt;z-index:-251657216;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F2F2" w14:textId="2474AD35" w:rsidR="002B0780" w:rsidRDefault="002B0780">
    <w:pPr>
      <w:pStyle w:val="Koptekst"/>
    </w:pPr>
    <w:r>
      <w:rPr>
        <w:noProof/>
      </w:rPr>
      <mc:AlternateContent>
        <mc:Choice Requires="wpc">
          <w:drawing>
            <wp:anchor distT="0" distB="0" distL="114300" distR="114300" simplePos="0" relativeHeight="251661312" behindDoc="1" locked="0" layoutInCell="1" allowOverlap="1" wp14:anchorId="2B259C9A" wp14:editId="52EEBEA7">
              <wp:simplePos x="0" y="0"/>
              <wp:positionH relativeFrom="rightMargin">
                <wp:align>right</wp:align>
              </wp:positionH>
              <wp:positionV relativeFrom="page">
                <wp:posOffset>0</wp:posOffset>
              </wp:positionV>
              <wp:extent cx="2080260" cy="1097915"/>
              <wp:effectExtent l="0" t="0" r="15240" b="0"/>
              <wp:wrapNone/>
              <wp:docPr id="13" name="TeVerwijderenShape_2"/>
              <wp:cNvGraphicFramePr>
                <a:graphicFrameLocks xmlns:a="http://schemas.openxmlformats.org/drawingml/2006/main" noSelect="1" noChangeAspect="1"/>
              </wp:cNvGraphicFramePr>
              <a:graphic xmlns:a="http://schemas.openxmlformats.org/drawingml/2006/main">
                <a:graphicData uri="http://schemas.microsoft.com/office/word/2010/wordprocessingCanvas">
                  <wpc:wpc>
                    <wpc:bg>
                      <a:noFill/>
                    </wpc:bg>
                    <wpc:whole>
                      <a:ln>
                        <a:noFill/>
                      </a:ln>
                    </wpc:whole>
                    <wps:wsp>
                      <wps:cNvPr id="11" name="Freeform 4"/>
                      <wps:cNvSpPr>
                        <a:spLocks noEditPoints="1"/>
                      </wps:cNvSpPr>
                      <wps:spPr bwMode="auto">
                        <a:xfrm>
                          <a:off x="215900" y="468629"/>
                          <a:ext cx="1360800" cy="288000"/>
                        </a:xfrm>
                        <a:custGeom>
                          <a:avLst/>
                          <a:gdLst>
                            <a:gd name="T0" fmla="*/ 215 w 2142"/>
                            <a:gd name="T1" fmla="*/ 125 h 453"/>
                            <a:gd name="T2" fmla="*/ 0 w 2142"/>
                            <a:gd name="T3" fmla="*/ 214 h 453"/>
                            <a:gd name="T4" fmla="*/ 0 w 2142"/>
                            <a:gd name="T5" fmla="*/ 238 h 453"/>
                            <a:gd name="T6" fmla="*/ 215 w 2142"/>
                            <a:gd name="T7" fmla="*/ 327 h 453"/>
                            <a:gd name="T8" fmla="*/ 0 w 2142"/>
                            <a:gd name="T9" fmla="*/ 238 h 453"/>
                            <a:gd name="T10" fmla="*/ 239 w 2142"/>
                            <a:gd name="T11" fmla="*/ 453 h 453"/>
                            <a:gd name="T12" fmla="*/ 328 w 2142"/>
                            <a:gd name="T13" fmla="*/ 238 h 453"/>
                            <a:gd name="T14" fmla="*/ 239 w 2142"/>
                            <a:gd name="T15" fmla="*/ 125 h 453"/>
                            <a:gd name="T16" fmla="*/ 453 w 2142"/>
                            <a:gd name="T17" fmla="*/ 214 h 453"/>
                            <a:gd name="T18" fmla="*/ 239 w 2142"/>
                            <a:gd name="T19" fmla="*/ 125 h 453"/>
                            <a:gd name="T20" fmla="*/ 785 w 2142"/>
                            <a:gd name="T21" fmla="*/ 29 h 453"/>
                            <a:gd name="T22" fmla="*/ 625 w 2142"/>
                            <a:gd name="T23" fmla="*/ 29 h 453"/>
                            <a:gd name="T24" fmla="*/ 538 w 2142"/>
                            <a:gd name="T25" fmla="*/ 424 h 453"/>
                            <a:gd name="T26" fmla="*/ 625 w 2142"/>
                            <a:gd name="T27" fmla="*/ 303 h 453"/>
                            <a:gd name="T28" fmla="*/ 793 w 2142"/>
                            <a:gd name="T29" fmla="*/ 424 h 453"/>
                            <a:gd name="T30" fmla="*/ 729 w 2142"/>
                            <a:gd name="T31" fmla="*/ 196 h 453"/>
                            <a:gd name="T32" fmla="*/ 1201 w 2142"/>
                            <a:gd name="T33" fmla="*/ 272 h 453"/>
                            <a:gd name="T34" fmla="*/ 936 w 2142"/>
                            <a:gd name="T35" fmla="*/ 29 h 453"/>
                            <a:gd name="T36" fmla="*/ 1021 w 2142"/>
                            <a:gd name="T37" fmla="*/ 424 h 453"/>
                            <a:gd name="T38" fmla="*/ 1213 w 2142"/>
                            <a:gd name="T39" fmla="*/ 424 h 453"/>
                            <a:gd name="T40" fmla="*/ 1287 w 2142"/>
                            <a:gd name="T41" fmla="*/ 29 h 453"/>
                            <a:gd name="T42" fmla="*/ 1201 w 2142"/>
                            <a:gd name="T43" fmla="*/ 272 h 453"/>
                            <a:gd name="T44" fmla="*/ 1461 w 2142"/>
                            <a:gd name="T45" fmla="*/ 29 h 453"/>
                            <a:gd name="T46" fmla="*/ 1367 w 2142"/>
                            <a:gd name="T47" fmla="*/ 424 h 453"/>
                            <a:gd name="T48" fmla="*/ 1453 w 2142"/>
                            <a:gd name="T49" fmla="*/ 168 h 453"/>
                            <a:gd name="T50" fmla="*/ 1565 w 2142"/>
                            <a:gd name="T51" fmla="*/ 335 h 453"/>
                            <a:gd name="T52" fmla="*/ 1677 w 2142"/>
                            <a:gd name="T53" fmla="*/ 424 h 453"/>
                            <a:gd name="T54" fmla="*/ 1762 w 2142"/>
                            <a:gd name="T55" fmla="*/ 29 h 453"/>
                            <a:gd name="T56" fmla="*/ 1565 w 2142"/>
                            <a:gd name="T57" fmla="*/ 196 h 453"/>
                            <a:gd name="T58" fmla="*/ 1815 w 2142"/>
                            <a:gd name="T59" fmla="*/ 109 h 453"/>
                            <a:gd name="T60" fmla="*/ 1935 w 2142"/>
                            <a:gd name="T61" fmla="*/ 424 h 453"/>
                            <a:gd name="T62" fmla="*/ 2022 w 2142"/>
                            <a:gd name="T63" fmla="*/ 109 h 453"/>
                            <a:gd name="T64" fmla="*/ 2142 w 2142"/>
                            <a:gd name="T65" fmla="*/ 29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2" h="453">
                              <a:moveTo>
                                <a:pt x="215" y="0"/>
                              </a:moveTo>
                              <a:lnTo>
                                <a:pt x="215" y="125"/>
                              </a:lnTo>
                              <a:lnTo>
                                <a:pt x="126" y="214"/>
                              </a:lnTo>
                              <a:lnTo>
                                <a:pt x="0" y="214"/>
                              </a:lnTo>
                              <a:lnTo>
                                <a:pt x="215" y="0"/>
                              </a:lnTo>
                              <a:close/>
                              <a:moveTo>
                                <a:pt x="0" y="238"/>
                              </a:moveTo>
                              <a:lnTo>
                                <a:pt x="215" y="453"/>
                              </a:lnTo>
                              <a:lnTo>
                                <a:pt x="215" y="327"/>
                              </a:lnTo>
                              <a:lnTo>
                                <a:pt x="126" y="238"/>
                              </a:lnTo>
                              <a:lnTo>
                                <a:pt x="0" y="238"/>
                              </a:lnTo>
                              <a:close/>
                              <a:moveTo>
                                <a:pt x="239" y="327"/>
                              </a:moveTo>
                              <a:lnTo>
                                <a:pt x="239" y="453"/>
                              </a:lnTo>
                              <a:lnTo>
                                <a:pt x="453" y="238"/>
                              </a:lnTo>
                              <a:lnTo>
                                <a:pt x="328" y="238"/>
                              </a:lnTo>
                              <a:lnTo>
                                <a:pt x="239" y="327"/>
                              </a:lnTo>
                              <a:close/>
                              <a:moveTo>
                                <a:pt x="239" y="125"/>
                              </a:moveTo>
                              <a:lnTo>
                                <a:pt x="328" y="214"/>
                              </a:lnTo>
                              <a:lnTo>
                                <a:pt x="453" y="214"/>
                              </a:lnTo>
                              <a:lnTo>
                                <a:pt x="239" y="0"/>
                              </a:lnTo>
                              <a:lnTo>
                                <a:pt x="239" y="125"/>
                              </a:lnTo>
                              <a:close/>
                              <a:moveTo>
                                <a:pt x="890" y="29"/>
                              </a:moveTo>
                              <a:lnTo>
                                <a:pt x="785" y="29"/>
                              </a:lnTo>
                              <a:lnTo>
                                <a:pt x="625" y="201"/>
                              </a:lnTo>
                              <a:lnTo>
                                <a:pt x="625" y="29"/>
                              </a:lnTo>
                              <a:lnTo>
                                <a:pt x="538" y="29"/>
                              </a:lnTo>
                              <a:lnTo>
                                <a:pt x="538" y="424"/>
                              </a:lnTo>
                              <a:lnTo>
                                <a:pt x="625" y="424"/>
                              </a:lnTo>
                              <a:lnTo>
                                <a:pt x="625" y="303"/>
                              </a:lnTo>
                              <a:lnTo>
                                <a:pt x="670" y="256"/>
                              </a:lnTo>
                              <a:lnTo>
                                <a:pt x="793" y="424"/>
                              </a:lnTo>
                              <a:lnTo>
                                <a:pt x="897" y="424"/>
                              </a:lnTo>
                              <a:lnTo>
                                <a:pt x="729" y="196"/>
                              </a:lnTo>
                              <a:lnTo>
                                <a:pt x="890" y="29"/>
                              </a:lnTo>
                              <a:close/>
                              <a:moveTo>
                                <a:pt x="1201" y="272"/>
                              </a:moveTo>
                              <a:lnTo>
                                <a:pt x="1016" y="29"/>
                              </a:lnTo>
                              <a:lnTo>
                                <a:pt x="936" y="29"/>
                              </a:lnTo>
                              <a:lnTo>
                                <a:pt x="936" y="424"/>
                              </a:lnTo>
                              <a:lnTo>
                                <a:pt x="1021" y="424"/>
                              </a:lnTo>
                              <a:lnTo>
                                <a:pt x="1021" y="173"/>
                              </a:lnTo>
                              <a:lnTo>
                                <a:pt x="1213" y="424"/>
                              </a:lnTo>
                              <a:lnTo>
                                <a:pt x="1287" y="424"/>
                              </a:lnTo>
                              <a:lnTo>
                                <a:pt x="1287" y="29"/>
                              </a:lnTo>
                              <a:lnTo>
                                <a:pt x="1201" y="29"/>
                              </a:lnTo>
                              <a:lnTo>
                                <a:pt x="1201" y="272"/>
                              </a:lnTo>
                              <a:close/>
                              <a:moveTo>
                                <a:pt x="1565" y="196"/>
                              </a:moveTo>
                              <a:lnTo>
                                <a:pt x="1461" y="29"/>
                              </a:lnTo>
                              <a:lnTo>
                                <a:pt x="1367" y="29"/>
                              </a:lnTo>
                              <a:lnTo>
                                <a:pt x="1367" y="424"/>
                              </a:lnTo>
                              <a:lnTo>
                                <a:pt x="1453" y="424"/>
                              </a:lnTo>
                              <a:lnTo>
                                <a:pt x="1453" y="168"/>
                              </a:lnTo>
                              <a:lnTo>
                                <a:pt x="1563" y="335"/>
                              </a:lnTo>
                              <a:lnTo>
                                <a:pt x="1565" y="335"/>
                              </a:lnTo>
                              <a:lnTo>
                                <a:pt x="1677" y="166"/>
                              </a:lnTo>
                              <a:lnTo>
                                <a:pt x="1677" y="424"/>
                              </a:lnTo>
                              <a:lnTo>
                                <a:pt x="1762" y="424"/>
                              </a:lnTo>
                              <a:lnTo>
                                <a:pt x="1762" y="29"/>
                              </a:lnTo>
                              <a:lnTo>
                                <a:pt x="1669" y="29"/>
                              </a:lnTo>
                              <a:lnTo>
                                <a:pt x="1565" y="196"/>
                              </a:lnTo>
                              <a:close/>
                              <a:moveTo>
                                <a:pt x="1815" y="29"/>
                              </a:moveTo>
                              <a:lnTo>
                                <a:pt x="1815" y="109"/>
                              </a:lnTo>
                              <a:lnTo>
                                <a:pt x="1935" y="109"/>
                              </a:lnTo>
                              <a:lnTo>
                                <a:pt x="1935" y="424"/>
                              </a:lnTo>
                              <a:lnTo>
                                <a:pt x="2022" y="424"/>
                              </a:lnTo>
                              <a:lnTo>
                                <a:pt x="2022" y="109"/>
                              </a:lnTo>
                              <a:lnTo>
                                <a:pt x="2142" y="109"/>
                              </a:lnTo>
                              <a:lnTo>
                                <a:pt x="2142" y="29"/>
                              </a:lnTo>
                              <a:lnTo>
                                <a:pt x="1815" y="29"/>
                              </a:lnTo>
                              <a:close/>
                            </a:path>
                          </a:pathLst>
                        </a:custGeom>
                        <a:solidFill>
                          <a:srgbClr val="3127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2080552" y="0"/>
                          <a:ext cx="635"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9AF2D48" id="TeVerwijderenShape_2" o:spid="_x0000_s1026" editas="canvas" style="position:absolute;margin-left:112.6pt;margin-top:0;width:163.8pt;height:86.45pt;z-index:-251655168;mso-position-horizontal:right;mso-position-horizontal-relative:right-margin-area;mso-position-vertical-relative:page" coordsize="20802,1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802;height:10979;visibility:visible;mso-wrap-style:square">
                <v:fill o:detectmouseclick="t"/>
                <v:path o:connecttype="none"/>
              </v:shape>
              <v:shape id="Freeform 4" o:spid="_x0000_s1028" style="position:absolute;left:2159;top:4686;width:13608;height:2880;visibility:visible;mso-wrap-style:square;v-text-anchor:top" coordsize="214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" path="m215,r,125l126,214,,214,215,xm,238l215,453r,-126l126,238,,238xm239,327r,126l453,238r-125,l239,327xm239,125r89,89l453,214,239,r,125xm890,29r-105,l625,201r,-172l538,29r,395l625,424r,-121l670,256,793,424r104,l729,196,890,29xm1201,272l1016,29r-80,l936,424r85,l1021,173r192,251l1287,424r,-395l1201,29r,243xm1565,196l1461,29r-94,l1367,424r86,l1453,168r110,167l1565,335,1677,166r,258l1762,424r,-395l1669,29,1565,196xm1815,29r,80l1935,109r,315l2022,424r,-315l2142,109r,-80l1815,29xe" fillcolor="#312783" stroked="f">
                <v:path arrowok="t" o:connecttype="custom" o:connectlocs="136588,79470;0,136053;0,151311;136588,207894;0,151311;151835,288000;208376,151311;151835,79470;287788,136053;151835,79470;498706,18437;397059,18437;341788,269563;397059,192636;503788,269563;463129,124609;762988,172927;594635,18437;648635,269563;770612,269563;817624,18437;762988,172927;928165,18437;868447,269563;923082,106808;994235,212980;1065388,269563;1119388,18437;994235,124609;1153059,69298;1229294,269563;1284565,69298;1360800,18437" o:connectangles="0,0,0,0,0,0,0,0,0,0,0,0,0,0,0,0,0,0,0,0,0,0,0,0,0,0,0,0,0,0,0,0,0"/>
                <o:lock v:ext="edit" verticies="t"/>
              </v:shape>
              <v:rect id="Rectangle 5" o:spid="_x0000_s1029" style="position:absolute;left:208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KNMT"/>
  </w:abstractNum>
  <w:abstractNum w:abstractNumId="13" w15:restartNumberingAfterBreak="0">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KNMT"/>
  </w:abstractNum>
  <w:abstractNum w:abstractNumId="17" w15:restartNumberingAfterBreak="0">
    <w:nsid w:val="189F3493"/>
    <w:multiLevelType w:val="multilevel"/>
    <w:tmpl w:val="B7B66B92"/>
    <w:numStyleLink w:val="KopnummeringKNMT"/>
  </w:abstractNum>
  <w:abstractNum w:abstractNumId="18" w15:restartNumberingAfterBreak="0">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15:restartNumberingAfterBreak="0">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15:restartNumberingAfterBreak="0">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15:restartNumberingAfterBreak="0">
    <w:nsid w:val="54DD684D"/>
    <w:multiLevelType w:val="multilevel"/>
    <w:tmpl w:val="ACA6F9E2"/>
    <w:numStyleLink w:val="BijlagenummeringKNMT"/>
  </w:abstractNum>
  <w:abstractNum w:abstractNumId="27"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15:restartNumberingAfterBreak="0">
    <w:nsid w:val="5B616121"/>
    <w:multiLevelType w:val="multilevel"/>
    <w:tmpl w:val="B4BACAD8"/>
    <w:numStyleLink w:val="OpsommingstreepjeKNMT"/>
  </w:abstractNum>
  <w:abstractNum w:abstractNumId="30"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1" w15:restartNumberingAfterBreak="0">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2" w15:restartNumberingAfterBreak="0">
    <w:nsid w:val="646E2529"/>
    <w:multiLevelType w:val="multilevel"/>
    <w:tmpl w:val="1BDE6548"/>
    <w:numStyleLink w:val="OpsommingtekenKNMT"/>
  </w:abstractNum>
  <w:abstractNum w:abstractNumId="33" w15:restartNumberingAfterBreak="0">
    <w:nsid w:val="68141DDB"/>
    <w:multiLevelType w:val="multilevel"/>
    <w:tmpl w:val="CFFEF33E"/>
    <w:numStyleLink w:val="OpsommingopenrondjeKNMT"/>
  </w:abstractNum>
  <w:abstractNum w:abstractNumId="34" w15:restartNumberingAfterBreak="0">
    <w:nsid w:val="6E7370EC"/>
    <w:multiLevelType w:val="multilevel"/>
    <w:tmpl w:val="9200769E"/>
    <w:numStyleLink w:val="OpsommingkleineletterKNMT"/>
  </w:abstractNum>
  <w:abstractNum w:abstractNumId="35"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426003195">
    <w:abstractNumId w:val="11"/>
  </w:num>
  <w:num w:numId="2" w16cid:durableId="1797871637">
    <w:abstractNumId w:val="21"/>
  </w:num>
  <w:num w:numId="3" w16cid:durableId="899749665">
    <w:abstractNumId w:val="23"/>
  </w:num>
  <w:num w:numId="4" w16cid:durableId="67533142">
    <w:abstractNumId w:val="13"/>
  </w:num>
  <w:num w:numId="5" w16cid:durableId="2036688654">
    <w:abstractNumId w:val="24"/>
  </w:num>
  <w:num w:numId="6" w16cid:durableId="338969822">
    <w:abstractNumId w:val="15"/>
  </w:num>
  <w:num w:numId="7" w16cid:durableId="1069694490">
    <w:abstractNumId w:val="14"/>
  </w:num>
  <w:num w:numId="8" w16cid:durableId="1368019843">
    <w:abstractNumId w:val="19"/>
  </w:num>
  <w:num w:numId="9" w16cid:durableId="1467240088">
    <w:abstractNumId w:val="22"/>
  </w:num>
  <w:num w:numId="10" w16cid:durableId="409278008">
    <w:abstractNumId w:val="31"/>
  </w:num>
  <w:num w:numId="11" w16cid:durableId="11336005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46986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275824">
    <w:abstractNumId w:val="18"/>
  </w:num>
  <w:num w:numId="14" w16cid:durableId="707753409">
    <w:abstractNumId w:val="9"/>
  </w:num>
  <w:num w:numId="15" w16cid:durableId="495415984">
    <w:abstractNumId w:val="7"/>
  </w:num>
  <w:num w:numId="16" w16cid:durableId="1434743967">
    <w:abstractNumId w:val="6"/>
  </w:num>
  <w:num w:numId="17" w16cid:durableId="104882849">
    <w:abstractNumId w:val="5"/>
  </w:num>
  <w:num w:numId="18" w16cid:durableId="400298515">
    <w:abstractNumId w:val="4"/>
  </w:num>
  <w:num w:numId="19" w16cid:durableId="1905023785">
    <w:abstractNumId w:val="8"/>
  </w:num>
  <w:num w:numId="20" w16cid:durableId="1392115987">
    <w:abstractNumId w:val="3"/>
  </w:num>
  <w:num w:numId="21" w16cid:durableId="1986153741">
    <w:abstractNumId w:val="2"/>
  </w:num>
  <w:num w:numId="22" w16cid:durableId="1560828153">
    <w:abstractNumId w:val="1"/>
  </w:num>
  <w:num w:numId="23" w16cid:durableId="875656681">
    <w:abstractNumId w:val="0"/>
  </w:num>
  <w:num w:numId="24" w16cid:durableId="2138911377">
    <w:abstractNumId w:val="10"/>
  </w:num>
  <w:num w:numId="25" w16cid:durableId="54474734">
    <w:abstractNumId w:val="25"/>
  </w:num>
  <w:num w:numId="26" w16cid:durableId="1741058454">
    <w:abstractNumId w:val="37"/>
  </w:num>
  <w:num w:numId="27" w16cid:durableId="1250964466">
    <w:abstractNumId w:val="35"/>
  </w:num>
  <w:num w:numId="28" w16cid:durableId="2031368815">
    <w:abstractNumId w:val="28"/>
  </w:num>
  <w:num w:numId="29" w16cid:durableId="1569682947">
    <w:abstractNumId w:val="20"/>
  </w:num>
  <w:num w:numId="30" w16cid:durableId="1314988796">
    <w:abstractNumId w:val="30"/>
  </w:num>
  <w:num w:numId="31" w16cid:durableId="952592909">
    <w:abstractNumId w:val="27"/>
  </w:num>
  <w:num w:numId="32" w16cid:durableId="2116901527">
    <w:abstractNumId w:val="26"/>
  </w:num>
  <w:num w:numId="33" w16cid:durableId="821696912">
    <w:abstractNumId w:val="17"/>
  </w:num>
  <w:num w:numId="34" w16cid:durableId="1951471001">
    <w:abstractNumId w:val="12"/>
  </w:num>
  <w:num w:numId="35" w16cid:durableId="161118807">
    <w:abstractNumId w:val="34"/>
  </w:num>
  <w:num w:numId="36" w16cid:durableId="990331264">
    <w:abstractNumId w:val="16"/>
  </w:num>
  <w:num w:numId="37" w16cid:durableId="1082068497">
    <w:abstractNumId w:val="33"/>
  </w:num>
  <w:num w:numId="38" w16cid:durableId="1296789267">
    <w:abstractNumId w:val="29"/>
  </w:num>
  <w:num w:numId="39" w16cid:durableId="613905172">
    <w:abstractNumId w:val="32"/>
  </w:num>
  <w:num w:numId="40" w16cid:durableId="1551575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1488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0"/>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61AE6"/>
    <w:rsid w:val="00074DAC"/>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7675E"/>
    <w:rsid w:val="00282B5D"/>
    <w:rsid w:val="00283592"/>
    <w:rsid w:val="00286914"/>
    <w:rsid w:val="00292B9D"/>
    <w:rsid w:val="00294CD2"/>
    <w:rsid w:val="002A25B5"/>
    <w:rsid w:val="002A2E44"/>
    <w:rsid w:val="002B0780"/>
    <w:rsid w:val="002B08A4"/>
    <w:rsid w:val="002B2998"/>
    <w:rsid w:val="002B64EE"/>
    <w:rsid w:val="002C143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E7C0E"/>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97592"/>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6004A5"/>
    <w:rsid w:val="006040DB"/>
    <w:rsid w:val="00612C22"/>
    <w:rsid w:val="006306BA"/>
    <w:rsid w:val="0065269B"/>
    <w:rsid w:val="00664EE1"/>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A5D75"/>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B01DA1"/>
    <w:rsid w:val="00B11A76"/>
    <w:rsid w:val="00B233E3"/>
    <w:rsid w:val="00B460C2"/>
    <w:rsid w:val="00B75ED8"/>
    <w:rsid w:val="00B77809"/>
    <w:rsid w:val="00B9540B"/>
    <w:rsid w:val="00BA3794"/>
    <w:rsid w:val="00BA3F4D"/>
    <w:rsid w:val="00BA79E3"/>
    <w:rsid w:val="00BB1FC1"/>
    <w:rsid w:val="00BB31CE"/>
    <w:rsid w:val="00BC0188"/>
    <w:rsid w:val="00BC6FB7"/>
    <w:rsid w:val="00BE64B3"/>
    <w:rsid w:val="00BF6A7B"/>
    <w:rsid w:val="00C05EA3"/>
    <w:rsid w:val="00C06D9A"/>
    <w:rsid w:val="00C201EB"/>
    <w:rsid w:val="00C33308"/>
    <w:rsid w:val="00C4003A"/>
    <w:rsid w:val="00C41422"/>
    <w:rsid w:val="00C51137"/>
    <w:rsid w:val="00C5667A"/>
    <w:rsid w:val="00C6206C"/>
    <w:rsid w:val="00C92E08"/>
    <w:rsid w:val="00C93473"/>
    <w:rsid w:val="00CA1FE3"/>
    <w:rsid w:val="00CA2387"/>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46BE6CB2"/>
  <w15:chartTrackingRefBased/>
  <w15:docId w15:val="{3E783CEE-FB03-4268-B448-303B51E8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 w:type="character" w:styleId="Onopgelostemelding">
    <w:name w:val="Unresolved Mention"/>
    <w:basedOn w:val="Standaardalinea-lettertype"/>
    <w:uiPriority w:val="99"/>
    <w:semiHidden/>
    <w:unhideWhenUsed/>
    <w:rsid w:val="0006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overhetgebi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23A5-4F8B-42DA-B6EC-F4EF129B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378</Words>
  <Characters>2082</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Scholten</dc:creator>
  <cp:keywords/>
  <dc:description/>
  <cp:lastModifiedBy>Hans Scholten</cp:lastModifiedBy>
  <cp:revision>4</cp:revision>
  <cp:lastPrinted>2009-10-06T11:51:00Z</cp:lastPrinted>
  <dcterms:created xsi:type="dcterms:W3CDTF">2024-02-19T11:29:00Z</dcterms:created>
  <dcterms:modified xsi:type="dcterms:W3CDTF">2024-02-19T13:08:00Z</dcterms:modified>
</cp:coreProperties>
</file>