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5BBB" w14:textId="77777777" w:rsidR="00FA44A5" w:rsidRDefault="00FA44A5" w:rsidP="00FA44A5">
      <w:pPr>
        <w:tabs>
          <w:tab w:val="left" w:pos="396"/>
          <w:tab w:val="left" w:pos="679"/>
          <w:tab w:val="left" w:pos="745"/>
        </w:tabs>
        <w:autoSpaceDE w:val="0"/>
        <w:autoSpaceDN w:val="0"/>
        <w:adjustRightInd w:val="0"/>
        <w:spacing w:line="240" w:lineRule="auto"/>
        <w:ind w:left="771"/>
        <w:rPr>
          <w:rFonts w:cs="Corbel"/>
          <w:b/>
          <w:bCs/>
          <w:color w:val="000000"/>
          <w:sz w:val="28"/>
          <w:szCs w:val="28"/>
        </w:rPr>
      </w:pPr>
    </w:p>
    <w:p w14:paraId="485AD419" w14:textId="77777777" w:rsidR="00FA44A5" w:rsidRDefault="009B700C" w:rsidP="00FA44A5">
      <w:pPr>
        <w:tabs>
          <w:tab w:val="left" w:pos="396"/>
          <w:tab w:val="left" w:pos="679"/>
          <w:tab w:val="left" w:pos="745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b/>
          <w:bCs/>
          <w:color w:val="000000"/>
          <w:sz w:val="28"/>
          <w:szCs w:val="28"/>
        </w:rPr>
        <w:t>Aanvraagf</w:t>
      </w:r>
      <w:r w:rsidR="00FA44A5">
        <w:rPr>
          <w:rFonts w:cs="Corbel"/>
          <w:b/>
          <w:bCs/>
          <w:color w:val="000000"/>
          <w:sz w:val="28"/>
          <w:szCs w:val="28"/>
        </w:rPr>
        <w:t xml:space="preserve">ormulier </w:t>
      </w:r>
      <w:r>
        <w:rPr>
          <w:rFonts w:cs="Corbel"/>
          <w:b/>
          <w:bCs/>
          <w:color w:val="000000"/>
          <w:sz w:val="28"/>
          <w:szCs w:val="28"/>
        </w:rPr>
        <w:t xml:space="preserve">reductie op </w:t>
      </w:r>
      <w:r w:rsidR="00FB5FE4">
        <w:rPr>
          <w:rFonts w:cs="Corbel"/>
          <w:b/>
          <w:bCs/>
          <w:color w:val="000000"/>
          <w:sz w:val="28"/>
          <w:szCs w:val="28"/>
        </w:rPr>
        <w:t>contributie 2022</w:t>
      </w:r>
      <w:r w:rsidR="00FA44A5">
        <w:rPr>
          <w:rFonts w:cs="Corbel"/>
          <w:color w:val="000000"/>
          <w:szCs w:val="20"/>
        </w:rPr>
        <w:t xml:space="preserve">                    </w:t>
      </w:r>
    </w:p>
    <w:p w14:paraId="5F87A1A4" w14:textId="77777777" w:rsidR="00CC5FAB" w:rsidRDefault="00CC5FAB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</w:p>
    <w:p w14:paraId="7150F342" w14:textId="77777777" w:rsidR="00CC5FAB" w:rsidRDefault="00CC5FAB" w:rsidP="00CC5FAB">
      <w:pPr>
        <w:pStyle w:val="BasistekstKNMT"/>
        <w:ind w:left="771"/>
      </w:pPr>
      <w:r>
        <w:t>Naam:……………………………………………………………………………………</w:t>
      </w:r>
    </w:p>
    <w:p w14:paraId="49910D48" w14:textId="77777777" w:rsidR="00CC5FAB" w:rsidRDefault="00CC5FAB" w:rsidP="00CC5FAB">
      <w:pPr>
        <w:pStyle w:val="BasistekstKNMT"/>
        <w:ind w:left="771"/>
      </w:pPr>
    </w:p>
    <w:p w14:paraId="5CB768FB" w14:textId="77777777" w:rsidR="00CC5FAB" w:rsidRDefault="00CC5FAB" w:rsidP="00CC5FAB">
      <w:pPr>
        <w:pStyle w:val="BasistekstKNMT"/>
        <w:ind w:left="771"/>
      </w:pPr>
      <w:r>
        <w:t>Adres: …………………………………………………………………………………..</w:t>
      </w:r>
    </w:p>
    <w:p w14:paraId="03435F9F" w14:textId="77777777" w:rsidR="00CC5FAB" w:rsidRDefault="00CC5FAB" w:rsidP="00CC5FAB">
      <w:pPr>
        <w:pStyle w:val="BasistekstKNMT"/>
        <w:ind w:left="771"/>
      </w:pPr>
    </w:p>
    <w:p w14:paraId="4AB80298" w14:textId="77777777" w:rsidR="00CC5FAB" w:rsidRDefault="00CC5FAB" w:rsidP="00CC5FAB">
      <w:pPr>
        <w:pStyle w:val="BasistekstKNMT"/>
        <w:ind w:left="771"/>
      </w:pPr>
      <w:r>
        <w:t>Woonplaats: …………………………………………………………………………..</w:t>
      </w:r>
    </w:p>
    <w:p w14:paraId="10486507" w14:textId="77777777" w:rsidR="00CC5FAB" w:rsidRDefault="00CC5FAB" w:rsidP="00CC5FAB">
      <w:pPr>
        <w:pStyle w:val="BasistekstKNMT"/>
        <w:ind w:left="771"/>
      </w:pPr>
    </w:p>
    <w:p w14:paraId="445885EC" w14:textId="77777777" w:rsidR="00CC5FAB" w:rsidRDefault="00CC5FAB" w:rsidP="00CC5FAB">
      <w:pPr>
        <w:pStyle w:val="BasistekstKNMT"/>
        <w:ind w:left="771"/>
      </w:pPr>
      <w:r>
        <w:t>KNMT Lidmaatschapsnummer: …………………………………………………</w:t>
      </w:r>
    </w:p>
    <w:p w14:paraId="13169A69" w14:textId="77777777" w:rsidR="00CC5FAB" w:rsidRDefault="00CC5FAB" w:rsidP="00CC5FAB">
      <w:pPr>
        <w:pStyle w:val="BasistekstKNMT"/>
      </w:pPr>
    </w:p>
    <w:p w14:paraId="652E624B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</w:p>
    <w:p w14:paraId="3F7DC145" w14:textId="77777777" w:rsidR="00FA44A5" w:rsidRDefault="00FA44A5" w:rsidP="00FA44A5">
      <w:pPr>
        <w:tabs>
          <w:tab w:val="left" w:pos="396"/>
          <w:tab w:val="left" w:pos="7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>_______________________________________________________________</w:t>
      </w:r>
    </w:p>
    <w:p w14:paraId="566C4EBB" w14:textId="77777777" w:rsidR="00FA44A5" w:rsidRPr="00FA44A5" w:rsidRDefault="00FA44A5" w:rsidP="00FA44A5">
      <w:pPr>
        <w:pStyle w:val="Lijstalinea"/>
        <w:numPr>
          <w:ilvl w:val="0"/>
          <w:numId w:val="42"/>
        </w:num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</w:tabs>
        <w:autoSpaceDE w:val="0"/>
        <w:autoSpaceDN w:val="0"/>
        <w:adjustRightInd w:val="0"/>
        <w:spacing w:line="240" w:lineRule="auto"/>
        <w:rPr>
          <w:rFonts w:cs="Corbel"/>
          <w:i/>
          <w:iCs/>
          <w:color w:val="000000"/>
          <w:szCs w:val="20"/>
        </w:rPr>
      </w:pPr>
      <w:r w:rsidRPr="00FA44A5">
        <w:rPr>
          <w:rFonts w:cs="Corbel"/>
          <w:b/>
          <w:bCs/>
          <w:color w:val="000000"/>
          <w:szCs w:val="20"/>
        </w:rPr>
        <w:t>Bepaling bronnen van inkomsten uit tandheelkundige arbeid</w:t>
      </w:r>
      <w:r w:rsidRPr="00FA44A5">
        <w:rPr>
          <w:rFonts w:cs="Corbel"/>
          <w:i/>
          <w:iCs/>
          <w:color w:val="000000"/>
          <w:szCs w:val="20"/>
        </w:rPr>
        <w:t xml:space="preserve"> </w:t>
      </w:r>
    </w:p>
    <w:p w14:paraId="14152D89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</w:r>
      <w:r w:rsidRPr="00FA44A5">
        <w:rPr>
          <w:rFonts w:cs="Corbel"/>
          <w:i/>
          <w:iCs/>
          <w:color w:val="000000"/>
          <w:szCs w:val="20"/>
        </w:rPr>
        <w:t xml:space="preserve">Beantwoord vraag 1 </w:t>
      </w:r>
      <w:r>
        <w:rPr>
          <w:rFonts w:cs="Corbel"/>
          <w:i/>
          <w:iCs/>
          <w:color w:val="000000"/>
          <w:szCs w:val="20"/>
        </w:rPr>
        <w:t>geheel  (</w:t>
      </w:r>
      <w:r>
        <w:rPr>
          <w:rFonts w:cs="Corbel"/>
          <w:b/>
          <w:bCs/>
          <w:i/>
          <w:iCs/>
          <w:color w:val="000000"/>
          <w:szCs w:val="20"/>
        </w:rPr>
        <w:t xml:space="preserve">geldende situatie  1 </w:t>
      </w:r>
      <w:r w:rsidR="00523011">
        <w:rPr>
          <w:rFonts w:cs="Corbel"/>
          <w:b/>
          <w:bCs/>
          <w:i/>
          <w:iCs/>
          <w:color w:val="000000"/>
          <w:szCs w:val="20"/>
        </w:rPr>
        <w:t>januari 202</w:t>
      </w:r>
      <w:r w:rsidR="00FB5FE4">
        <w:rPr>
          <w:rFonts w:cs="Corbel"/>
          <w:b/>
          <w:bCs/>
          <w:i/>
          <w:iCs/>
          <w:color w:val="000000"/>
          <w:szCs w:val="20"/>
        </w:rPr>
        <w:t>2</w:t>
      </w:r>
      <w:r>
        <w:rPr>
          <w:rFonts w:cs="Corbel"/>
          <w:i/>
          <w:iCs/>
          <w:color w:val="000000"/>
          <w:szCs w:val="20"/>
        </w:rPr>
        <w:t xml:space="preserve">) en vervolgens de van </w:t>
      </w:r>
    </w:p>
    <w:p w14:paraId="0B808CD5" w14:textId="77777777" w:rsidR="00FA44A5" w:rsidRDefault="005B49E4" w:rsidP="005B49E4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  <w:t xml:space="preserve">toepassing </w:t>
      </w:r>
      <w:r w:rsidR="00FA44A5">
        <w:rPr>
          <w:rFonts w:cs="Corbel"/>
          <w:i/>
          <w:iCs/>
          <w:color w:val="000000"/>
          <w:szCs w:val="20"/>
        </w:rPr>
        <w:t xml:space="preserve">zijnde vragen </w:t>
      </w:r>
    </w:p>
    <w:p w14:paraId="5DA7735C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1678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 xml:space="preserve">a.  </w:t>
      </w:r>
      <w:r>
        <w:rPr>
          <w:rFonts w:cs="Corbel"/>
          <w:color w:val="000000"/>
          <w:szCs w:val="20"/>
        </w:rPr>
        <w:tab/>
        <w:t>Bent  u we</w:t>
      </w:r>
      <w:r w:rsidR="00F31ACB">
        <w:rPr>
          <w:rFonts w:cs="Corbel"/>
          <w:color w:val="000000"/>
          <w:szCs w:val="20"/>
        </w:rPr>
        <w:t>rkzaam in een eigen BV?</w:t>
      </w:r>
      <w:r w:rsidR="00F31ACB">
        <w:rPr>
          <w:rFonts w:cs="Corbel"/>
          <w:color w:val="000000"/>
          <w:szCs w:val="20"/>
        </w:rPr>
        <w:tab/>
        <w:t>ja/nee</w:t>
      </w:r>
    </w:p>
    <w:p w14:paraId="7C018229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Indien ja, dan is vraag 2 van toepassing.</w:t>
      </w:r>
    </w:p>
    <w:p w14:paraId="60EB54C1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b.</w:t>
      </w:r>
      <w:r>
        <w:rPr>
          <w:rFonts w:cs="Corbel"/>
          <w:color w:val="000000"/>
          <w:szCs w:val="20"/>
        </w:rPr>
        <w:tab/>
        <w:t>Bent u werkzaam in een zelfstandige praktijk of in de praktijk</w:t>
      </w:r>
    </w:p>
    <w:p w14:paraId="3F1F65AD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van een col</w:t>
      </w:r>
      <w:r w:rsidR="00F31ACB">
        <w:rPr>
          <w:rFonts w:cs="Corbel"/>
          <w:color w:val="000000"/>
          <w:szCs w:val="20"/>
        </w:rPr>
        <w:t xml:space="preserve">lega (geen loondienst), </w:t>
      </w:r>
      <w:r w:rsidR="00F31ACB">
        <w:rPr>
          <w:rFonts w:cs="Corbel"/>
          <w:color w:val="000000"/>
          <w:szCs w:val="20"/>
        </w:rPr>
        <w:tab/>
        <w:t>ja/nee</w:t>
      </w:r>
    </w:p>
    <w:p w14:paraId="328C7777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Indien ja, dan is vraag 3 van toepassing.</w:t>
      </w:r>
    </w:p>
    <w:p w14:paraId="51CFCCFF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c.</w:t>
      </w:r>
      <w:r>
        <w:rPr>
          <w:rFonts w:cs="Corbel"/>
          <w:color w:val="000000"/>
          <w:szCs w:val="20"/>
        </w:rPr>
        <w:tab/>
        <w:t>Ben</w:t>
      </w:r>
      <w:r w:rsidR="00F31ACB">
        <w:rPr>
          <w:rFonts w:cs="Corbel"/>
          <w:color w:val="000000"/>
          <w:szCs w:val="20"/>
        </w:rPr>
        <w:t>t u werkzaam in loondienst?</w:t>
      </w:r>
      <w:r w:rsidR="00F31ACB">
        <w:rPr>
          <w:rFonts w:cs="Corbel"/>
          <w:color w:val="000000"/>
          <w:szCs w:val="20"/>
        </w:rPr>
        <w:tab/>
        <w:t>Ja/nee</w:t>
      </w:r>
    </w:p>
    <w:p w14:paraId="2BF83864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Indien ja, dan is vraag 4 van toepassing.</w:t>
      </w:r>
    </w:p>
    <w:p w14:paraId="6C98216D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d.</w:t>
      </w:r>
      <w:r>
        <w:rPr>
          <w:rFonts w:cs="Corbel"/>
          <w:color w:val="000000"/>
          <w:szCs w:val="20"/>
        </w:rPr>
        <w:tab/>
        <w:t>Heeft u nog andere - niet hierboven genoemde - inkomsten uit</w:t>
      </w:r>
    </w:p>
    <w:p w14:paraId="23474F48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 xml:space="preserve">tandheelkundige arbeid? (bijv. uit waarneming, vergoeding i.v.m. </w:t>
      </w:r>
    </w:p>
    <w:p w14:paraId="01B93A3A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arbeidsongeschik</w:t>
      </w:r>
      <w:r w:rsidR="00F31ACB">
        <w:rPr>
          <w:rFonts w:cs="Corbel"/>
          <w:color w:val="000000"/>
          <w:szCs w:val="20"/>
        </w:rPr>
        <w:t>theid, vacatiegeld, etc.).</w:t>
      </w:r>
      <w:r w:rsidR="00F31ACB">
        <w:rPr>
          <w:rFonts w:cs="Corbel"/>
          <w:color w:val="000000"/>
          <w:szCs w:val="20"/>
        </w:rPr>
        <w:tab/>
        <w:t>ja/nee</w:t>
      </w:r>
    </w:p>
    <w:p w14:paraId="39FB77F8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Indien ja, dan is vraag 5 van toepassing.</w:t>
      </w:r>
    </w:p>
    <w:p w14:paraId="7F364813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Indien alle vragen met neen zijn beantwoord, ga dan verder met vraag 7.</w:t>
      </w:r>
    </w:p>
    <w:p w14:paraId="6077EFB8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</w:p>
    <w:p w14:paraId="7434588E" w14:textId="77777777" w:rsidR="00FA44A5" w:rsidRPr="00FA44A5" w:rsidRDefault="00FA44A5" w:rsidP="00FA44A5">
      <w:pPr>
        <w:pStyle w:val="Lijstalinea"/>
        <w:numPr>
          <w:ilvl w:val="0"/>
          <w:numId w:val="42"/>
        </w:num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rPr>
          <w:rFonts w:cs="Corbel"/>
          <w:b/>
          <w:bCs/>
          <w:i/>
          <w:iCs/>
          <w:color w:val="000000"/>
          <w:szCs w:val="20"/>
        </w:rPr>
      </w:pPr>
      <w:r w:rsidRPr="00FA44A5">
        <w:rPr>
          <w:rFonts w:cs="Corbel"/>
          <w:b/>
          <w:bCs/>
          <w:color w:val="000000"/>
          <w:szCs w:val="20"/>
        </w:rPr>
        <w:t>Eigen BV</w:t>
      </w:r>
      <w:r w:rsidRPr="00FA44A5">
        <w:rPr>
          <w:rFonts w:cs="Corbel"/>
          <w:i/>
          <w:iCs/>
          <w:color w:val="000000"/>
          <w:szCs w:val="20"/>
        </w:rPr>
        <w:t xml:space="preserve"> (</w:t>
      </w:r>
      <w:r w:rsidRPr="00FA44A5">
        <w:rPr>
          <w:rFonts w:cs="Corbel"/>
          <w:b/>
          <w:bCs/>
          <w:i/>
          <w:iCs/>
          <w:color w:val="000000"/>
          <w:szCs w:val="20"/>
        </w:rPr>
        <w:t>De vereiste inkomstengegevens dienen betrekking te hebben op het</w:t>
      </w:r>
    </w:p>
    <w:p w14:paraId="17364350" w14:textId="77777777" w:rsidR="00FA44A5" w:rsidRP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b/>
          <w:bCs/>
          <w:i/>
          <w:iCs/>
          <w:color w:val="000000"/>
          <w:szCs w:val="20"/>
        </w:rPr>
      </w:pPr>
      <w:r>
        <w:rPr>
          <w:rFonts w:cs="Corbel"/>
          <w:b/>
          <w:bCs/>
          <w:i/>
          <w:iCs/>
          <w:color w:val="000000"/>
          <w:szCs w:val="20"/>
        </w:rPr>
        <w:tab/>
      </w:r>
      <w:r w:rsidRPr="00FA44A5">
        <w:rPr>
          <w:rFonts w:cs="Corbel"/>
          <w:b/>
          <w:bCs/>
          <w:i/>
          <w:iCs/>
          <w:color w:val="000000"/>
          <w:szCs w:val="20"/>
        </w:rPr>
        <w:t>Jaar</w:t>
      </w:r>
      <w:r>
        <w:rPr>
          <w:rFonts w:cs="Corbel"/>
          <w:b/>
          <w:bCs/>
          <w:i/>
          <w:iCs/>
          <w:color w:val="000000"/>
          <w:szCs w:val="20"/>
        </w:rPr>
        <w:t xml:space="preserve"> </w:t>
      </w:r>
      <w:r w:rsidR="00FB5FE4">
        <w:rPr>
          <w:rFonts w:cs="Corbel"/>
          <w:b/>
          <w:bCs/>
          <w:i/>
          <w:iCs/>
          <w:color w:val="000000"/>
          <w:szCs w:val="20"/>
        </w:rPr>
        <w:t>2020</w:t>
      </w:r>
      <w:r w:rsidRPr="00FA44A5">
        <w:rPr>
          <w:rFonts w:cs="Corbel"/>
          <w:b/>
          <w:bCs/>
          <w:i/>
          <w:iCs/>
          <w:color w:val="000000"/>
          <w:szCs w:val="20"/>
        </w:rPr>
        <w:t>)</w:t>
      </w:r>
    </w:p>
    <w:p w14:paraId="17C11421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>Het "BV-inkomen" wordt bepaald door het voor de VPB belastbare bedrag te verhogen</w:t>
      </w:r>
    </w:p>
    <w:p w14:paraId="652DF513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  <w:t>met:</w:t>
      </w:r>
    </w:p>
    <w:p w14:paraId="2F1FD7DC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  <w:t>•</w:t>
      </w:r>
      <w:r>
        <w:rPr>
          <w:rFonts w:cs="Corbel"/>
          <w:i/>
          <w:iCs/>
          <w:color w:val="000000"/>
          <w:szCs w:val="20"/>
        </w:rPr>
        <w:tab/>
        <w:t xml:space="preserve">het  t.l.v. de BV gekomen salaris; de sociale lasten en pensioenpremies van de </w:t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>directeur/mede-eigenaar;</w:t>
      </w:r>
    </w:p>
    <w:p w14:paraId="73A8D35B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  <w:t>•</w:t>
      </w:r>
      <w:r>
        <w:rPr>
          <w:rFonts w:cs="Corbel"/>
          <w:i/>
          <w:iCs/>
          <w:color w:val="000000"/>
          <w:szCs w:val="20"/>
        </w:rPr>
        <w:tab/>
        <w:t>dotatie aan de stamrechtvoorziening (inclusief rente);</w:t>
      </w:r>
    </w:p>
    <w:p w14:paraId="2EC1525B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  <w:t>•</w:t>
      </w:r>
      <w:r>
        <w:rPr>
          <w:rFonts w:cs="Corbel"/>
          <w:i/>
          <w:iCs/>
          <w:color w:val="000000"/>
          <w:szCs w:val="20"/>
        </w:rPr>
        <w:tab/>
        <w:t>dotaties aan de pensioenreserve t.b.v. de tandarts/aandeelhouder;</w:t>
      </w:r>
    </w:p>
    <w:p w14:paraId="4981301F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  <w:t>•</w:t>
      </w:r>
      <w:r>
        <w:rPr>
          <w:rFonts w:cs="Corbel"/>
          <w:i/>
          <w:iCs/>
          <w:color w:val="000000"/>
          <w:szCs w:val="20"/>
        </w:rPr>
        <w:tab/>
        <w:t>negatieve beleggingsresultaten (positieve resultaten aftrekken);</w:t>
      </w:r>
    </w:p>
    <w:p w14:paraId="7C1FDE8A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  <w:t>•</w:t>
      </w:r>
      <w:r>
        <w:rPr>
          <w:rFonts w:cs="Corbel"/>
          <w:i/>
          <w:iCs/>
          <w:color w:val="000000"/>
          <w:szCs w:val="20"/>
        </w:rPr>
        <w:tab/>
        <w:t xml:space="preserve">investeringsaftrek (c.q. </w:t>
      </w:r>
      <w:r w:rsidR="00353D85">
        <w:rPr>
          <w:rFonts w:cs="Corbel"/>
          <w:i/>
          <w:iCs/>
          <w:color w:val="000000"/>
          <w:szCs w:val="20"/>
        </w:rPr>
        <w:t>te verlagen met desinvesterings</w:t>
      </w:r>
      <w:r>
        <w:rPr>
          <w:rFonts w:cs="Corbel"/>
          <w:i/>
          <w:iCs/>
          <w:color w:val="000000"/>
          <w:szCs w:val="20"/>
        </w:rPr>
        <w:t>bijtelling);</w:t>
      </w:r>
    </w:p>
    <w:p w14:paraId="6DA946B2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Bedraagt het "BV-inkomen" m</w:t>
      </w:r>
      <w:r w:rsidR="00F31ACB">
        <w:rPr>
          <w:rFonts w:cs="Corbel"/>
          <w:color w:val="000000"/>
          <w:szCs w:val="20"/>
        </w:rPr>
        <w:t>inder dan €</w:t>
      </w:r>
      <w:r w:rsidR="00FB5FE4">
        <w:rPr>
          <w:rFonts w:cs="Corbel"/>
          <w:color w:val="000000"/>
          <w:szCs w:val="20"/>
        </w:rPr>
        <w:t>69.399</w:t>
      </w:r>
      <w:r w:rsidR="00271786">
        <w:rPr>
          <w:rFonts w:cs="Corbel"/>
          <w:color w:val="000000"/>
          <w:szCs w:val="20"/>
        </w:rPr>
        <w:t>,-</w:t>
      </w:r>
      <w:r w:rsidR="00353D85">
        <w:rPr>
          <w:rFonts w:cs="Corbel"/>
          <w:color w:val="000000"/>
          <w:szCs w:val="20"/>
        </w:rPr>
        <w:t>?</w:t>
      </w:r>
      <w:r w:rsidR="00F31ACB">
        <w:rPr>
          <w:rFonts w:cs="Corbel"/>
          <w:color w:val="000000"/>
          <w:szCs w:val="20"/>
        </w:rPr>
        <w:tab/>
        <w:t>ja/nee</w:t>
      </w:r>
      <w:r>
        <w:rPr>
          <w:rFonts w:cs="Corbel"/>
          <w:color w:val="000000"/>
          <w:szCs w:val="20"/>
        </w:rPr>
        <w:t xml:space="preserve"> </w:t>
      </w:r>
    </w:p>
    <w:p w14:paraId="120A1088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 xml:space="preserve">Indien ja, vul bij vraag 6a het werkelijke bedrag in en ga verder met </w:t>
      </w:r>
    </w:p>
    <w:p w14:paraId="2728DA3E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vraag 7. Indien neen, dan is de reductieregeling niet op u van toepassing en</w:t>
      </w:r>
    </w:p>
    <w:p w14:paraId="65495623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hoeft u het formulier niet te retourneren.</w:t>
      </w:r>
    </w:p>
    <w:p w14:paraId="497A5FD8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</w:p>
    <w:p w14:paraId="76BBC738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color w:val="000000"/>
          <w:szCs w:val="20"/>
        </w:rPr>
        <w:t>3.</w:t>
      </w:r>
      <w:r>
        <w:rPr>
          <w:rFonts w:cs="Corbel"/>
          <w:color w:val="000000"/>
          <w:szCs w:val="20"/>
        </w:rPr>
        <w:tab/>
      </w:r>
      <w:r>
        <w:rPr>
          <w:rFonts w:cs="Corbel"/>
          <w:b/>
          <w:bCs/>
          <w:color w:val="000000"/>
          <w:szCs w:val="20"/>
        </w:rPr>
        <w:t>Praktijk, (</w:t>
      </w:r>
      <w:r>
        <w:rPr>
          <w:rFonts w:cs="Corbel"/>
          <w:b/>
          <w:bCs/>
          <w:i/>
          <w:iCs/>
          <w:color w:val="000000"/>
          <w:szCs w:val="20"/>
        </w:rPr>
        <w:t>De vereiste inkomstengegevens dienen betrek</w:t>
      </w:r>
      <w:r w:rsidR="00523011">
        <w:rPr>
          <w:rFonts w:cs="Corbel"/>
          <w:b/>
          <w:bCs/>
          <w:i/>
          <w:iCs/>
          <w:color w:val="000000"/>
          <w:szCs w:val="20"/>
        </w:rPr>
        <w:t>k</w:t>
      </w:r>
      <w:r w:rsidR="00FB5FE4">
        <w:rPr>
          <w:rFonts w:cs="Corbel"/>
          <w:b/>
          <w:bCs/>
          <w:i/>
          <w:iCs/>
          <w:color w:val="000000"/>
          <w:szCs w:val="20"/>
        </w:rPr>
        <w:t xml:space="preserve">ing te hebben op het jaar </w:t>
      </w:r>
      <w:r w:rsidR="00FB5FE4">
        <w:rPr>
          <w:rFonts w:cs="Corbel"/>
          <w:b/>
          <w:bCs/>
          <w:i/>
          <w:iCs/>
          <w:color w:val="000000"/>
          <w:szCs w:val="20"/>
        </w:rPr>
        <w:tab/>
      </w:r>
      <w:r w:rsidR="00FB5FE4">
        <w:rPr>
          <w:rFonts w:cs="Corbel"/>
          <w:b/>
          <w:bCs/>
          <w:i/>
          <w:iCs/>
          <w:color w:val="000000"/>
          <w:szCs w:val="20"/>
        </w:rPr>
        <w:tab/>
        <w:t>2020</w:t>
      </w:r>
      <w:r>
        <w:rPr>
          <w:rFonts w:cs="Corbel"/>
          <w:b/>
          <w:bCs/>
          <w:i/>
          <w:iCs/>
          <w:color w:val="000000"/>
          <w:szCs w:val="20"/>
        </w:rPr>
        <w:t xml:space="preserve">.) </w:t>
      </w:r>
      <w:r>
        <w:rPr>
          <w:rFonts w:cs="Corbel"/>
          <w:i/>
          <w:iCs/>
          <w:color w:val="000000"/>
          <w:szCs w:val="20"/>
        </w:rPr>
        <w:t xml:space="preserve">Voor de bepaling van het netto-praktijkresultaat gaat u uit van de  fiscale winst  uit </w:t>
      </w:r>
      <w:r>
        <w:rPr>
          <w:rFonts w:cs="Corbel"/>
          <w:i/>
          <w:iCs/>
          <w:color w:val="000000"/>
          <w:szCs w:val="20"/>
        </w:rPr>
        <w:tab/>
        <w:t xml:space="preserve">onderneming, waarbij u geen rekening houdt met investeringsaftrek, c.q. </w:t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>d</w:t>
      </w:r>
      <w:r w:rsidR="00353D85">
        <w:rPr>
          <w:rFonts w:cs="Corbel"/>
          <w:i/>
          <w:iCs/>
          <w:color w:val="000000"/>
          <w:szCs w:val="20"/>
        </w:rPr>
        <w:t>esinvesterings</w:t>
      </w:r>
      <w:r>
        <w:rPr>
          <w:rFonts w:cs="Corbel"/>
          <w:i/>
          <w:iCs/>
          <w:color w:val="000000"/>
          <w:szCs w:val="20"/>
        </w:rPr>
        <w:t xml:space="preserve">bijtelling. Deze uitkomst  dient nog te  worden verlaagd met - uitsluitend - </w:t>
      </w:r>
    </w:p>
    <w:p w14:paraId="1CD6A2D0" w14:textId="6BAE7AF1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  <w:t>de meewerkaftrek</w:t>
      </w:r>
      <w:r>
        <w:rPr>
          <w:rFonts w:cs="Corbel"/>
          <w:color w:val="000000"/>
          <w:szCs w:val="20"/>
        </w:rPr>
        <w:t>.</w:t>
      </w:r>
    </w:p>
    <w:p w14:paraId="1FAF589A" w14:textId="77777777" w:rsidR="000E18C2" w:rsidRPr="000E18C2" w:rsidRDefault="000E18C2" w:rsidP="000E18C2">
      <w:pPr>
        <w:pStyle w:val="BasistekstKNMT"/>
      </w:pPr>
    </w:p>
    <w:p w14:paraId="7130B597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Bedraagt uw netto-praktijkresultaa</w:t>
      </w:r>
      <w:r w:rsidR="00F31ACB">
        <w:rPr>
          <w:rFonts w:cs="Corbel"/>
          <w:color w:val="000000"/>
          <w:szCs w:val="20"/>
        </w:rPr>
        <w:t>t minder dan</w:t>
      </w:r>
      <w:r w:rsidR="00353D85">
        <w:rPr>
          <w:rFonts w:cs="Corbel"/>
          <w:color w:val="000000"/>
          <w:szCs w:val="20"/>
        </w:rPr>
        <w:t xml:space="preserve"> € </w:t>
      </w:r>
      <w:r w:rsidR="00523011">
        <w:rPr>
          <w:rFonts w:cs="Corbel"/>
          <w:color w:val="000000"/>
          <w:szCs w:val="20"/>
        </w:rPr>
        <w:t>6</w:t>
      </w:r>
      <w:r w:rsidR="00FB5FE4">
        <w:rPr>
          <w:rFonts w:cs="Corbel"/>
          <w:color w:val="000000"/>
          <w:szCs w:val="20"/>
        </w:rPr>
        <w:t>9</w:t>
      </w:r>
      <w:r w:rsidR="00523011">
        <w:rPr>
          <w:rFonts w:cs="Corbel"/>
          <w:color w:val="000000"/>
          <w:szCs w:val="20"/>
        </w:rPr>
        <w:t>.</w:t>
      </w:r>
      <w:r w:rsidR="00FB5FE4">
        <w:rPr>
          <w:rFonts w:cs="Corbel"/>
          <w:color w:val="000000"/>
          <w:szCs w:val="20"/>
        </w:rPr>
        <w:t>399</w:t>
      </w:r>
      <w:r w:rsidR="00271786">
        <w:rPr>
          <w:rFonts w:cs="Corbel"/>
          <w:color w:val="000000"/>
          <w:szCs w:val="20"/>
        </w:rPr>
        <w:t>,-</w:t>
      </w:r>
      <w:r w:rsidR="00353D85">
        <w:rPr>
          <w:rFonts w:cs="Corbel"/>
          <w:color w:val="000000"/>
          <w:szCs w:val="20"/>
        </w:rPr>
        <w:t>?</w:t>
      </w:r>
      <w:r w:rsidR="00F31ACB">
        <w:rPr>
          <w:rFonts w:cs="Corbel"/>
          <w:color w:val="000000"/>
          <w:szCs w:val="20"/>
        </w:rPr>
        <w:tab/>
        <w:t>ja/nee</w:t>
      </w:r>
    </w:p>
    <w:p w14:paraId="74B34C40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 xml:space="preserve">Indien ja, vul bij vraag 6b het werkelijke bedrag in en ga verder met </w:t>
      </w:r>
    </w:p>
    <w:p w14:paraId="1D8130C2" w14:textId="77777777" w:rsidR="000D1DEF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vraag 7. Indien neen, dan is de reductieregeling niet op u van toepassing.</w:t>
      </w:r>
    </w:p>
    <w:p w14:paraId="00383F8C" w14:textId="77777777" w:rsidR="000D1DEF" w:rsidRDefault="000D1DEF" w:rsidP="000D1DEF">
      <w:pPr>
        <w:tabs>
          <w:tab w:val="left" w:pos="875"/>
          <w:tab w:val="left" w:pos="1111"/>
          <w:tab w:val="left" w:pos="2245"/>
          <w:tab w:val="left" w:pos="7347"/>
          <w:tab w:val="left" w:pos="7489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br w:type="column"/>
      </w:r>
    </w:p>
    <w:p w14:paraId="08EA92C3" w14:textId="77777777" w:rsidR="000D1DEF" w:rsidRDefault="000D1DEF" w:rsidP="000D1DEF">
      <w:pPr>
        <w:tabs>
          <w:tab w:val="left" w:pos="875"/>
          <w:tab w:val="left" w:pos="1111"/>
          <w:tab w:val="left" w:pos="2245"/>
          <w:tab w:val="left" w:pos="7347"/>
          <w:tab w:val="left" w:pos="7489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</w:p>
    <w:p w14:paraId="2A0CFF76" w14:textId="77777777" w:rsidR="000D1DEF" w:rsidRDefault="000D1DEF" w:rsidP="000D1DEF">
      <w:pPr>
        <w:tabs>
          <w:tab w:val="left" w:pos="875"/>
          <w:tab w:val="left" w:pos="1111"/>
          <w:tab w:val="left" w:pos="2245"/>
          <w:tab w:val="left" w:pos="7347"/>
          <w:tab w:val="left" w:pos="7489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</w:p>
    <w:p w14:paraId="4FB111B2" w14:textId="77777777" w:rsidR="000D1DEF" w:rsidRDefault="000D1DEF" w:rsidP="000D1DEF">
      <w:pPr>
        <w:tabs>
          <w:tab w:val="left" w:pos="875"/>
          <w:tab w:val="left" w:pos="1111"/>
          <w:tab w:val="left" w:pos="2245"/>
          <w:tab w:val="left" w:pos="7347"/>
          <w:tab w:val="left" w:pos="7489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b/>
          <w:bCs/>
          <w:i/>
          <w:iCs/>
          <w:color w:val="000000"/>
          <w:szCs w:val="20"/>
        </w:rPr>
      </w:pPr>
      <w:r>
        <w:rPr>
          <w:rFonts w:cs="Corbel"/>
          <w:color w:val="000000"/>
          <w:szCs w:val="20"/>
        </w:rPr>
        <w:t>4.</w:t>
      </w:r>
      <w:r>
        <w:rPr>
          <w:rFonts w:cs="Corbel"/>
          <w:b/>
          <w:bCs/>
          <w:color w:val="000000"/>
          <w:szCs w:val="20"/>
        </w:rPr>
        <w:t xml:space="preserve">  Loondienst </w:t>
      </w:r>
      <w:r>
        <w:rPr>
          <w:rFonts w:cs="Corbel"/>
          <w:color w:val="000000"/>
          <w:szCs w:val="20"/>
        </w:rPr>
        <w:t xml:space="preserve"> </w:t>
      </w:r>
      <w:r>
        <w:rPr>
          <w:rFonts w:cs="Corbel"/>
          <w:b/>
          <w:bCs/>
          <w:i/>
          <w:iCs/>
          <w:color w:val="000000"/>
          <w:szCs w:val="20"/>
        </w:rPr>
        <w:t>(vereist</w:t>
      </w:r>
      <w:r w:rsidR="00523011">
        <w:rPr>
          <w:rFonts w:cs="Corbel"/>
          <w:b/>
          <w:bCs/>
          <w:i/>
          <w:iCs/>
          <w:color w:val="000000"/>
          <w:szCs w:val="20"/>
        </w:rPr>
        <w:t>e situatiedatum is 1 januari 202</w:t>
      </w:r>
      <w:r w:rsidR="00FB5FE4">
        <w:rPr>
          <w:rFonts w:cs="Corbel"/>
          <w:b/>
          <w:bCs/>
          <w:i/>
          <w:iCs/>
          <w:color w:val="000000"/>
          <w:szCs w:val="20"/>
        </w:rPr>
        <w:t>2</w:t>
      </w:r>
      <w:r>
        <w:rPr>
          <w:rFonts w:cs="Corbel"/>
          <w:b/>
          <w:bCs/>
          <w:i/>
          <w:iCs/>
          <w:color w:val="000000"/>
          <w:szCs w:val="20"/>
        </w:rPr>
        <w:t>)</w:t>
      </w:r>
    </w:p>
    <w:p w14:paraId="5700C154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>Onder inkomsten uit loondienst wordt verstaan het bruto-jaarloon, zoals dit blijkt uit de</w:t>
      </w:r>
    </w:p>
    <w:p w14:paraId="530585A3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>aan u verstrekte jaaropgave(n). Van loondienst is ook sprake,  indien u werkzaam bent op</w:t>
      </w:r>
    </w:p>
    <w:p w14:paraId="15E49B0E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>basis van een aanstelling als ambtenaar. Indien u uitsluitend in dienstverband werkzaam</w:t>
      </w:r>
    </w:p>
    <w:p w14:paraId="7E1D1D95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b/>
          <w:bCs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>bent, geldt een  vast percentage.</w:t>
      </w:r>
      <w:r>
        <w:rPr>
          <w:rFonts w:cs="Corbel"/>
          <w:b/>
          <w:bCs/>
          <w:i/>
          <w:iCs/>
          <w:color w:val="000000"/>
          <w:szCs w:val="20"/>
        </w:rPr>
        <w:t xml:space="preserve"> Dit percentage wordt  in rekening gebracht indien u </w:t>
      </w:r>
    </w:p>
    <w:p w14:paraId="3E04D17E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b/>
          <w:bCs/>
          <w:i/>
          <w:iCs/>
          <w:color w:val="000000"/>
          <w:szCs w:val="20"/>
        </w:rPr>
        <w:tab/>
      </w:r>
      <w:r>
        <w:rPr>
          <w:rFonts w:cs="Corbel"/>
          <w:b/>
          <w:bCs/>
          <w:i/>
          <w:iCs/>
          <w:color w:val="000000"/>
          <w:szCs w:val="20"/>
        </w:rPr>
        <w:tab/>
        <w:t xml:space="preserve">een Verklaring Dienstverband heeft  ondertekend en geretourneerd. </w:t>
      </w:r>
      <w:r>
        <w:rPr>
          <w:rFonts w:cs="Corbel"/>
          <w:i/>
          <w:iCs/>
          <w:color w:val="000000"/>
          <w:szCs w:val="20"/>
        </w:rPr>
        <w:t>Deze kunt u</w:t>
      </w:r>
    </w:p>
    <w:p w14:paraId="59E5AC0F" w14:textId="77777777" w:rsidR="000D1DEF" w:rsidRDefault="000D1DEF" w:rsidP="009B700C">
      <w:pPr>
        <w:tabs>
          <w:tab w:val="left" w:pos="827"/>
          <w:tab w:val="left" w:pos="969"/>
          <w:tab w:val="left" w:pos="111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969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>downloaden via</w:t>
      </w:r>
      <w:r w:rsidR="009B700C">
        <w:rPr>
          <w:rFonts w:cs="Corbel"/>
          <w:i/>
          <w:iCs/>
          <w:color w:val="000000"/>
          <w:szCs w:val="20"/>
        </w:rPr>
        <w:t xml:space="preserve"> </w:t>
      </w:r>
      <w:r>
        <w:rPr>
          <w:rFonts w:cs="Corbel"/>
          <w:i/>
          <w:iCs/>
          <w:color w:val="000000"/>
          <w:szCs w:val="20"/>
        </w:rPr>
        <w:t>www.KNMT.nl. Wanneer u, zowel inkomsten</w:t>
      </w:r>
      <w:r w:rsidR="00353D85">
        <w:rPr>
          <w:rFonts w:cs="Corbel"/>
          <w:i/>
          <w:iCs/>
          <w:color w:val="000000"/>
          <w:szCs w:val="20"/>
        </w:rPr>
        <w:t xml:space="preserve"> </w:t>
      </w:r>
      <w:r>
        <w:rPr>
          <w:rFonts w:cs="Corbel"/>
          <w:i/>
          <w:iCs/>
          <w:color w:val="000000"/>
          <w:szCs w:val="20"/>
        </w:rPr>
        <w:t>uit eigen praktijk als inkomsten uit dienstverband heeft, dient u deze apart op te geven.</w:t>
      </w:r>
      <w:r w:rsidR="009B700C">
        <w:rPr>
          <w:rFonts w:cs="Corbel"/>
          <w:i/>
          <w:iCs/>
          <w:color w:val="000000"/>
          <w:szCs w:val="20"/>
        </w:rPr>
        <w:t xml:space="preserve"> B</w:t>
      </w:r>
      <w:r w:rsidR="00523011">
        <w:rPr>
          <w:rFonts w:cs="Corbel"/>
          <w:i/>
          <w:iCs/>
          <w:color w:val="000000"/>
          <w:szCs w:val="20"/>
        </w:rPr>
        <w:t>ent u op 1 januari 202</w:t>
      </w:r>
      <w:r w:rsidR="00271786">
        <w:rPr>
          <w:rFonts w:cs="Corbel"/>
          <w:i/>
          <w:iCs/>
          <w:color w:val="000000"/>
          <w:szCs w:val="20"/>
        </w:rPr>
        <w:t>1</w:t>
      </w:r>
      <w:r>
        <w:rPr>
          <w:rFonts w:cs="Corbel"/>
          <w:i/>
          <w:iCs/>
          <w:color w:val="000000"/>
          <w:szCs w:val="20"/>
        </w:rPr>
        <w:t xml:space="preserve"> niet meer werkzaam in loondienst, dan dient  u de inkomensgegevens</w:t>
      </w:r>
      <w:r w:rsidR="009B700C">
        <w:rPr>
          <w:rFonts w:cs="Corbel"/>
          <w:i/>
          <w:iCs/>
          <w:color w:val="000000"/>
          <w:szCs w:val="20"/>
        </w:rPr>
        <w:t xml:space="preserve"> </w:t>
      </w:r>
      <w:r>
        <w:rPr>
          <w:rFonts w:cs="Corbel"/>
          <w:i/>
          <w:iCs/>
          <w:color w:val="000000"/>
          <w:szCs w:val="20"/>
        </w:rPr>
        <w:t>over 201</w:t>
      </w:r>
      <w:r w:rsidR="00271786">
        <w:rPr>
          <w:rFonts w:cs="Corbel"/>
          <w:i/>
          <w:iCs/>
          <w:color w:val="000000"/>
          <w:szCs w:val="20"/>
        </w:rPr>
        <w:t>9</w:t>
      </w:r>
      <w:r>
        <w:rPr>
          <w:rFonts w:cs="Corbel"/>
          <w:i/>
          <w:iCs/>
          <w:color w:val="000000"/>
          <w:szCs w:val="20"/>
        </w:rPr>
        <w:t xml:space="preserve"> (van de loondienstinkomsten) onder 6c in te vullen.</w:t>
      </w:r>
    </w:p>
    <w:p w14:paraId="5B069AC2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b/>
          <w:bCs/>
          <w:color w:val="000000"/>
          <w:szCs w:val="20"/>
        </w:rPr>
      </w:pPr>
      <w:r>
        <w:rPr>
          <w:rFonts w:cs="Corbel"/>
          <w:b/>
          <w:bCs/>
          <w:color w:val="000000"/>
          <w:szCs w:val="20"/>
        </w:rPr>
        <w:t xml:space="preserve"> </w:t>
      </w:r>
    </w:p>
    <w:p w14:paraId="276BE01E" w14:textId="77777777" w:rsidR="000D1DEF" w:rsidRDefault="000D1DEF" w:rsidP="000D1DEF">
      <w:pPr>
        <w:tabs>
          <w:tab w:val="left" w:pos="827"/>
          <w:tab w:val="left" w:pos="1111"/>
          <w:tab w:val="left" w:pos="117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 xml:space="preserve">5. </w:t>
      </w:r>
      <w:r>
        <w:rPr>
          <w:rFonts w:cs="Corbel"/>
          <w:color w:val="000000"/>
          <w:szCs w:val="20"/>
        </w:rPr>
        <w:tab/>
        <w:t xml:space="preserve"> </w:t>
      </w:r>
      <w:r>
        <w:rPr>
          <w:rFonts w:cs="Corbel"/>
          <w:b/>
          <w:bCs/>
          <w:color w:val="000000"/>
          <w:szCs w:val="20"/>
        </w:rPr>
        <w:t>Overige inkomsten uit tandheelkundige arbeid</w:t>
      </w:r>
      <w:r>
        <w:rPr>
          <w:rFonts w:cs="Corbel"/>
          <w:color w:val="000000"/>
          <w:szCs w:val="20"/>
        </w:rPr>
        <w:t xml:space="preserve"> </w:t>
      </w:r>
    </w:p>
    <w:p w14:paraId="708197FE" w14:textId="77777777" w:rsidR="000D1DEF" w:rsidRDefault="000D1DEF" w:rsidP="000D1DEF">
      <w:pPr>
        <w:tabs>
          <w:tab w:val="left" w:pos="969"/>
          <w:tab w:val="left" w:pos="1111"/>
          <w:tab w:val="left" w:pos="117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b/>
          <w:bCs/>
          <w:i/>
          <w:iCs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>(</w:t>
      </w:r>
      <w:r>
        <w:rPr>
          <w:rFonts w:cs="Corbel"/>
          <w:b/>
          <w:bCs/>
          <w:i/>
          <w:iCs/>
          <w:color w:val="000000"/>
          <w:szCs w:val="20"/>
        </w:rPr>
        <w:t xml:space="preserve">De vereiste inkomstengegevens dienen betrekking te hebben op het jaar </w:t>
      </w:r>
      <w:r w:rsidR="00FB5FE4">
        <w:rPr>
          <w:rFonts w:cs="Corbel"/>
          <w:b/>
          <w:bCs/>
          <w:i/>
          <w:iCs/>
          <w:color w:val="000000"/>
          <w:szCs w:val="20"/>
        </w:rPr>
        <w:t>2020</w:t>
      </w:r>
      <w:r>
        <w:rPr>
          <w:rFonts w:cs="Corbel"/>
          <w:b/>
          <w:bCs/>
          <w:i/>
          <w:iCs/>
          <w:color w:val="000000"/>
          <w:szCs w:val="20"/>
        </w:rPr>
        <w:t>)</w:t>
      </w:r>
    </w:p>
    <w:p w14:paraId="36B0D4D9" w14:textId="77777777" w:rsidR="000D1DEF" w:rsidRDefault="000D1DEF" w:rsidP="000D1DEF">
      <w:pPr>
        <w:tabs>
          <w:tab w:val="left" w:pos="969"/>
          <w:tab w:val="left" w:pos="1111"/>
          <w:tab w:val="left" w:pos="117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>In de aangifte IB zijn deze inkomsten in de regel vermeld onder de vraag 'Resultaat</w:t>
      </w:r>
    </w:p>
    <w:p w14:paraId="6B640BB4" w14:textId="77777777" w:rsidR="000E18C2" w:rsidRDefault="000D1DEF" w:rsidP="000D1DEF">
      <w:pPr>
        <w:tabs>
          <w:tab w:val="left" w:pos="969"/>
          <w:tab w:val="left" w:pos="1111"/>
          <w:tab w:val="left" w:pos="117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 xml:space="preserve"> </w:t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>uit overige werkzaamheden'</w:t>
      </w:r>
      <w:r w:rsidR="000E18C2">
        <w:rPr>
          <w:rFonts w:cs="Corbel"/>
          <w:i/>
          <w:iCs/>
          <w:color w:val="000000"/>
          <w:szCs w:val="20"/>
        </w:rPr>
        <w:t xml:space="preserve"> , </w:t>
      </w:r>
      <w:r>
        <w:rPr>
          <w:rFonts w:cs="Corbel"/>
          <w:i/>
          <w:iCs/>
          <w:color w:val="000000"/>
          <w:szCs w:val="20"/>
        </w:rPr>
        <w:t>kosten</w:t>
      </w:r>
      <w:r w:rsidR="000E18C2">
        <w:rPr>
          <w:rFonts w:cs="Corbel"/>
          <w:i/>
          <w:iCs/>
          <w:color w:val="000000"/>
          <w:szCs w:val="20"/>
        </w:rPr>
        <w:t xml:space="preserve"> </w:t>
      </w:r>
      <w:r>
        <w:rPr>
          <w:rFonts w:cs="Corbel"/>
          <w:i/>
          <w:iCs/>
          <w:color w:val="000000"/>
          <w:szCs w:val="20"/>
        </w:rPr>
        <w:t xml:space="preserve"> die ter zake van genoemde inkomsten zijn gemaakt,</w:t>
      </w:r>
    </w:p>
    <w:p w14:paraId="38E26020" w14:textId="2FBC95D6" w:rsidR="000D1DEF" w:rsidRDefault="000E18C2" w:rsidP="000D1DEF">
      <w:pPr>
        <w:tabs>
          <w:tab w:val="left" w:pos="969"/>
          <w:tab w:val="left" w:pos="1111"/>
          <w:tab w:val="left" w:pos="117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 xml:space="preserve">         kunnen </w:t>
      </w:r>
      <w:r w:rsidR="000D1DEF">
        <w:rPr>
          <w:rFonts w:cs="Corbel"/>
          <w:i/>
          <w:iCs/>
          <w:color w:val="000000"/>
          <w:szCs w:val="20"/>
        </w:rPr>
        <w:t xml:space="preserve">in mindering worden </w:t>
      </w:r>
      <w:r>
        <w:rPr>
          <w:rFonts w:cs="Corbel"/>
          <w:i/>
          <w:iCs/>
          <w:color w:val="000000"/>
          <w:szCs w:val="20"/>
        </w:rPr>
        <w:t>g</w:t>
      </w:r>
      <w:r w:rsidR="000D1DEF">
        <w:rPr>
          <w:rFonts w:cs="Corbel"/>
          <w:i/>
          <w:iCs/>
          <w:color w:val="000000"/>
          <w:szCs w:val="20"/>
        </w:rPr>
        <w:t>ebracht.</w:t>
      </w:r>
      <w:r w:rsidR="000D1DEF">
        <w:rPr>
          <w:rFonts w:cs="Corbel"/>
          <w:i/>
          <w:iCs/>
          <w:color w:val="000000"/>
          <w:szCs w:val="20"/>
        </w:rPr>
        <w:tab/>
        <w:t xml:space="preserve"> </w:t>
      </w:r>
    </w:p>
    <w:p w14:paraId="5F8E768D" w14:textId="77777777" w:rsidR="000D1DEF" w:rsidRDefault="000D1DEF" w:rsidP="000D1DEF">
      <w:pPr>
        <w:tabs>
          <w:tab w:val="left" w:pos="969"/>
          <w:tab w:val="left" w:pos="1111"/>
          <w:tab w:val="left" w:pos="117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Vult u bij vraag 6d de werkelijke inkomsten in en ga verder met  vraag 7.</w:t>
      </w:r>
    </w:p>
    <w:p w14:paraId="7766F1A3" w14:textId="77777777" w:rsidR="000D1DEF" w:rsidRDefault="000D1DEF" w:rsidP="000D1DEF">
      <w:pPr>
        <w:tabs>
          <w:tab w:val="left" w:pos="969"/>
          <w:tab w:val="left" w:pos="1111"/>
          <w:tab w:val="left" w:pos="117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</w:p>
    <w:p w14:paraId="4350E211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1394"/>
          <w:tab w:val="left" w:pos="1514"/>
          <w:tab w:val="left" w:pos="7347"/>
          <w:tab w:val="left" w:pos="740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969" w:hanging="198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>6.</w:t>
      </w: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Bij deze vraag kunt u de van toepassing zijnde bedragen invullen:</w:t>
      </w:r>
    </w:p>
    <w:p w14:paraId="10FD76BA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6922"/>
          <w:tab w:val="left" w:pos="7063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a. Eigen BV</w:t>
      </w:r>
      <w:r>
        <w:rPr>
          <w:rFonts w:cs="Corbel"/>
          <w:i/>
          <w:iCs/>
          <w:color w:val="000000"/>
          <w:szCs w:val="20"/>
        </w:rPr>
        <w:tab/>
        <w:t>€  __________</w:t>
      </w:r>
    </w:p>
    <w:p w14:paraId="66C07B29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color w:val="000000"/>
          <w:szCs w:val="20"/>
        </w:rPr>
        <w:t xml:space="preserve">b. Praktijk, </w:t>
      </w:r>
      <w:r>
        <w:rPr>
          <w:rFonts w:cs="Corbel"/>
          <w:i/>
          <w:iCs/>
          <w:color w:val="000000"/>
          <w:szCs w:val="20"/>
        </w:rPr>
        <w:tab/>
        <w:t>€</w:t>
      </w:r>
      <w:r>
        <w:rPr>
          <w:rFonts w:cs="Corbel"/>
          <w:color w:val="000000"/>
          <w:szCs w:val="20"/>
        </w:rPr>
        <w:t>__________</w:t>
      </w:r>
    </w:p>
    <w:p w14:paraId="0141B994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c. Inkomsten uit loondienst</w:t>
      </w:r>
      <w:r>
        <w:rPr>
          <w:rFonts w:cs="Corbel"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>€</w:t>
      </w:r>
      <w:r>
        <w:rPr>
          <w:rFonts w:cs="Corbel"/>
          <w:color w:val="000000"/>
          <w:szCs w:val="20"/>
        </w:rPr>
        <w:t>__________</w:t>
      </w:r>
    </w:p>
    <w:p w14:paraId="51790289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d. Overige inkomsten uit tandheelkundige arbeid</w:t>
      </w:r>
    </w:p>
    <w:p w14:paraId="2A631C36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 xml:space="preserve"> </w:t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 xml:space="preserve">  </w:t>
      </w:r>
      <w:r>
        <w:rPr>
          <w:rFonts w:cs="Corbel"/>
          <w:color w:val="000000"/>
          <w:szCs w:val="20"/>
        </w:rPr>
        <w:t>Aard van de werkzaamheden:</w:t>
      </w:r>
    </w:p>
    <w:p w14:paraId="373E0BC6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 xml:space="preserve">      .....................................................................</w:t>
      </w:r>
      <w:r>
        <w:rPr>
          <w:rFonts w:cs="Corbel"/>
          <w:i/>
          <w:iCs/>
          <w:color w:val="000000"/>
          <w:szCs w:val="20"/>
        </w:rPr>
        <w:tab/>
        <w:t>€</w:t>
      </w:r>
      <w:r>
        <w:rPr>
          <w:rFonts w:cs="Corbel"/>
          <w:color w:val="000000"/>
          <w:szCs w:val="20"/>
        </w:rPr>
        <w:t>__________</w:t>
      </w:r>
    </w:p>
    <w:p w14:paraId="625681B2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color w:val="000000"/>
          <w:szCs w:val="20"/>
        </w:rPr>
      </w:pPr>
    </w:p>
    <w:p w14:paraId="2BBA708B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 xml:space="preserve">      .....................................................................</w:t>
      </w:r>
      <w:r>
        <w:rPr>
          <w:rFonts w:cs="Corbel"/>
          <w:i/>
          <w:iCs/>
          <w:color w:val="000000"/>
          <w:szCs w:val="20"/>
        </w:rPr>
        <w:tab/>
        <w:t>€  __________</w:t>
      </w:r>
    </w:p>
    <w:p w14:paraId="2A7C4709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i/>
          <w:iCs/>
          <w:color w:val="000000"/>
          <w:szCs w:val="20"/>
        </w:rPr>
      </w:pPr>
    </w:p>
    <w:p w14:paraId="7CBDE322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b/>
          <w:bCs/>
          <w:i/>
          <w:iCs/>
          <w:color w:val="000000"/>
          <w:szCs w:val="20"/>
        </w:rPr>
      </w:pPr>
      <w:r>
        <w:rPr>
          <w:rFonts w:cs="Corbel"/>
          <w:b/>
          <w:bCs/>
          <w:i/>
          <w:iCs/>
          <w:color w:val="000000"/>
          <w:szCs w:val="20"/>
        </w:rPr>
        <w:t xml:space="preserve">Bedraagt het  gezamenlijk inkomen  van 6a tot en met 6d  méér dan </w:t>
      </w:r>
      <w:r w:rsidR="00353D85" w:rsidRPr="00353D85">
        <w:rPr>
          <w:rFonts w:cs="Corbel"/>
          <w:b/>
          <w:color w:val="000000"/>
          <w:szCs w:val="20"/>
        </w:rPr>
        <w:t xml:space="preserve">€ </w:t>
      </w:r>
      <w:r w:rsidR="00523011">
        <w:rPr>
          <w:rFonts w:cs="Corbel"/>
          <w:b/>
          <w:color w:val="000000"/>
          <w:szCs w:val="20"/>
        </w:rPr>
        <w:t>6</w:t>
      </w:r>
      <w:r w:rsidR="00FB5FE4">
        <w:rPr>
          <w:rFonts w:cs="Corbel"/>
          <w:b/>
          <w:color w:val="000000"/>
          <w:szCs w:val="20"/>
        </w:rPr>
        <w:t>9</w:t>
      </w:r>
      <w:r w:rsidR="00271786">
        <w:rPr>
          <w:rFonts w:cs="Corbel"/>
          <w:b/>
          <w:color w:val="000000"/>
          <w:szCs w:val="20"/>
        </w:rPr>
        <w:t>.</w:t>
      </w:r>
      <w:r w:rsidR="00FB5FE4">
        <w:rPr>
          <w:rFonts w:cs="Corbel"/>
          <w:b/>
          <w:color w:val="000000"/>
          <w:szCs w:val="20"/>
        </w:rPr>
        <w:t>399</w:t>
      </w:r>
      <w:r w:rsidR="00353D85" w:rsidRPr="00353D85">
        <w:rPr>
          <w:rFonts w:cs="Corbel"/>
          <w:b/>
          <w:color w:val="000000"/>
          <w:szCs w:val="20"/>
        </w:rPr>
        <w:t>,-</w:t>
      </w:r>
    </w:p>
    <w:p w14:paraId="1BBF7867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b/>
          <w:bCs/>
          <w:i/>
          <w:iCs/>
          <w:color w:val="000000"/>
          <w:szCs w:val="20"/>
          <w:u w:val="single"/>
        </w:rPr>
      </w:pPr>
      <w:r>
        <w:rPr>
          <w:rFonts w:cs="Corbel"/>
          <w:b/>
          <w:bCs/>
          <w:i/>
          <w:iCs/>
          <w:color w:val="000000"/>
          <w:szCs w:val="20"/>
        </w:rPr>
        <w:t xml:space="preserve">dan is de reductieregeling  niet op u van toepassing. U hoeft  het formulier  </w:t>
      </w:r>
      <w:r>
        <w:rPr>
          <w:rFonts w:cs="Corbel"/>
          <w:b/>
          <w:bCs/>
          <w:i/>
          <w:iCs/>
          <w:color w:val="000000"/>
          <w:szCs w:val="20"/>
          <w:u w:val="single"/>
        </w:rPr>
        <w:t>niet</w:t>
      </w:r>
    </w:p>
    <w:p w14:paraId="1B7AD45F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b/>
          <w:bCs/>
          <w:i/>
          <w:iCs/>
          <w:color w:val="000000"/>
          <w:szCs w:val="20"/>
        </w:rPr>
      </w:pPr>
      <w:r>
        <w:rPr>
          <w:rFonts w:cs="Corbel"/>
          <w:b/>
          <w:bCs/>
          <w:i/>
          <w:iCs/>
          <w:color w:val="000000"/>
          <w:szCs w:val="20"/>
        </w:rPr>
        <w:t>te retourneren.</w:t>
      </w:r>
    </w:p>
    <w:p w14:paraId="523208E4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b/>
          <w:bCs/>
          <w:i/>
          <w:iCs/>
          <w:color w:val="000000"/>
          <w:szCs w:val="20"/>
        </w:rPr>
      </w:pPr>
    </w:p>
    <w:p w14:paraId="648BFE80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6922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>7.</w:t>
      </w:r>
      <w:r>
        <w:rPr>
          <w:rFonts w:cs="Corbel"/>
          <w:color w:val="000000"/>
          <w:szCs w:val="20"/>
        </w:rPr>
        <w:tab/>
        <w:t>Is uw (relatie)</w:t>
      </w:r>
      <w:r w:rsidR="00F31ACB">
        <w:rPr>
          <w:rFonts w:cs="Corbel"/>
          <w:color w:val="000000"/>
          <w:szCs w:val="20"/>
        </w:rPr>
        <w:t>partner tevens KNMT-lid?</w:t>
      </w:r>
      <w:r w:rsidR="00F31ACB">
        <w:rPr>
          <w:rFonts w:cs="Corbel"/>
          <w:color w:val="000000"/>
          <w:szCs w:val="20"/>
        </w:rPr>
        <w:tab/>
        <w:t>ja/nee</w:t>
      </w:r>
    </w:p>
    <w:p w14:paraId="69AF4F03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Indien ja, vult u dan hieronder zijn/haar naam in:</w:t>
      </w:r>
    </w:p>
    <w:p w14:paraId="0577101E" w14:textId="77777777" w:rsidR="000D1DEF" w:rsidRDefault="000D1DEF" w:rsidP="000D1DEF">
      <w:pPr>
        <w:tabs>
          <w:tab w:val="left" w:pos="685"/>
          <w:tab w:val="left" w:pos="969"/>
          <w:tab w:val="left" w:pos="1961"/>
          <w:tab w:val="left" w:pos="2245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</w:p>
    <w:p w14:paraId="43B20333" w14:textId="77777777" w:rsidR="000D1DEF" w:rsidRDefault="000D1DEF" w:rsidP="000D1DEF">
      <w:pPr>
        <w:tabs>
          <w:tab w:val="left" w:pos="685"/>
          <w:tab w:val="left" w:pos="969"/>
          <w:tab w:val="left" w:pos="1961"/>
          <w:tab w:val="left" w:pos="2245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</w:p>
    <w:p w14:paraId="1F318D20" w14:textId="77777777" w:rsidR="009B700C" w:rsidRPr="0050799A" w:rsidRDefault="009B700C" w:rsidP="000D1DEF">
      <w:pPr>
        <w:pStyle w:val="BasistekstKNMT"/>
      </w:pPr>
    </w:p>
    <w:p w14:paraId="4AFFD70C" w14:textId="77777777" w:rsidR="000D1DEF" w:rsidRDefault="000D1DEF" w:rsidP="000D1DEF">
      <w:pPr>
        <w:tabs>
          <w:tab w:val="left" w:pos="685"/>
          <w:tab w:val="left" w:pos="969"/>
          <w:tab w:val="left" w:pos="1961"/>
          <w:tab w:val="left" w:pos="2245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>_______________________________________________________________________________</w:t>
      </w:r>
    </w:p>
    <w:p w14:paraId="53E9B9B4" w14:textId="77777777" w:rsidR="000D1DEF" w:rsidRDefault="000D1DEF" w:rsidP="000D1DEF">
      <w:pPr>
        <w:tabs>
          <w:tab w:val="left" w:pos="685"/>
          <w:tab w:val="left" w:pos="969"/>
          <w:tab w:val="left" w:pos="1961"/>
          <w:tab w:val="left" w:pos="2245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</w:p>
    <w:p w14:paraId="48862022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3237"/>
          <w:tab w:val="left" w:pos="6355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Datum en handtekening</w:t>
      </w:r>
      <w:r>
        <w:rPr>
          <w:rFonts w:cs="Corbel"/>
          <w:color w:val="000000"/>
          <w:szCs w:val="20"/>
        </w:rPr>
        <w:tab/>
        <w:t>Datum en a</w:t>
      </w:r>
      <w:r w:rsidR="00ED0052">
        <w:rPr>
          <w:rFonts w:cs="Corbel"/>
          <w:color w:val="000000"/>
          <w:szCs w:val="20"/>
        </w:rPr>
        <w:t>kk</w:t>
      </w:r>
      <w:r>
        <w:rPr>
          <w:rFonts w:cs="Corbel"/>
          <w:color w:val="000000"/>
          <w:szCs w:val="20"/>
        </w:rPr>
        <w:t>oordverklaring</w:t>
      </w:r>
      <w:r>
        <w:rPr>
          <w:rFonts w:cs="Corbel"/>
          <w:color w:val="000000"/>
          <w:szCs w:val="20"/>
        </w:rPr>
        <w:tab/>
        <w:t xml:space="preserve">Stempel </w:t>
      </w:r>
    </w:p>
    <w:p w14:paraId="5C8B87D9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3237"/>
          <w:tab w:val="left" w:pos="6355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 w:rsidR="00ED0052">
        <w:rPr>
          <w:rFonts w:cs="Corbel"/>
          <w:color w:val="000000"/>
          <w:szCs w:val="20"/>
        </w:rPr>
        <w:t>a</w:t>
      </w:r>
      <w:r>
        <w:rPr>
          <w:rFonts w:cs="Corbel"/>
          <w:color w:val="000000"/>
          <w:szCs w:val="20"/>
        </w:rPr>
        <w:t>ccountants</w:t>
      </w:r>
      <w:r>
        <w:rPr>
          <w:rFonts w:cs="Corbel"/>
          <w:color w:val="000000"/>
          <w:szCs w:val="20"/>
        </w:rPr>
        <w:tab/>
        <w:t>accountantskantoor</w:t>
      </w:r>
    </w:p>
    <w:p w14:paraId="6FE78551" w14:textId="77777777" w:rsidR="00A679E5" w:rsidRDefault="00A679E5" w:rsidP="00A679E5">
      <w:pPr>
        <w:pStyle w:val="BasistekstKNMT"/>
      </w:pPr>
    </w:p>
    <w:p w14:paraId="1FF26D70" w14:textId="77777777" w:rsidR="0050606B" w:rsidRPr="00EC0615" w:rsidRDefault="0050606B" w:rsidP="0050606B">
      <w:pPr>
        <w:tabs>
          <w:tab w:val="left" w:pos="1980"/>
          <w:tab w:val="left" w:pos="6480"/>
        </w:tabs>
        <w:autoSpaceDE w:val="0"/>
        <w:autoSpaceDN w:val="0"/>
        <w:adjustRightInd w:val="0"/>
        <w:spacing w:line="240" w:lineRule="auto"/>
        <w:ind w:left="851"/>
        <w:rPr>
          <w:rFonts w:asciiTheme="majorHAnsi" w:hAnsiTheme="majorHAnsi" w:cs="Arial"/>
          <w:i/>
          <w:color w:val="000000"/>
          <w:szCs w:val="20"/>
        </w:rPr>
      </w:pPr>
      <w:r w:rsidRPr="00EC0615">
        <w:rPr>
          <w:i/>
        </w:rPr>
        <w:t xml:space="preserve">Het </w:t>
      </w:r>
      <w:r w:rsidRPr="00EC0615">
        <w:rPr>
          <w:rFonts w:asciiTheme="majorHAnsi" w:hAnsiTheme="majorHAnsi" w:cs="Arial"/>
          <w:i/>
          <w:color w:val="000000"/>
          <w:szCs w:val="20"/>
        </w:rPr>
        <w:t xml:space="preserve"> ingevulde en ondertekende formulier </w:t>
      </w:r>
      <w:r w:rsidR="00FC4D3E">
        <w:rPr>
          <w:rFonts w:asciiTheme="majorHAnsi" w:hAnsiTheme="majorHAnsi" w:cs="Arial"/>
          <w:i/>
          <w:color w:val="000000"/>
          <w:szCs w:val="20"/>
        </w:rPr>
        <w:t>kunt u samen met de volledige aangifte Inkomstenbe</w:t>
      </w:r>
      <w:r w:rsidR="00E60049">
        <w:rPr>
          <w:rFonts w:asciiTheme="majorHAnsi" w:hAnsiTheme="majorHAnsi" w:cs="Arial"/>
          <w:i/>
          <w:color w:val="000000"/>
          <w:szCs w:val="20"/>
        </w:rPr>
        <w:t>lasting 2020</w:t>
      </w:r>
      <w:r w:rsidR="00FC4D3E">
        <w:rPr>
          <w:rFonts w:asciiTheme="majorHAnsi" w:hAnsiTheme="majorHAnsi" w:cs="Arial"/>
          <w:i/>
          <w:color w:val="000000"/>
          <w:szCs w:val="20"/>
        </w:rPr>
        <w:t xml:space="preserve"> </w:t>
      </w:r>
      <w:r w:rsidRPr="00EC0615">
        <w:rPr>
          <w:rFonts w:asciiTheme="majorHAnsi" w:hAnsiTheme="majorHAnsi" w:cs="Arial"/>
          <w:i/>
          <w:color w:val="000000"/>
          <w:szCs w:val="20"/>
        </w:rPr>
        <w:t xml:space="preserve">opsturen naar KNMT, </w:t>
      </w:r>
    </w:p>
    <w:p w14:paraId="325D22A7" w14:textId="77777777" w:rsidR="00CB5FF1" w:rsidRPr="000347F6" w:rsidRDefault="0050606B" w:rsidP="00ED0052">
      <w:pPr>
        <w:tabs>
          <w:tab w:val="left" w:pos="1961"/>
          <w:tab w:val="left" w:pos="6480"/>
        </w:tabs>
        <w:autoSpaceDE w:val="0"/>
        <w:autoSpaceDN w:val="0"/>
        <w:adjustRightInd w:val="0"/>
        <w:spacing w:line="240" w:lineRule="auto"/>
        <w:ind w:left="851"/>
      </w:pPr>
      <w:r>
        <w:rPr>
          <w:rFonts w:asciiTheme="majorHAnsi" w:hAnsiTheme="majorHAnsi" w:cs="Arial"/>
          <w:i/>
          <w:color w:val="000000"/>
          <w:szCs w:val="20"/>
        </w:rPr>
        <w:t xml:space="preserve">Postbus 4141, 3502 HC Utrecht </w:t>
      </w:r>
      <w:r w:rsidRPr="00EC0615">
        <w:rPr>
          <w:rFonts w:asciiTheme="majorHAnsi" w:hAnsiTheme="majorHAnsi" w:cs="Arial"/>
          <w:i/>
          <w:color w:val="000000"/>
          <w:szCs w:val="20"/>
        </w:rPr>
        <w:t>of via email:</w:t>
      </w:r>
      <w:r w:rsidR="00353D85">
        <w:rPr>
          <w:rFonts w:asciiTheme="majorHAnsi" w:hAnsiTheme="majorHAnsi" w:cs="Arial"/>
          <w:i/>
          <w:color w:val="000000"/>
          <w:szCs w:val="20"/>
        </w:rPr>
        <w:t xml:space="preserve"> administratie@knmt.nl</w:t>
      </w:r>
    </w:p>
    <w:sectPr w:rsidR="00CB5FF1" w:rsidRPr="000347F6" w:rsidSect="00FA44A5">
      <w:headerReference w:type="default" r:id="rId8"/>
      <w:headerReference w:type="first" r:id="rId9"/>
      <w:pgSz w:w="11906" w:h="16838" w:code="9"/>
      <w:pgMar w:top="1786" w:right="2223" w:bottom="1758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602C" w14:textId="77777777" w:rsidR="005D3524" w:rsidRPr="000347F6" w:rsidRDefault="005D3524" w:rsidP="000347F6">
      <w:pPr>
        <w:pStyle w:val="Voettekst"/>
      </w:pPr>
    </w:p>
  </w:endnote>
  <w:endnote w:type="continuationSeparator" w:id="0">
    <w:p w14:paraId="3A92DF9A" w14:textId="77777777" w:rsidR="005D3524" w:rsidRPr="000347F6" w:rsidRDefault="005D3524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5320" w14:textId="77777777" w:rsidR="005D3524" w:rsidRPr="000347F6" w:rsidRDefault="005D3524" w:rsidP="000347F6">
      <w:pPr>
        <w:pStyle w:val="Voettekst"/>
      </w:pPr>
    </w:p>
  </w:footnote>
  <w:footnote w:type="continuationSeparator" w:id="0">
    <w:p w14:paraId="65913B33" w14:textId="77777777" w:rsidR="005D3524" w:rsidRPr="000347F6" w:rsidRDefault="005D3524" w:rsidP="000347F6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5FC1" w14:textId="77777777" w:rsidR="00FA44A5" w:rsidRDefault="00FB5FE4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6B477154" wp14:editId="2ED384EC">
              <wp:simplePos x="0" y="0"/>
              <wp:positionH relativeFrom="rightMargin">
                <wp:align>right</wp:align>
              </wp:positionH>
              <wp:positionV relativeFrom="page">
                <wp:posOffset>0</wp:posOffset>
              </wp:positionV>
              <wp:extent cx="2080260" cy="1097915"/>
              <wp:effectExtent l="0" t="0" r="15240" b="0"/>
              <wp:wrapNone/>
              <wp:docPr id="10" name="TeVerwijderenShape_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8" name="Freeform 4"/>
                      <wps:cNvSpPr>
                        <a:spLocks noEditPoints="1"/>
                      </wps:cNvSpPr>
                      <wps:spPr bwMode="auto">
                        <a:xfrm>
                          <a:off x="215900" y="468629"/>
                          <a:ext cx="1360800" cy="288000"/>
                        </a:xfrm>
                        <a:custGeom>
                          <a:avLst/>
                          <a:gdLst>
                            <a:gd name="T0" fmla="*/ 215 w 2142"/>
                            <a:gd name="T1" fmla="*/ 125 h 453"/>
                            <a:gd name="T2" fmla="*/ 0 w 2142"/>
                            <a:gd name="T3" fmla="*/ 214 h 453"/>
                            <a:gd name="T4" fmla="*/ 0 w 2142"/>
                            <a:gd name="T5" fmla="*/ 238 h 453"/>
                            <a:gd name="T6" fmla="*/ 215 w 2142"/>
                            <a:gd name="T7" fmla="*/ 327 h 453"/>
                            <a:gd name="T8" fmla="*/ 0 w 2142"/>
                            <a:gd name="T9" fmla="*/ 238 h 453"/>
                            <a:gd name="T10" fmla="*/ 239 w 2142"/>
                            <a:gd name="T11" fmla="*/ 453 h 453"/>
                            <a:gd name="T12" fmla="*/ 328 w 2142"/>
                            <a:gd name="T13" fmla="*/ 238 h 453"/>
                            <a:gd name="T14" fmla="*/ 239 w 2142"/>
                            <a:gd name="T15" fmla="*/ 125 h 453"/>
                            <a:gd name="T16" fmla="*/ 453 w 2142"/>
                            <a:gd name="T17" fmla="*/ 214 h 453"/>
                            <a:gd name="T18" fmla="*/ 239 w 2142"/>
                            <a:gd name="T19" fmla="*/ 125 h 453"/>
                            <a:gd name="T20" fmla="*/ 785 w 2142"/>
                            <a:gd name="T21" fmla="*/ 29 h 453"/>
                            <a:gd name="T22" fmla="*/ 625 w 2142"/>
                            <a:gd name="T23" fmla="*/ 29 h 453"/>
                            <a:gd name="T24" fmla="*/ 538 w 2142"/>
                            <a:gd name="T25" fmla="*/ 424 h 453"/>
                            <a:gd name="T26" fmla="*/ 625 w 2142"/>
                            <a:gd name="T27" fmla="*/ 303 h 453"/>
                            <a:gd name="T28" fmla="*/ 793 w 2142"/>
                            <a:gd name="T29" fmla="*/ 424 h 453"/>
                            <a:gd name="T30" fmla="*/ 729 w 2142"/>
                            <a:gd name="T31" fmla="*/ 196 h 453"/>
                            <a:gd name="T32" fmla="*/ 1201 w 2142"/>
                            <a:gd name="T33" fmla="*/ 272 h 453"/>
                            <a:gd name="T34" fmla="*/ 936 w 2142"/>
                            <a:gd name="T35" fmla="*/ 29 h 453"/>
                            <a:gd name="T36" fmla="*/ 1021 w 2142"/>
                            <a:gd name="T37" fmla="*/ 424 h 453"/>
                            <a:gd name="T38" fmla="*/ 1213 w 2142"/>
                            <a:gd name="T39" fmla="*/ 424 h 453"/>
                            <a:gd name="T40" fmla="*/ 1287 w 2142"/>
                            <a:gd name="T41" fmla="*/ 29 h 453"/>
                            <a:gd name="T42" fmla="*/ 1201 w 2142"/>
                            <a:gd name="T43" fmla="*/ 272 h 453"/>
                            <a:gd name="T44" fmla="*/ 1461 w 2142"/>
                            <a:gd name="T45" fmla="*/ 29 h 453"/>
                            <a:gd name="T46" fmla="*/ 1367 w 2142"/>
                            <a:gd name="T47" fmla="*/ 424 h 453"/>
                            <a:gd name="T48" fmla="*/ 1453 w 2142"/>
                            <a:gd name="T49" fmla="*/ 168 h 453"/>
                            <a:gd name="T50" fmla="*/ 1565 w 2142"/>
                            <a:gd name="T51" fmla="*/ 335 h 453"/>
                            <a:gd name="T52" fmla="*/ 1677 w 2142"/>
                            <a:gd name="T53" fmla="*/ 424 h 453"/>
                            <a:gd name="T54" fmla="*/ 1762 w 2142"/>
                            <a:gd name="T55" fmla="*/ 29 h 453"/>
                            <a:gd name="T56" fmla="*/ 1565 w 2142"/>
                            <a:gd name="T57" fmla="*/ 196 h 453"/>
                            <a:gd name="T58" fmla="*/ 1815 w 2142"/>
                            <a:gd name="T59" fmla="*/ 109 h 453"/>
                            <a:gd name="T60" fmla="*/ 1935 w 2142"/>
                            <a:gd name="T61" fmla="*/ 424 h 453"/>
                            <a:gd name="T62" fmla="*/ 2022 w 2142"/>
                            <a:gd name="T63" fmla="*/ 109 h 453"/>
                            <a:gd name="T64" fmla="*/ 2142 w 2142"/>
                            <a:gd name="T65" fmla="*/ 29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142" h="453">
                              <a:moveTo>
                                <a:pt x="215" y="0"/>
                              </a:moveTo>
                              <a:lnTo>
                                <a:pt x="215" y="125"/>
                              </a:lnTo>
                              <a:lnTo>
                                <a:pt x="126" y="214"/>
                              </a:lnTo>
                              <a:lnTo>
                                <a:pt x="0" y="214"/>
                              </a:lnTo>
                              <a:lnTo>
                                <a:pt x="215" y="0"/>
                              </a:lnTo>
                              <a:close/>
                              <a:moveTo>
                                <a:pt x="0" y="238"/>
                              </a:moveTo>
                              <a:lnTo>
                                <a:pt x="215" y="453"/>
                              </a:lnTo>
                              <a:lnTo>
                                <a:pt x="215" y="327"/>
                              </a:lnTo>
                              <a:lnTo>
                                <a:pt x="126" y="238"/>
                              </a:lnTo>
                              <a:lnTo>
                                <a:pt x="0" y="238"/>
                              </a:lnTo>
                              <a:close/>
                              <a:moveTo>
                                <a:pt x="239" y="327"/>
                              </a:moveTo>
                              <a:lnTo>
                                <a:pt x="239" y="453"/>
                              </a:lnTo>
                              <a:lnTo>
                                <a:pt x="453" y="238"/>
                              </a:lnTo>
                              <a:lnTo>
                                <a:pt x="328" y="238"/>
                              </a:lnTo>
                              <a:lnTo>
                                <a:pt x="239" y="327"/>
                              </a:lnTo>
                              <a:close/>
                              <a:moveTo>
                                <a:pt x="239" y="125"/>
                              </a:moveTo>
                              <a:lnTo>
                                <a:pt x="328" y="214"/>
                              </a:lnTo>
                              <a:lnTo>
                                <a:pt x="453" y="214"/>
                              </a:lnTo>
                              <a:lnTo>
                                <a:pt x="239" y="0"/>
                              </a:lnTo>
                              <a:lnTo>
                                <a:pt x="239" y="125"/>
                              </a:lnTo>
                              <a:close/>
                              <a:moveTo>
                                <a:pt x="890" y="29"/>
                              </a:moveTo>
                              <a:lnTo>
                                <a:pt x="785" y="29"/>
                              </a:lnTo>
                              <a:lnTo>
                                <a:pt x="625" y="201"/>
                              </a:lnTo>
                              <a:lnTo>
                                <a:pt x="625" y="29"/>
                              </a:lnTo>
                              <a:lnTo>
                                <a:pt x="538" y="29"/>
                              </a:lnTo>
                              <a:lnTo>
                                <a:pt x="538" y="424"/>
                              </a:lnTo>
                              <a:lnTo>
                                <a:pt x="625" y="424"/>
                              </a:lnTo>
                              <a:lnTo>
                                <a:pt x="625" y="303"/>
                              </a:lnTo>
                              <a:lnTo>
                                <a:pt x="670" y="256"/>
                              </a:lnTo>
                              <a:lnTo>
                                <a:pt x="793" y="424"/>
                              </a:lnTo>
                              <a:lnTo>
                                <a:pt x="897" y="424"/>
                              </a:lnTo>
                              <a:lnTo>
                                <a:pt x="729" y="196"/>
                              </a:lnTo>
                              <a:lnTo>
                                <a:pt x="890" y="29"/>
                              </a:lnTo>
                              <a:close/>
                              <a:moveTo>
                                <a:pt x="1201" y="272"/>
                              </a:moveTo>
                              <a:lnTo>
                                <a:pt x="1016" y="29"/>
                              </a:lnTo>
                              <a:lnTo>
                                <a:pt x="936" y="29"/>
                              </a:lnTo>
                              <a:lnTo>
                                <a:pt x="936" y="424"/>
                              </a:lnTo>
                              <a:lnTo>
                                <a:pt x="1021" y="424"/>
                              </a:lnTo>
                              <a:lnTo>
                                <a:pt x="1021" y="173"/>
                              </a:lnTo>
                              <a:lnTo>
                                <a:pt x="1213" y="424"/>
                              </a:lnTo>
                              <a:lnTo>
                                <a:pt x="1287" y="424"/>
                              </a:lnTo>
                              <a:lnTo>
                                <a:pt x="1287" y="29"/>
                              </a:lnTo>
                              <a:lnTo>
                                <a:pt x="1201" y="29"/>
                              </a:lnTo>
                              <a:lnTo>
                                <a:pt x="1201" y="272"/>
                              </a:lnTo>
                              <a:close/>
                              <a:moveTo>
                                <a:pt x="1565" y="196"/>
                              </a:moveTo>
                              <a:lnTo>
                                <a:pt x="1461" y="29"/>
                              </a:lnTo>
                              <a:lnTo>
                                <a:pt x="1367" y="29"/>
                              </a:lnTo>
                              <a:lnTo>
                                <a:pt x="1367" y="424"/>
                              </a:lnTo>
                              <a:lnTo>
                                <a:pt x="1453" y="424"/>
                              </a:lnTo>
                              <a:lnTo>
                                <a:pt x="1453" y="168"/>
                              </a:lnTo>
                              <a:lnTo>
                                <a:pt x="1563" y="335"/>
                              </a:lnTo>
                              <a:lnTo>
                                <a:pt x="1565" y="335"/>
                              </a:lnTo>
                              <a:lnTo>
                                <a:pt x="1677" y="166"/>
                              </a:lnTo>
                              <a:lnTo>
                                <a:pt x="1677" y="424"/>
                              </a:lnTo>
                              <a:lnTo>
                                <a:pt x="1762" y="424"/>
                              </a:lnTo>
                              <a:lnTo>
                                <a:pt x="1762" y="29"/>
                              </a:lnTo>
                              <a:lnTo>
                                <a:pt x="1669" y="29"/>
                              </a:lnTo>
                              <a:lnTo>
                                <a:pt x="1565" y="196"/>
                              </a:lnTo>
                              <a:close/>
                              <a:moveTo>
                                <a:pt x="1815" y="29"/>
                              </a:moveTo>
                              <a:lnTo>
                                <a:pt x="1815" y="109"/>
                              </a:lnTo>
                              <a:lnTo>
                                <a:pt x="1935" y="109"/>
                              </a:lnTo>
                              <a:lnTo>
                                <a:pt x="1935" y="424"/>
                              </a:lnTo>
                              <a:lnTo>
                                <a:pt x="2022" y="424"/>
                              </a:lnTo>
                              <a:lnTo>
                                <a:pt x="2022" y="109"/>
                              </a:lnTo>
                              <a:lnTo>
                                <a:pt x="2142" y="109"/>
                              </a:lnTo>
                              <a:lnTo>
                                <a:pt x="2142" y="29"/>
                              </a:lnTo>
                              <a:lnTo>
                                <a:pt x="18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27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5"/>
                      <wps:cNvSpPr>
                        <a:spLocks noChangeArrowheads="1"/>
                      </wps:cNvSpPr>
                      <wps:spPr bwMode="auto">
                        <a:xfrm>
                          <a:off x="2080552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1F6479" id="TeVerwijderenShape_1" o:spid="_x0000_s1026" editas="canvas" style="position:absolute;margin-left:112.6pt;margin-top:0;width:163.8pt;height:86.45pt;z-index:-251657216;mso-position-horizontal:right;mso-position-horizontal-relative:right-margin-area;mso-position-vertical-relative:page" coordsize="20802,1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0802;height:10979;visibility:visible;mso-wrap-style:square">
                <v:fill o:detectmouseclick="t"/>
                <v:path o:connecttype="none"/>
              </v:shape>
              <v:shape id="Freeform 4" o:spid="_x0000_s1028" style="position:absolute;left:2159;top:4686;width:13608;height:2880;visibility:visible;mso-wrap-style:square;v-text-anchor:top" coordsize="214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" path="m215,r,125l126,214,,214,215,xm,238l215,453r,-126l126,238,,238xm239,327r,126l453,238r-125,l239,327xm239,125r89,89l453,214,239,r,125xm890,29r-105,l625,201r,-172l538,29r,395l625,424r,-121l670,256,793,424r104,l729,196,890,29xm1201,272l1016,29r-80,l936,424r85,l1021,173r192,251l1287,424r,-395l1201,29r,243xm1565,196l1461,29r-94,l1367,424r86,l1453,168r110,167l1565,335,1677,166r,258l1762,424r,-395l1669,29,1565,196xm1815,29r,80l1935,109r,315l2022,424r,-315l2142,109r,-80l1815,29xe" fillcolor="#312783" stroked="f">
                <v:path arrowok="t" o:connecttype="custom" o:connectlocs="136588,79470;0,136053;0,151311;136588,207894;0,151311;151835,288000;208376,151311;151835,79470;287788,136053;151835,79470;498706,18437;397059,18437;341788,269563;397059,192636;503788,269563;463129,124609;762988,172927;594635,18437;648635,269563;770612,269563;817624,18437;762988,172927;928165,18437;868447,269563;923082,106808;994235,212980;1065388,269563;1119388,18437;994235,124609;1153059,69298;1229294,269563;1284565,69298;1360800,18437" o:connectangles="0,0,0,0,0,0,0,0,0,0,0,0,0,0,0,0,0,0,0,0,0,0,0,0,0,0,0,0,0,0,0,0,0"/>
                <o:lock v:ext="edit" verticies="t"/>
              </v:shape>
              <v:rect id="Rectangle 5" o:spid="_x0000_s1029" style="position:absolute;left:20805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8D88" w14:textId="77777777" w:rsidR="00CC5FAB" w:rsidRDefault="00FB5FE4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5408" behindDoc="1" locked="0" layoutInCell="1" allowOverlap="1" wp14:anchorId="039F30AC" wp14:editId="0D1AEF49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310" cy="2161540"/>
              <wp:effectExtent l="0" t="0" r="0" b="0"/>
              <wp:wrapNone/>
              <wp:docPr id="7" name="TeVerwijderenShape_4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12"/>
                      <wps:cNvSpPr>
                        <a:spLocks noEditPoints="1"/>
                      </wps:cNvSpPr>
                      <wps:spPr bwMode="auto">
                        <a:xfrm>
                          <a:off x="72390" y="264795"/>
                          <a:ext cx="864235" cy="1824990"/>
                        </a:xfrm>
                        <a:custGeom>
                          <a:avLst/>
                          <a:gdLst>
                            <a:gd name="T0" fmla="*/ 564 w 1361"/>
                            <a:gd name="T1" fmla="*/ 1513 h 2874"/>
                            <a:gd name="T2" fmla="*/ 1361 w 1361"/>
                            <a:gd name="T3" fmla="*/ 1513 h 2874"/>
                            <a:gd name="T4" fmla="*/ 0 w 1361"/>
                            <a:gd name="T5" fmla="*/ 2874 h 2874"/>
                            <a:gd name="T6" fmla="*/ 0 w 1361"/>
                            <a:gd name="T7" fmla="*/ 2077 h 2874"/>
                            <a:gd name="T8" fmla="*/ 564 w 1361"/>
                            <a:gd name="T9" fmla="*/ 1513 h 2874"/>
                            <a:gd name="T10" fmla="*/ 1361 w 1361"/>
                            <a:gd name="T11" fmla="*/ 1360 h 2874"/>
                            <a:gd name="T12" fmla="*/ 0 w 1361"/>
                            <a:gd name="T13" fmla="*/ 0 h 2874"/>
                            <a:gd name="T14" fmla="*/ 0 w 1361"/>
                            <a:gd name="T15" fmla="*/ 797 h 2874"/>
                            <a:gd name="T16" fmla="*/ 563 w 1361"/>
                            <a:gd name="T17" fmla="*/ 1360 h 2874"/>
                            <a:gd name="T18" fmla="*/ 1361 w 1361"/>
                            <a:gd name="T19" fmla="*/ 1360 h 2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61" h="2874">
                              <a:moveTo>
                                <a:pt x="564" y="1513"/>
                              </a:moveTo>
                              <a:lnTo>
                                <a:pt x="1361" y="1513"/>
                              </a:lnTo>
                              <a:lnTo>
                                <a:pt x="0" y="2874"/>
                              </a:lnTo>
                              <a:lnTo>
                                <a:pt x="0" y="2077"/>
                              </a:lnTo>
                              <a:lnTo>
                                <a:pt x="564" y="1513"/>
                              </a:lnTo>
                              <a:close/>
                              <a:moveTo>
                                <a:pt x="1361" y="1360"/>
                              </a:moveTo>
                              <a:lnTo>
                                <a:pt x="0" y="0"/>
                              </a:lnTo>
                              <a:lnTo>
                                <a:pt x="0" y="797"/>
                              </a:lnTo>
                              <a:lnTo>
                                <a:pt x="563" y="1360"/>
                              </a:lnTo>
                              <a:lnTo>
                                <a:pt x="1361" y="1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6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3"/>
                      <wps:cNvSpPr>
                        <a:spLocks noEditPoints="1"/>
                      </wps:cNvSpPr>
                      <wps:spPr bwMode="auto">
                        <a:xfrm>
                          <a:off x="1412875" y="1139190"/>
                          <a:ext cx="5608320" cy="219710"/>
                        </a:xfrm>
                        <a:custGeom>
                          <a:avLst/>
                          <a:gdLst>
                            <a:gd name="T0" fmla="*/ 543 w 17665"/>
                            <a:gd name="T1" fmla="*/ 208 h 692"/>
                            <a:gd name="T2" fmla="*/ 642 w 17665"/>
                            <a:gd name="T3" fmla="*/ 425 h 692"/>
                            <a:gd name="T4" fmla="*/ 876 w 17665"/>
                            <a:gd name="T5" fmla="*/ 477 h 692"/>
                            <a:gd name="T6" fmla="*/ 176 w 17665"/>
                            <a:gd name="T7" fmla="*/ 508 h 692"/>
                            <a:gd name="T8" fmla="*/ 472 w 17665"/>
                            <a:gd name="T9" fmla="*/ 631 h 692"/>
                            <a:gd name="T10" fmla="*/ 4469 w 17665"/>
                            <a:gd name="T11" fmla="*/ 124 h 692"/>
                            <a:gd name="T12" fmla="*/ 3837 w 17665"/>
                            <a:gd name="T13" fmla="*/ 156 h 692"/>
                            <a:gd name="T14" fmla="*/ 3165 w 17665"/>
                            <a:gd name="T15" fmla="*/ 231 h 692"/>
                            <a:gd name="T16" fmla="*/ 3258 w 17665"/>
                            <a:gd name="T17" fmla="*/ 81 h 692"/>
                            <a:gd name="T18" fmla="*/ 3711 w 17665"/>
                            <a:gd name="T19" fmla="*/ 234 h 692"/>
                            <a:gd name="T20" fmla="*/ 4181 w 17665"/>
                            <a:gd name="T21" fmla="*/ 231 h 692"/>
                            <a:gd name="T22" fmla="*/ 3504 w 17665"/>
                            <a:gd name="T23" fmla="*/ 190 h 692"/>
                            <a:gd name="T24" fmla="*/ 2749 w 17665"/>
                            <a:gd name="T25" fmla="*/ 631 h 692"/>
                            <a:gd name="T26" fmla="*/ 2407 w 17665"/>
                            <a:gd name="T27" fmla="*/ 448 h 692"/>
                            <a:gd name="T28" fmla="*/ 3819 w 17665"/>
                            <a:gd name="T29" fmla="*/ 410 h 692"/>
                            <a:gd name="T30" fmla="*/ 3196 w 17665"/>
                            <a:gd name="T31" fmla="*/ 631 h 692"/>
                            <a:gd name="T32" fmla="*/ 4067 w 17665"/>
                            <a:gd name="T33" fmla="*/ 497 h 692"/>
                            <a:gd name="T34" fmla="*/ 4491 w 17665"/>
                            <a:gd name="T35" fmla="*/ 548 h 692"/>
                            <a:gd name="T36" fmla="*/ 4237 w 17665"/>
                            <a:gd name="T37" fmla="*/ 589 h 692"/>
                            <a:gd name="T38" fmla="*/ 2953 w 17665"/>
                            <a:gd name="T39" fmla="*/ 508 h 692"/>
                            <a:gd name="T40" fmla="*/ 6442 w 17665"/>
                            <a:gd name="T41" fmla="*/ 215 h 692"/>
                            <a:gd name="T42" fmla="*/ 7818 w 17665"/>
                            <a:gd name="T43" fmla="*/ 167 h 692"/>
                            <a:gd name="T44" fmla="*/ 6207 w 17665"/>
                            <a:gd name="T45" fmla="*/ 145 h 692"/>
                            <a:gd name="T46" fmla="*/ 7524 w 17665"/>
                            <a:gd name="T47" fmla="*/ 20 h 692"/>
                            <a:gd name="T48" fmla="*/ 7069 w 17665"/>
                            <a:gd name="T49" fmla="*/ 234 h 692"/>
                            <a:gd name="T50" fmla="*/ 6642 w 17665"/>
                            <a:gd name="T51" fmla="*/ 190 h 692"/>
                            <a:gd name="T52" fmla="*/ 8490 w 17665"/>
                            <a:gd name="T53" fmla="*/ 499 h 692"/>
                            <a:gd name="T54" fmla="*/ 6234 w 17665"/>
                            <a:gd name="T55" fmla="*/ 418 h 692"/>
                            <a:gd name="T56" fmla="*/ 7668 w 17665"/>
                            <a:gd name="T57" fmla="*/ 410 h 692"/>
                            <a:gd name="T58" fmla="*/ 8430 w 17665"/>
                            <a:gd name="T59" fmla="*/ 631 h 692"/>
                            <a:gd name="T60" fmla="*/ 6718 w 17665"/>
                            <a:gd name="T61" fmla="*/ 622 h 692"/>
                            <a:gd name="T62" fmla="*/ 6362 w 17665"/>
                            <a:gd name="T63" fmla="*/ 535 h 692"/>
                            <a:gd name="T64" fmla="*/ 7827 w 17665"/>
                            <a:gd name="T65" fmla="*/ 481 h 692"/>
                            <a:gd name="T66" fmla="*/ 11140 w 17665"/>
                            <a:gd name="T67" fmla="*/ 126 h 692"/>
                            <a:gd name="T68" fmla="*/ 12091 w 17665"/>
                            <a:gd name="T69" fmla="*/ 58 h 692"/>
                            <a:gd name="T70" fmla="*/ 11624 w 17665"/>
                            <a:gd name="T71" fmla="*/ 222 h 692"/>
                            <a:gd name="T72" fmla="*/ 11217 w 17665"/>
                            <a:gd name="T73" fmla="*/ 231 h 692"/>
                            <a:gd name="T74" fmla="*/ 10237 w 17665"/>
                            <a:gd name="T75" fmla="*/ 73 h 692"/>
                            <a:gd name="T76" fmla="*/ 9964 w 17665"/>
                            <a:gd name="T77" fmla="*/ 126 h 692"/>
                            <a:gd name="T78" fmla="*/ 9976 w 17665"/>
                            <a:gd name="T79" fmla="*/ 426 h 692"/>
                            <a:gd name="T80" fmla="*/ 9949 w 17665"/>
                            <a:gd name="T81" fmla="*/ 631 h 692"/>
                            <a:gd name="T82" fmla="*/ 10570 w 17665"/>
                            <a:gd name="T83" fmla="*/ 549 h 692"/>
                            <a:gd name="T84" fmla="*/ 10219 w 17665"/>
                            <a:gd name="T85" fmla="*/ 465 h 692"/>
                            <a:gd name="T86" fmla="*/ 11061 w 17665"/>
                            <a:gd name="T87" fmla="*/ 498 h 692"/>
                            <a:gd name="T88" fmla="*/ 11415 w 17665"/>
                            <a:gd name="T89" fmla="*/ 544 h 692"/>
                            <a:gd name="T90" fmla="*/ 14777 w 17665"/>
                            <a:gd name="T91" fmla="*/ 141 h 692"/>
                            <a:gd name="T92" fmla="*/ 13617 w 17665"/>
                            <a:gd name="T93" fmla="*/ 231 h 692"/>
                            <a:gd name="T94" fmla="*/ 13841 w 17665"/>
                            <a:gd name="T95" fmla="*/ 0 h 692"/>
                            <a:gd name="T96" fmla="*/ 14390 w 17665"/>
                            <a:gd name="T97" fmla="*/ 126 h 692"/>
                            <a:gd name="T98" fmla="*/ 14535 w 17665"/>
                            <a:gd name="T99" fmla="*/ 186 h 692"/>
                            <a:gd name="T100" fmla="*/ 17109 w 17665"/>
                            <a:gd name="T101" fmla="*/ 634 h 692"/>
                            <a:gd name="T102" fmla="*/ 17349 w 17665"/>
                            <a:gd name="T103" fmla="*/ 420 h 692"/>
                            <a:gd name="T104" fmla="*/ 17600 w 17665"/>
                            <a:gd name="T105" fmla="*/ 467 h 692"/>
                            <a:gd name="T106" fmla="*/ 13865 w 17665"/>
                            <a:gd name="T107" fmla="*/ 438 h 692"/>
                            <a:gd name="T108" fmla="*/ 14336 w 17665"/>
                            <a:gd name="T109" fmla="*/ 447 h 692"/>
                            <a:gd name="T110" fmla="*/ 14959 w 17665"/>
                            <a:gd name="T111" fmla="*/ 437 h 692"/>
                            <a:gd name="T112" fmla="*/ 13500 w 17665"/>
                            <a:gd name="T113" fmla="*/ 631 h 692"/>
                            <a:gd name="T114" fmla="*/ 13702 w 17665"/>
                            <a:gd name="T115" fmla="*/ 513 h 692"/>
                            <a:gd name="T116" fmla="*/ 14138 w 17665"/>
                            <a:gd name="T117" fmla="*/ 593 h 692"/>
                            <a:gd name="T118" fmla="*/ 15316 w 17665"/>
                            <a:gd name="T119" fmla="*/ 505 h 692"/>
                            <a:gd name="T120" fmla="*/ 16535 w 17665"/>
                            <a:gd name="T121" fmla="*/ 469 h 692"/>
                            <a:gd name="T122" fmla="*/ 15996 w 17665"/>
                            <a:gd name="T123" fmla="*/ 634 h 692"/>
                            <a:gd name="T124" fmla="*/ 15747 w 17665"/>
                            <a:gd name="T125" fmla="*/ 572 h 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7665" h="692">
                              <a:moveTo>
                                <a:pt x="851" y="30"/>
                              </a:moveTo>
                              <a:cubicBezTo>
                                <a:pt x="780" y="30"/>
                                <a:pt x="780" y="30"/>
                                <a:pt x="780" y="30"/>
                              </a:cubicBezTo>
                              <a:cubicBezTo>
                                <a:pt x="780" y="231"/>
                                <a:pt x="780" y="231"/>
                                <a:pt x="780" y="231"/>
                              </a:cubicBezTo>
                              <a:cubicBezTo>
                                <a:pt x="759" y="231"/>
                                <a:pt x="759" y="231"/>
                                <a:pt x="759" y="231"/>
                              </a:cubicBezTo>
                              <a:cubicBezTo>
                                <a:pt x="759" y="30"/>
                                <a:pt x="759" y="30"/>
                                <a:pt x="759" y="30"/>
                              </a:cubicBezTo>
                              <a:cubicBezTo>
                                <a:pt x="689" y="30"/>
                                <a:pt x="689" y="30"/>
                                <a:pt x="689" y="30"/>
                              </a:cubicBezTo>
                              <a:cubicBezTo>
                                <a:pt x="689" y="10"/>
                                <a:pt x="689" y="10"/>
                                <a:pt x="689" y="10"/>
                              </a:cubicBezTo>
                              <a:cubicBezTo>
                                <a:pt x="851" y="10"/>
                                <a:pt x="851" y="10"/>
                                <a:pt x="851" y="10"/>
                              </a:cubicBezTo>
                              <a:lnTo>
                                <a:pt x="851" y="30"/>
                              </a:lnTo>
                              <a:close/>
                              <a:moveTo>
                                <a:pt x="136" y="10"/>
                              </a:moveTo>
                              <a:cubicBezTo>
                                <a:pt x="110" y="10"/>
                                <a:pt x="110" y="10"/>
                                <a:pt x="110" y="10"/>
                              </a:cubicBezTo>
                              <a:cubicBezTo>
                                <a:pt x="27" y="114"/>
                                <a:pt x="27" y="114"/>
                                <a:pt x="27" y="114"/>
                              </a:cubicBezTo>
                              <a:cubicBezTo>
                                <a:pt x="27" y="10"/>
                                <a:pt x="27" y="10"/>
                                <a:pt x="27" y="10"/>
                              </a:cubicBezTo>
                              <a:cubicBezTo>
                                <a:pt x="7" y="10"/>
                                <a:pt x="7" y="10"/>
                                <a:pt x="7" y="10"/>
                              </a:cubicBezTo>
                              <a:cubicBezTo>
                                <a:pt x="7" y="231"/>
                                <a:pt x="7" y="231"/>
                                <a:pt x="7" y="231"/>
                              </a:cubicBezTo>
                              <a:cubicBezTo>
                                <a:pt x="27" y="231"/>
                                <a:pt x="27" y="231"/>
                                <a:pt x="27" y="231"/>
                              </a:cubicBez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124" y="231"/>
                                <a:pt x="124" y="231"/>
                                <a:pt x="124" y="231"/>
                              </a:cubicBezTo>
                              <a:cubicBezTo>
                                <a:pt x="152" y="231"/>
                                <a:pt x="152" y="231"/>
                                <a:pt x="152" y="231"/>
                              </a:cubicBezTo>
                              <a:cubicBezTo>
                                <a:pt x="46" y="123"/>
                                <a:pt x="46" y="123"/>
                                <a:pt x="46" y="123"/>
                              </a:cubicBezTo>
                              <a:lnTo>
                                <a:pt x="136" y="10"/>
                              </a:lnTo>
                              <a:close/>
                              <a:moveTo>
                                <a:pt x="445" y="47"/>
                              </a:moveTo>
                              <a:cubicBezTo>
                                <a:pt x="524" y="208"/>
                                <a:pt x="524" y="208"/>
                                <a:pt x="524" y="208"/>
                              </a:cubicBezTo>
                              <a:cubicBezTo>
                                <a:pt x="543" y="208"/>
                                <a:pt x="543" y="208"/>
                                <a:pt x="543" y="208"/>
                              </a:cubicBezTo>
                              <a:cubicBezTo>
                                <a:pt x="622" y="48"/>
                                <a:pt x="622" y="48"/>
                                <a:pt x="622" y="48"/>
                              </a:cubicBezTo>
                              <a:cubicBezTo>
                                <a:pt x="644" y="231"/>
                                <a:pt x="644" y="231"/>
                                <a:pt x="644" y="231"/>
                              </a:cubicBezTo>
                              <a:cubicBezTo>
                                <a:pt x="665" y="231"/>
                                <a:pt x="665" y="231"/>
                                <a:pt x="665" y="231"/>
                              </a:cubicBezTo>
                              <a:cubicBezTo>
                                <a:pt x="638" y="10"/>
                                <a:pt x="638" y="10"/>
                                <a:pt x="638" y="10"/>
                              </a:cubicBezTo>
                              <a:cubicBezTo>
                                <a:pt x="618" y="10"/>
                                <a:pt x="618" y="10"/>
                                <a:pt x="618" y="10"/>
                              </a:cubicBezTo>
                              <a:cubicBezTo>
                                <a:pt x="533" y="185"/>
                                <a:pt x="533" y="185"/>
                                <a:pt x="533" y="185"/>
                              </a:cubicBezTo>
                              <a:cubicBezTo>
                                <a:pt x="449" y="10"/>
                                <a:pt x="449" y="10"/>
                                <a:pt x="449" y="10"/>
                              </a:cubicBezTo>
                              <a:cubicBezTo>
                                <a:pt x="429" y="10"/>
                                <a:pt x="429" y="10"/>
                                <a:pt x="429" y="10"/>
                              </a:cubicBezTo>
                              <a:cubicBezTo>
                                <a:pt x="402" y="231"/>
                                <a:pt x="402" y="231"/>
                                <a:pt x="402" y="231"/>
                              </a:cubicBezTo>
                              <a:cubicBezTo>
                                <a:pt x="422" y="231"/>
                                <a:pt x="422" y="231"/>
                                <a:pt x="422" y="231"/>
                              </a:cubicBezTo>
                              <a:lnTo>
                                <a:pt x="445" y="47"/>
                              </a:lnTo>
                              <a:close/>
                              <a:moveTo>
                                <a:pt x="345" y="10"/>
                              </a:moveTo>
                              <a:cubicBezTo>
                                <a:pt x="324" y="10"/>
                                <a:pt x="324" y="10"/>
                                <a:pt x="324" y="10"/>
                              </a:cubicBezTo>
                              <a:cubicBezTo>
                                <a:pt x="324" y="193"/>
                                <a:pt x="324" y="193"/>
                                <a:pt x="324" y="19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189" y="10"/>
                                <a:pt x="189" y="10"/>
                                <a:pt x="189" y="10"/>
                              </a:cubicBezTo>
                              <a:cubicBezTo>
                                <a:pt x="189" y="231"/>
                                <a:pt x="189" y="231"/>
                                <a:pt x="189" y="231"/>
                              </a:cubicBezTo>
                              <a:cubicBezTo>
                                <a:pt x="210" y="231"/>
                                <a:pt x="210" y="231"/>
                                <a:pt x="210" y="231"/>
                              </a:cubicBezTo>
                              <a:cubicBezTo>
                                <a:pt x="210" y="47"/>
                                <a:pt x="210" y="47"/>
                                <a:pt x="210" y="47"/>
                              </a:cubicBezTo>
                              <a:cubicBezTo>
                                <a:pt x="323" y="231"/>
                                <a:pt x="323" y="231"/>
                                <a:pt x="323" y="231"/>
                              </a:cubicBezTo>
                              <a:cubicBezTo>
                                <a:pt x="345" y="231"/>
                                <a:pt x="345" y="231"/>
                                <a:pt x="345" y="231"/>
                              </a:cubicBezTo>
                              <a:lnTo>
                                <a:pt x="345" y="10"/>
                              </a:lnTo>
                              <a:close/>
                              <a:moveTo>
                                <a:pt x="662" y="425"/>
                              </a:moveTo>
                              <a:cubicBezTo>
                                <a:pt x="642" y="425"/>
                                <a:pt x="642" y="425"/>
                                <a:pt x="642" y="425"/>
                              </a:cubicBezTo>
                              <a:cubicBezTo>
                                <a:pt x="642" y="481"/>
                                <a:pt x="642" y="481"/>
                                <a:pt x="642" y="481"/>
                              </a:cubicBezTo>
                              <a:cubicBezTo>
                                <a:pt x="614" y="481"/>
                                <a:pt x="614" y="481"/>
                                <a:pt x="614" y="481"/>
                              </a:cubicBezTo>
                              <a:cubicBezTo>
                                <a:pt x="614" y="499"/>
                                <a:pt x="614" y="499"/>
                                <a:pt x="614" y="499"/>
                              </a:cubicBezTo>
                              <a:cubicBezTo>
                                <a:pt x="642" y="499"/>
                                <a:pt x="642" y="499"/>
                                <a:pt x="642" y="499"/>
                              </a:cubicBezTo>
                              <a:cubicBezTo>
                                <a:pt x="642" y="631"/>
                                <a:pt x="642" y="631"/>
                                <a:pt x="642" y="631"/>
                              </a:cubicBezTo>
                              <a:cubicBezTo>
                                <a:pt x="662" y="631"/>
                                <a:pt x="662" y="631"/>
                                <a:pt x="662" y="631"/>
                              </a:cubicBezTo>
                              <a:cubicBezTo>
                                <a:pt x="662" y="499"/>
                                <a:pt x="662" y="499"/>
                                <a:pt x="662" y="499"/>
                              </a:cubicBezTo>
                              <a:cubicBezTo>
                                <a:pt x="696" y="499"/>
                                <a:pt x="696" y="499"/>
                                <a:pt x="696" y="499"/>
                              </a:cubicBezTo>
                              <a:cubicBezTo>
                                <a:pt x="696" y="481"/>
                                <a:pt x="696" y="481"/>
                                <a:pt x="696" y="481"/>
                              </a:cubicBezTo>
                              <a:cubicBezTo>
                                <a:pt x="662" y="481"/>
                                <a:pt x="662" y="481"/>
                                <a:pt x="662" y="481"/>
                              </a:cubicBezTo>
                              <a:lnTo>
                                <a:pt x="662" y="425"/>
                              </a:lnTo>
                              <a:close/>
                              <a:moveTo>
                                <a:pt x="105" y="481"/>
                              </a:moveTo>
                              <a:cubicBezTo>
                                <a:pt x="76" y="481"/>
                                <a:pt x="76" y="481"/>
                                <a:pt x="76" y="481"/>
                              </a:cubicBezTo>
                              <a:cubicBezTo>
                                <a:pt x="20" y="538"/>
                                <a:pt x="20" y="538"/>
                                <a:pt x="20" y="538"/>
                              </a:cubicBezTo>
                              <a:cubicBezTo>
                                <a:pt x="20" y="400"/>
                                <a:pt x="20" y="400"/>
                                <a:pt x="20" y="400"/>
                              </a:cubicBezTo>
                              <a:cubicBezTo>
                                <a:pt x="0" y="400"/>
                                <a:pt x="0" y="400"/>
                                <a:pt x="0" y="400"/>
                              </a:cubicBezTo>
                              <a:cubicBezTo>
                                <a:pt x="0" y="631"/>
                                <a:pt x="0" y="631"/>
                                <a:pt x="0" y="631"/>
                              </a:cubicBezTo>
                              <a:cubicBezTo>
                                <a:pt x="20" y="631"/>
                                <a:pt x="20" y="631"/>
                                <a:pt x="20" y="631"/>
                              </a:cubicBezTo>
                              <a:cubicBezTo>
                                <a:pt x="20" y="554"/>
                                <a:pt x="20" y="554"/>
                                <a:pt x="20" y="554"/>
                              </a:cubicBezTo>
                              <a:cubicBezTo>
                                <a:pt x="96" y="631"/>
                                <a:pt x="96" y="631"/>
                                <a:pt x="96" y="631"/>
                              </a:cubicBezTo>
                              <a:cubicBezTo>
                                <a:pt x="123" y="631"/>
                                <a:pt x="123" y="631"/>
                                <a:pt x="123" y="631"/>
                              </a:cubicBezTo>
                              <a:cubicBezTo>
                                <a:pt x="41" y="546"/>
                                <a:pt x="41" y="546"/>
                                <a:pt x="41" y="546"/>
                              </a:cubicBezTo>
                              <a:lnTo>
                                <a:pt x="105" y="481"/>
                              </a:lnTo>
                              <a:close/>
                              <a:moveTo>
                                <a:pt x="876" y="477"/>
                              </a:moveTo>
                              <a:cubicBezTo>
                                <a:pt x="858" y="477"/>
                                <a:pt x="833" y="487"/>
                                <a:pt x="824" y="508"/>
                              </a:cubicBezTo>
                              <a:cubicBezTo>
                                <a:pt x="824" y="481"/>
                                <a:pt x="824" y="481"/>
                                <a:pt x="824" y="481"/>
                              </a:cubicBezTo>
                              <a:cubicBezTo>
                                <a:pt x="804" y="481"/>
                                <a:pt x="804" y="481"/>
                                <a:pt x="804" y="481"/>
                              </a:cubicBezTo>
                              <a:cubicBezTo>
                                <a:pt x="804" y="631"/>
                                <a:pt x="804" y="631"/>
                                <a:pt x="804" y="631"/>
                              </a:cubicBezTo>
                              <a:cubicBezTo>
                                <a:pt x="824" y="631"/>
                                <a:pt x="824" y="631"/>
                                <a:pt x="824" y="631"/>
                              </a:cubicBezTo>
                              <a:cubicBezTo>
                                <a:pt x="824" y="548"/>
                                <a:pt x="824" y="548"/>
                                <a:pt x="824" y="548"/>
                              </a:cubicBezTo>
                              <a:cubicBezTo>
                                <a:pt x="825" y="512"/>
                                <a:pt x="850" y="498"/>
                                <a:pt x="874" y="498"/>
                              </a:cubicBezTo>
                              <a:cubicBezTo>
                                <a:pt x="898" y="498"/>
                                <a:pt x="916" y="516"/>
                                <a:pt x="916" y="545"/>
                              </a:cubicBezTo>
                              <a:cubicBezTo>
                                <a:pt x="916" y="631"/>
                                <a:pt x="916" y="631"/>
                                <a:pt x="916" y="631"/>
                              </a:cubicBezTo>
                              <a:cubicBezTo>
                                <a:pt x="937" y="631"/>
                                <a:pt x="937" y="631"/>
                                <a:pt x="937" y="631"/>
                              </a:cubicBezTo>
                              <a:cubicBezTo>
                                <a:pt x="937" y="544"/>
                                <a:pt x="937" y="544"/>
                                <a:pt x="937" y="544"/>
                              </a:cubicBezTo>
                              <a:cubicBezTo>
                                <a:pt x="937" y="502"/>
                                <a:pt x="912" y="477"/>
                                <a:pt x="876" y="477"/>
                              </a:cubicBezTo>
                              <a:close/>
                              <a:moveTo>
                                <a:pt x="736" y="603"/>
                              </a:moveTo>
                              <a:cubicBezTo>
                                <a:pt x="728" y="603"/>
                                <a:pt x="720" y="610"/>
                                <a:pt x="720" y="619"/>
                              </a:cubicBezTo>
                              <a:cubicBezTo>
                                <a:pt x="720" y="627"/>
                                <a:pt x="728" y="634"/>
                                <a:pt x="736" y="634"/>
                              </a:cubicBezTo>
                              <a:cubicBezTo>
                                <a:pt x="746" y="634"/>
                                <a:pt x="753" y="627"/>
                                <a:pt x="753" y="619"/>
                              </a:cubicBezTo>
                              <a:cubicBezTo>
                                <a:pt x="753" y="610"/>
                                <a:pt x="746" y="603"/>
                                <a:pt x="736" y="603"/>
                              </a:cubicBezTo>
                              <a:close/>
                              <a:moveTo>
                                <a:pt x="990" y="631"/>
                              </a:moveTo>
                              <a:cubicBezTo>
                                <a:pt x="1011" y="631"/>
                                <a:pt x="1011" y="631"/>
                                <a:pt x="1011" y="631"/>
                              </a:cubicBezTo>
                              <a:cubicBezTo>
                                <a:pt x="1011" y="400"/>
                                <a:pt x="1011" y="400"/>
                                <a:pt x="1011" y="400"/>
                              </a:cubicBezTo>
                              <a:cubicBezTo>
                                <a:pt x="990" y="400"/>
                                <a:pt x="990" y="400"/>
                                <a:pt x="990" y="400"/>
                              </a:cubicBezTo>
                              <a:lnTo>
                                <a:pt x="990" y="631"/>
                              </a:lnTo>
                              <a:close/>
                              <a:moveTo>
                                <a:pt x="228" y="477"/>
                              </a:moveTo>
                              <a:cubicBezTo>
                                <a:pt x="210" y="477"/>
                                <a:pt x="185" y="487"/>
                                <a:pt x="176" y="508"/>
                              </a:cubicBezTo>
                              <a:cubicBezTo>
                                <a:pt x="176" y="481"/>
                                <a:pt x="176" y="481"/>
                                <a:pt x="176" y="481"/>
                              </a:cubicBezTo>
                              <a:cubicBezTo>
                                <a:pt x="156" y="481"/>
                                <a:pt x="156" y="481"/>
                                <a:pt x="156" y="481"/>
                              </a:cubicBezTo>
                              <a:cubicBezTo>
                                <a:pt x="156" y="631"/>
                                <a:pt x="156" y="631"/>
                                <a:pt x="156" y="631"/>
                              </a:cubicBezTo>
                              <a:cubicBezTo>
                                <a:pt x="176" y="631"/>
                                <a:pt x="176" y="631"/>
                                <a:pt x="176" y="631"/>
                              </a:cubicBezTo>
                              <a:cubicBezTo>
                                <a:pt x="176" y="548"/>
                                <a:pt x="176" y="548"/>
                                <a:pt x="176" y="548"/>
                              </a:cubicBezTo>
                              <a:cubicBezTo>
                                <a:pt x="177" y="512"/>
                                <a:pt x="202" y="498"/>
                                <a:pt x="226" y="498"/>
                              </a:cubicBezTo>
                              <a:cubicBezTo>
                                <a:pt x="250" y="498"/>
                                <a:pt x="268" y="516"/>
                                <a:pt x="268" y="545"/>
                              </a:cubicBezTo>
                              <a:cubicBezTo>
                                <a:pt x="268" y="631"/>
                                <a:pt x="268" y="631"/>
                                <a:pt x="268" y="631"/>
                              </a:cubicBezTo>
                              <a:cubicBezTo>
                                <a:pt x="289" y="631"/>
                                <a:pt x="289" y="631"/>
                                <a:pt x="289" y="631"/>
                              </a:cubicBezTo>
                              <a:cubicBezTo>
                                <a:pt x="289" y="544"/>
                                <a:pt x="289" y="544"/>
                                <a:pt x="289" y="544"/>
                              </a:cubicBezTo>
                              <a:cubicBezTo>
                                <a:pt x="289" y="502"/>
                                <a:pt x="264" y="477"/>
                                <a:pt x="228" y="477"/>
                              </a:cubicBezTo>
                              <a:close/>
                              <a:moveTo>
                                <a:pt x="522" y="477"/>
                              </a:moveTo>
                              <a:cubicBezTo>
                                <a:pt x="504" y="477"/>
                                <a:pt x="478" y="484"/>
                                <a:pt x="467" y="513"/>
                              </a:cubicBezTo>
                              <a:cubicBezTo>
                                <a:pt x="458" y="490"/>
                                <a:pt x="438" y="477"/>
                                <a:pt x="414" y="477"/>
                              </a:cubicBezTo>
                              <a:cubicBezTo>
                                <a:pt x="392" y="477"/>
                                <a:pt x="370" y="488"/>
                                <a:pt x="363" y="508"/>
                              </a:cubicBezTo>
                              <a:cubicBezTo>
                                <a:pt x="363" y="481"/>
                                <a:pt x="363" y="481"/>
                                <a:pt x="363" y="481"/>
                              </a:cubicBezTo>
                              <a:cubicBezTo>
                                <a:pt x="342" y="481"/>
                                <a:pt x="342" y="481"/>
                                <a:pt x="342" y="481"/>
                              </a:cubicBezTo>
                              <a:cubicBezTo>
                                <a:pt x="342" y="631"/>
                                <a:pt x="342" y="631"/>
                                <a:pt x="342" y="631"/>
                              </a:cubicBezTo>
                              <a:cubicBezTo>
                                <a:pt x="363" y="631"/>
                                <a:pt x="363" y="631"/>
                                <a:pt x="363" y="631"/>
                              </a:cubicBezTo>
                              <a:cubicBezTo>
                                <a:pt x="363" y="548"/>
                                <a:pt x="363" y="548"/>
                                <a:pt x="363" y="548"/>
                              </a:cubicBezTo>
                              <a:cubicBezTo>
                                <a:pt x="364" y="512"/>
                                <a:pt x="387" y="497"/>
                                <a:pt x="411" y="497"/>
                              </a:cubicBezTo>
                              <a:cubicBezTo>
                                <a:pt x="434" y="497"/>
                                <a:pt x="451" y="515"/>
                                <a:pt x="451" y="545"/>
                              </a:cubicBezTo>
                              <a:cubicBezTo>
                                <a:pt x="451" y="631"/>
                                <a:pt x="451" y="631"/>
                                <a:pt x="451" y="631"/>
                              </a:cubicBezTo>
                              <a:cubicBezTo>
                                <a:pt x="472" y="631"/>
                                <a:pt x="472" y="631"/>
                                <a:pt x="472" y="631"/>
                              </a:cubicBezTo>
                              <a:cubicBezTo>
                                <a:pt x="472" y="554"/>
                                <a:pt x="472" y="554"/>
                                <a:pt x="472" y="554"/>
                              </a:cubicBezTo>
                              <a:cubicBezTo>
                                <a:pt x="472" y="514"/>
                                <a:pt x="490" y="497"/>
                                <a:pt x="518" y="497"/>
                              </a:cubicBezTo>
                              <a:cubicBezTo>
                                <a:pt x="543" y="497"/>
                                <a:pt x="560" y="516"/>
                                <a:pt x="560" y="545"/>
                              </a:cubicBezTo>
                              <a:cubicBezTo>
                                <a:pt x="560" y="631"/>
                                <a:pt x="560" y="631"/>
                                <a:pt x="560" y="631"/>
                              </a:cubicBezTo>
                              <a:cubicBezTo>
                                <a:pt x="581" y="631"/>
                                <a:pt x="581" y="631"/>
                                <a:pt x="581" y="631"/>
                              </a:cubicBezTo>
                              <a:cubicBezTo>
                                <a:pt x="581" y="544"/>
                                <a:pt x="581" y="544"/>
                                <a:pt x="581" y="544"/>
                              </a:cubicBezTo>
                              <a:cubicBezTo>
                                <a:pt x="581" y="502"/>
                                <a:pt x="558" y="477"/>
                                <a:pt x="522" y="477"/>
                              </a:cubicBezTo>
                              <a:close/>
                              <a:moveTo>
                                <a:pt x="4797" y="126"/>
                              </a:moveTo>
                              <a:cubicBezTo>
                                <a:pt x="4797" y="185"/>
                                <a:pt x="4782" y="234"/>
                                <a:pt x="4723" y="234"/>
                              </a:cubicBezTo>
                              <a:cubicBezTo>
                                <a:pt x="4663" y="234"/>
                                <a:pt x="4648" y="185"/>
                                <a:pt x="4648" y="126"/>
                              </a:cubicBezTo>
                              <a:cubicBezTo>
                                <a:pt x="4648" y="66"/>
                                <a:pt x="4663" y="18"/>
                                <a:pt x="4723" y="18"/>
                              </a:cubicBezTo>
                              <a:cubicBezTo>
                                <a:pt x="4782" y="18"/>
                                <a:pt x="4797" y="66"/>
                                <a:pt x="4797" y="126"/>
                              </a:cubicBezTo>
                              <a:close/>
                              <a:moveTo>
                                <a:pt x="4777" y="126"/>
                              </a:moveTo>
                              <a:cubicBezTo>
                                <a:pt x="4777" y="77"/>
                                <a:pt x="4766" y="37"/>
                                <a:pt x="4723" y="37"/>
                              </a:cubicBezTo>
                              <a:cubicBezTo>
                                <a:pt x="4679" y="37"/>
                                <a:pt x="4668" y="77"/>
                                <a:pt x="4668" y="126"/>
                              </a:cubicBezTo>
                              <a:cubicBezTo>
                                <a:pt x="4668" y="174"/>
                                <a:pt x="4679" y="215"/>
                                <a:pt x="4723" y="215"/>
                              </a:cubicBezTo>
                              <a:cubicBezTo>
                                <a:pt x="4766" y="215"/>
                                <a:pt x="4777" y="174"/>
                                <a:pt x="4777" y="126"/>
                              </a:cubicBezTo>
                              <a:close/>
                              <a:moveTo>
                                <a:pt x="4540" y="99"/>
                              </a:moveTo>
                              <a:cubicBezTo>
                                <a:pt x="4523" y="99"/>
                                <a:pt x="4505" y="104"/>
                                <a:pt x="4490" y="113"/>
                              </a:cubicBezTo>
                              <a:cubicBezTo>
                                <a:pt x="4504" y="40"/>
                                <a:pt x="4504" y="40"/>
                                <a:pt x="4504" y="40"/>
                              </a:cubicBezTo>
                              <a:cubicBezTo>
                                <a:pt x="4592" y="40"/>
                                <a:pt x="4592" y="40"/>
                                <a:pt x="4592" y="40"/>
                              </a:cubicBezTo>
                              <a:cubicBezTo>
                                <a:pt x="4592" y="20"/>
                                <a:pt x="4592" y="20"/>
                                <a:pt x="4592" y="20"/>
                              </a:cubicBezTo>
                              <a:cubicBezTo>
                                <a:pt x="4487" y="20"/>
                                <a:pt x="4487" y="20"/>
                                <a:pt x="4487" y="20"/>
                              </a:cubicBezTo>
                              <a:cubicBezTo>
                                <a:pt x="4469" y="124"/>
                                <a:pt x="4469" y="124"/>
                                <a:pt x="4469" y="124"/>
                              </a:cubicBezTo>
                              <a:cubicBezTo>
                                <a:pt x="4480" y="135"/>
                                <a:pt x="4480" y="135"/>
                                <a:pt x="4480" y="135"/>
                              </a:cubicBezTo>
                              <a:cubicBezTo>
                                <a:pt x="4498" y="124"/>
                                <a:pt x="4518" y="117"/>
                                <a:pt x="4536" y="117"/>
                              </a:cubicBezTo>
                              <a:cubicBezTo>
                                <a:pt x="4564" y="117"/>
                                <a:pt x="4586" y="136"/>
                                <a:pt x="4586" y="165"/>
                              </a:cubicBezTo>
                              <a:cubicBezTo>
                                <a:pt x="4586" y="194"/>
                                <a:pt x="4563" y="215"/>
                                <a:pt x="4533" y="215"/>
                              </a:cubicBezTo>
                              <a:cubicBezTo>
                                <a:pt x="4508" y="215"/>
                                <a:pt x="4488" y="200"/>
                                <a:pt x="4478" y="181"/>
                              </a:cubicBezTo>
                              <a:cubicBezTo>
                                <a:pt x="4461" y="190"/>
                                <a:pt x="4461" y="190"/>
                                <a:pt x="4461" y="190"/>
                              </a:cubicBezTo>
                              <a:cubicBezTo>
                                <a:pt x="4475" y="216"/>
                                <a:pt x="4501" y="234"/>
                                <a:pt x="4534" y="234"/>
                              </a:cubicBezTo>
                              <a:cubicBezTo>
                                <a:pt x="4576" y="234"/>
                                <a:pt x="4607" y="206"/>
                                <a:pt x="4607" y="164"/>
                              </a:cubicBezTo>
                              <a:cubicBezTo>
                                <a:pt x="4607" y="125"/>
                                <a:pt x="4579" y="99"/>
                                <a:pt x="4540" y="99"/>
                              </a:cubicBezTo>
                              <a:close/>
                              <a:moveTo>
                                <a:pt x="4303" y="40"/>
                              </a:moveTo>
                              <a:cubicBezTo>
                                <a:pt x="4408" y="40"/>
                                <a:pt x="4408" y="40"/>
                                <a:pt x="4408" y="40"/>
                              </a:cubicBezTo>
                              <a:cubicBezTo>
                                <a:pt x="4303" y="231"/>
                                <a:pt x="4303" y="231"/>
                                <a:pt x="4303" y="231"/>
                              </a:cubicBezTo>
                              <a:cubicBezTo>
                                <a:pt x="4327" y="231"/>
                                <a:pt x="4327" y="231"/>
                                <a:pt x="4327" y="231"/>
                              </a:cubicBezTo>
                              <a:cubicBezTo>
                                <a:pt x="4442" y="22"/>
                                <a:pt x="4442" y="22"/>
                                <a:pt x="4442" y="22"/>
                              </a:cubicBezTo>
                              <a:cubicBezTo>
                                <a:pt x="4442" y="20"/>
                                <a:pt x="4442" y="20"/>
                                <a:pt x="4442" y="20"/>
                              </a:cubicBezTo>
                              <a:cubicBezTo>
                                <a:pt x="4303" y="20"/>
                                <a:pt x="4303" y="20"/>
                                <a:pt x="4303" y="20"/>
                              </a:cubicBezTo>
                              <a:lnTo>
                                <a:pt x="4303" y="40"/>
                              </a:lnTo>
                              <a:close/>
                              <a:moveTo>
                                <a:pt x="3972" y="81"/>
                              </a:moveTo>
                              <a:cubicBezTo>
                                <a:pt x="3993" y="81"/>
                                <a:pt x="3993" y="81"/>
                                <a:pt x="3993" y="81"/>
                              </a:cubicBezTo>
                              <a:cubicBezTo>
                                <a:pt x="3993" y="231"/>
                                <a:pt x="3993" y="231"/>
                                <a:pt x="3993" y="231"/>
                              </a:cubicBezTo>
                              <a:cubicBezTo>
                                <a:pt x="3972" y="231"/>
                                <a:pt x="3972" y="231"/>
                                <a:pt x="3972" y="231"/>
                              </a:cubicBezTo>
                              <a:cubicBezTo>
                                <a:pt x="3972" y="200"/>
                                <a:pt x="3972" y="200"/>
                                <a:pt x="3972" y="200"/>
                              </a:cubicBezTo>
                              <a:cubicBezTo>
                                <a:pt x="3961" y="220"/>
                                <a:pt x="3938" y="234"/>
                                <a:pt x="3912" y="234"/>
                              </a:cubicBezTo>
                              <a:cubicBezTo>
                                <a:pt x="3871" y="234"/>
                                <a:pt x="3837" y="200"/>
                                <a:pt x="3837" y="156"/>
                              </a:cubicBezTo>
                              <a:cubicBezTo>
                                <a:pt x="3837" y="112"/>
                                <a:pt x="3870" y="77"/>
                                <a:pt x="3912" y="77"/>
                              </a:cubicBezTo>
                              <a:cubicBezTo>
                                <a:pt x="3938" y="77"/>
                                <a:pt x="3961" y="90"/>
                                <a:pt x="3972" y="110"/>
                              </a:cubicBezTo>
                              <a:lnTo>
                                <a:pt x="3972" y="81"/>
                              </a:lnTo>
                              <a:close/>
                              <a:moveTo>
                                <a:pt x="3972" y="156"/>
                              </a:moveTo>
                              <a:cubicBezTo>
                                <a:pt x="3972" y="121"/>
                                <a:pt x="3944" y="97"/>
                                <a:pt x="3914" y="97"/>
                              </a:cubicBezTo>
                              <a:cubicBezTo>
                                <a:pt x="3883" y="97"/>
                                <a:pt x="3857" y="124"/>
                                <a:pt x="3857" y="156"/>
                              </a:cubicBezTo>
                              <a:cubicBezTo>
                                <a:pt x="3857" y="188"/>
                                <a:pt x="3883" y="215"/>
                                <a:pt x="3914" y="215"/>
                              </a:cubicBezTo>
                              <a:cubicBezTo>
                                <a:pt x="3945" y="215"/>
                                <a:pt x="3972" y="190"/>
                                <a:pt x="3972" y="156"/>
                              </a:cubicBezTo>
                              <a:close/>
                              <a:moveTo>
                                <a:pt x="3175" y="11"/>
                              </a:moveTo>
                              <a:cubicBezTo>
                                <a:pt x="3167" y="11"/>
                                <a:pt x="3159" y="18"/>
                                <a:pt x="3159" y="26"/>
                              </a:cubicBezTo>
                              <a:cubicBezTo>
                                <a:pt x="3159" y="35"/>
                                <a:pt x="3167" y="41"/>
                                <a:pt x="3175" y="41"/>
                              </a:cubicBezTo>
                              <a:cubicBezTo>
                                <a:pt x="3184" y="41"/>
                                <a:pt x="3191" y="35"/>
                                <a:pt x="3191" y="26"/>
                              </a:cubicBezTo>
                              <a:cubicBezTo>
                                <a:pt x="3191" y="18"/>
                                <a:pt x="3184" y="11"/>
                                <a:pt x="3175" y="11"/>
                              </a:cubicBezTo>
                              <a:close/>
                              <a:moveTo>
                                <a:pt x="2400" y="121"/>
                              </a:moveTo>
                              <a:cubicBezTo>
                                <a:pt x="2400" y="58"/>
                                <a:pt x="2449" y="6"/>
                                <a:pt x="2512" y="6"/>
                              </a:cubicBezTo>
                              <a:cubicBezTo>
                                <a:pt x="2574" y="6"/>
                                <a:pt x="2623" y="58"/>
                                <a:pt x="2623" y="121"/>
                              </a:cubicBezTo>
                              <a:cubicBezTo>
                                <a:pt x="2623" y="183"/>
                                <a:pt x="2574" y="234"/>
                                <a:pt x="2512" y="234"/>
                              </a:cubicBezTo>
                              <a:cubicBezTo>
                                <a:pt x="2449" y="234"/>
                                <a:pt x="2400" y="183"/>
                                <a:pt x="2400" y="121"/>
                              </a:cubicBezTo>
                              <a:close/>
                              <a:moveTo>
                                <a:pt x="2421" y="121"/>
                              </a:moveTo>
                              <a:cubicBezTo>
                                <a:pt x="2421" y="172"/>
                                <a:pt x="2461" y="215"/>
                                <a:pt x="2512" y="215"/>
                              </a:cubicBezTo>
                              <a:cubicBezTo>
                                <a:pt x="2562" y="215"/>
                                <a:pt x="2602" y="172"/>
                                <a:pt x="2602" y="121"/>
                              </a:cubicBezTo>
                              <a:cubicBezTo>
                                <a:pt x="2602" y="70"/>
                                <a:pt x="2562" y="26"/>
                                <a:pt x="2512" y="26"/>
                              </a:cubicBezTo>
                              <a:cubicBezTo>
                                <a:pt x="2461" y="26"/>
                                <a:pt x="2421" y="70"/>
                                <a:pt x="2421" y="121"/>
                              </a:cubicBezTo>
                              <a:close/>
                              <a:moveTo>
                                <a:pt x="3165" y="231"/>
                              </a:moveTo>
                              <a:cubicBezTo>
                                <a:pt x="3185" y="231"/>
                                <a:pt x="3185" y="231"/>
                                <a:pt x="3185" y="231"/>
                              </a:cubicBezTo>
                              <a:cubicBezTo>
                                <a:pt x="3185" y="81"/>
                                <a:pt x="3185" y="81"/>
                                <a:pt x="3185" y="81"/>
                              </a:cubicBezTo>
                              <a:cubicBezTo>
                                <a:pt x="3165" y="81"/>
                                <a:pt x="3165" y="81"/>
                                <a:pt x="3165" y="81"/>
                              </a:cubicBezTo>
                              <a:lnTo>
                                <a:pt x="3165" y="231"/>
                              </a:lnTo>
                              <a:close/>
                              <a:moveTo>
                                <a:pt x="3089" y="231"/>
                              </a:moveTo>
                              <a:cubicBezTo>
                                <a:pt x="3110" y="231"/>
                                <a:pt x="3110" y="231"/>
                                <a:pt x="3110" y="231"/>
                              </a:cubicBezTo>
                              <a:cubicBezTo>
                                <a:pt x="3110" y="0"/>
                                <a:pt x="3110" y="0"/>
                                <a:pt x="3110" y="0"/>
                              </a:cubicBezTo>
                              <a:cubicBezTo>
                                <a:pt x="3089" y="0"/>
                                <a:pt x="3089" y="0"/>
                                <a:pt x="3089" y="0"/>
                              </a:cubicBezTo>
                              <a:lnTo>
                                <a:pt x="3089" y="231"/>
                              </a:lnTo>
                              <a:close/>
                              <a:moveTo>
                                <a:pt x="2764" y="82"/>
                              </a:moveTo>
                              <a:cubicBezTo>
                                <a:pt x="2758" y="79"/>
                                <a:pt x="2748" y="77"/>
                                <a:pt x="2740" y="77"/>
                              </a:cubicBezTo>
                              <a:cubicBezTo>
                                <a:pt x="2717" y="77"/>
                                <a:pt x="2701" y="92"/>
                                <a:pt x="2693" y="118"/>
                              </a:cubicBezTo>
                              <a:cubicBezTo>
                                <a:pt x="2693" y="81"/>
                                <a:pt x="2693" y="81"/>
                                <a:pt x="2693" y="81"/>
                              </a:cubicBezTo>
                              <a:cubicBezTo>
                                <a:pt x="2673" y="81"/>
                                <a:pt x="2673" y="81"/>
                                <a:pt x="2673" y="81"/>
                              </a:cubicBezTo>
                              <a:cubicBezTo>
                                <a:pt x="2673" y="231"/>
                                <a:pt x="2673" y="231"/>
                                <a:pt x="2673" y="231"/>
                              </a:cubicBezTo>
                              <a:cubicBezTo>
                                <a:pt x="2693" y="231"/>
                                <a:pt x="2693" y="231"/>
                                <a:pt x="2693" y="231"/>
                              </a:cubicBezTo>
                              <a:cubicBezTo>
                                <a:pt x="2693" y="174"/>
                                <a:pt x="2693" y="174"/>
                                <a:pt x="2693" y="174"/>
                              </a:cubicBezTo>
                              <a:cubicBezTo>
                                <a:pt x="2693" y="137"/>
                                <a:pt x="2704" y="97"/>
                                <a:pt x="2740" y="97"/>
                              </a:cubicBezTo>
                              <a:cubicBezTo>
                                <a:pt x="2745" y="97"/>
                                <a:pt x="2752" y="98"/>
                                <a:pt x="2760" y="101"/>
                              </a:cubicBezTo>
                              <a:lnTo>
                                <a:pt x="2764" y="82"/>
                              </a:lnTo>
                              <a:close/>
                              <a:moveTo>
                                <a:pt x="3350" y="165"/>
                              </a:moveTo>
                              <a:cubicBezTo>
                                <a:pt x="3350" y="201"/>
                                <a:pt x="3324" y="215"/>
                                <a:pt x="3301" y="215"/>
                              </a:cubicBezTo>
                              <a:cubicBezTo>
                                <a:pt x="3276" y="215"/>
                                <a:pt x="3258" y="197"/>
                                <a:pt x="3258" y="168"/>
                              </a:cubicBezTo>
                              <a:cubicBezTo>
                                <a:pt x="3258" y="81"/>
                                <a:pt x="3258" y="81"/>
                                <a:pt x="3258" y="81"/>
                              </a:cubicBezTo>
                              <a:cubicBezTo>
                                <a:pt x="3238" y="81"/>
                                <a:pt x="3238" y="81"/>
                                <a:pt x="3238" y="81"/>
                              </a:cubicBezTo>
                              <a:cubicBezTo>
                                <a:pt x="3238" y="168"/>
                                <a:pt x="3238" y="168"/>
                                <a:pt x="3238" y="168"/>
                              </a:cubicBezTo>
                              <a:cubicBezTo>
                                <a:pt x="3238" y="209"/>
                                <a:pt x="3262" y="234"/>
                                <a:pt x="3298" y="234"/>
                              </a:cubicBezTo>
                              <a:cubicBezTo>
                                <a:pt x="3317" y="234"/>
                                <a:pt x="3341" y="225"/>
                                <a:pt x="3350" y="204"/>
                              </a:cubicBezTo>
                              <a:cubicBezTo>
                                <a:pt x="3350" y="231"/>
                                <a:pt x="3350" y="231"/>
                                <a:pt x="3350" y="231"/>
                              </a:cubicBezTo>
                              <a:cubicBezTo>
                                <a:pt x="3371" y="231"/>
                                <a:pt x="3371" y="231"/>
                                <a:pt x="3371" y="231"/>
                              </a:cubicBezTo>
                              <a:cubicBezTo>
                                <a:pt x="3371" y="81"/>
                                <a:pt x="3371" y="81"/>
                                <a:pt x="3371" y="81"/>
                              </a:cubicBezTo>
                              <a:cubicBezTo>
                                <a:pt x="3350" y="81"/>
                                <a:pt x="3350" y="81"/>
                                <a:pt x="3350" y="81"/>
                              </a:cubicBezTo>
                              <a:lnTo>
                                <a:pt x="3350" y="165"/>
                              </a:lnTo>
                              <a:close/>
                              <a:moveTo>
                                <a:pt x="2894" y="155"/>
                              </a:moveTo>
                              <a:cubicBezTo>
                                <a:pt x="2894" y="108"/>
                                <a:pt x="2928" y="77"/>
                                <a:pt x="2970" y="77"/>
                              </a:cubicBezTo>
                              <a:cubicBezTo>
                                <a:pt x="3013" y="77"/>
                                <a:pt x="3044" y="108"/>
                                <a:pt x="3044" y="155"/>
                              </a:cubicBezTo>
                              <a:cubicBezTo>
                                <a:pt x="3043" y="164"/>
                                <a:pt x="3043" y="164"/>
                                <a:pt x="3043" y="164"/>
                              </a:cubicBezTo>
                              <a:cubicBezTo>
                                <a:pt x="2915" y="164"/>
                                <a:pt x="2915" y="164"/>
                                <a:pt x="2915" y="164"/>
                              </a:cubicBezTo>
                              <a:cubicBezTo>
                                <a:pt x="2918" y="196"/>
                                <a:pt x="2941" y="215"/>
                                <a:pt x="2971" y="215"/>
                              </a:cubicBezTo>
                              <a:cubicBezTo>
                                <a:pt x="2991" y="215"/>
                                <a:pt x="3009" y="205"/>
                                <a:pt x="3019" y="189"/>
                              </a:cubicBezTo>
                              <a:cubicBezTo>
                                <a:pt x="3037" y="196"/>
                                <a:pt x="3037" y="196"/>
                                <a:pt x="3037" y="196"/>
                              </a:cubicBezTo>
                              <a:cubicBezTo>
                                <a:pt x="3024" y="220"/>
                                <a:pt x="2998" y="234"/>
                                <a:pt x="2970" y="234"/>
                              </a:cubicBezTo>
                              <a:cubicBezTo>
                                <a:pt x="2928" y="234"/>
                                <a:pt x="2894" y="203"/>
                                <a:pt x="2894" y="155"/>
                              </a:cubicBezTo>
                              <a:close/>
                              <a:moveTo>
                                <a:pt x="2915" y="147"/>
                              </a:moveTo>
                              <a:cubicBezTo>
                                <a:pt x="3023" y="147"/>
                                <a:pt x="3023" y="147"/>
                                <a:pt x="3023" y="147"/>
                              </a:cubicBezTo>
                              <a:cubicBezTo>
                                <a:pt x="3021" y="116"/>
                                <a:pt x="2999" y="97"/>
                                <a:pt x="2970" y="97"/>
                              </a:cubicBezTo>
                              <a:cubicBezTo>
                                <a:pt x="2941" y="97"/>
                                <a:pt x="2919" y="115"/>
                                <a:pt x="2915" y="147"/>
                              </a:cubicBezTo>
                              <a:close/>
                              <a:moveTo>
                                <a:pt x="3711" y="234"/>
                              </a:moveTo>
                              <a:cubicBezTo>
                                <a:pt x="3670" y="234"/>
                                <a:pt x="3636" y="200"/>
                                <a:pt x="3636" y="156"/>
                              </a:cubicBezTo>
                              <a:cubicBezTo>
                                <a:pt x="3636" y="112"/>
                                <a:pt x="3669" y="77"/>
                                <a:pt x="3711" y="77"/>
                              </a:cubicBezTo>
                              <a:cubicBezTo>
                                <a:pt x="3737" y="77"/>
                                <a:pt x="3760" y="90"/>
                                <a:pt x="3771" y="110"/>
                              </a:cubicBezTo>
                              <a:cubicBezTo>
                                <a:pt x="3771" y="81"/>
                                <a:pt x="3771" y="81"/>
                                <a:pt x="3771" y="81"/>
                              </a:cubicBezTo>
                              <a:cubicBezTo>
                                <a:pt x="3791" y="81"/>
                                <a:pt x="3791" y="81"/>
                                <a:pt x="3791" y="81"/>
                              </a:cubicBezTo>
                              <a:cubicBezTo>
                                <a:pt x="3791" y="231"/>
                                <a:pt x="3791" y="231"/>
                                <a:pt x="3791" y="231"/>
                              </a:cubicBezTo>
                              <a:cubicBezTo>
                                <a:pt x="3771" y="231"/>
                                <a:pt x="3771" y="231"/>
                                <a:pt x="3771" y="231"/>
                              </a:cubicBezTo>
                              <a:cubicBezTo>
                                <a:pt x="3771" y="200"/>
                                <a:pt x="3771" y="200"/>
                                <a:pt x="3771" y="200"/>
                              </a:cubicBezTo>
                              <a:cubicBezTo>
                                <a:pt x="3760" y="220"/>
                                <a:pt x="3737" y="234"/>
                                <a:pt x="3711" y="234"/>
                              </a:cubicBezTo>
                              <a:close/>
                              <a:moveTo>
                                <a:pt x="3713" y="215"/>
                              </a:moveTo>
                              <a:cubicBezTo>
                                <a:pt x="3744" y="215"/>
                                <a:pt x="3771" y="190"/>
                                <a:pt x="3771" y="156"/>
                              </a:cubicBezTo>
                              <a:cubicBezTo>
                                <a:pt x="3771" y="121"/>
                                <a:pt x="3743" y="97"/>
                                <a:pt x="3713" y="97"/>
                              </a:cubicBezTo>
                              <a:cubicBezTo>
                                <a:pt x="3681" y="97"/>
                                <a:pt x="3656" y="124"/>
                                <a:pt x="3656" y="156"/>
                              </a:cubicBezTo>
                              <a:cubicBezTo>
                                <a:pt x="3656" y="188"/>
                                <a:pt x="3681" y="215"/>
                                <a:pt x="3713" y="215"/>
                              </a:cubicBezTo>
                              <a:close/>
                              <a:moveTo>
                                <a:pt x="3570" y="231"/>
                              </a:moveTo>
                              <a:cubicBezTo>
                                <a:pt x="3590" y="231"/>
                                <a:pt x="3590" y="231"/>
                                <a:pt x="3590" y="231"/>
                              </a:cubicBezTo>
                              <a:cubicBezTo>
                                <a:pt x="3590" y="0"/>
                                <a:pt x="3590" y="0"/>
                                <a:pt x="3590" y="0"/>
                              </a:cubicBezTo>
                              <a:cubicBezTo>
                                <a:pt x="3570" y="0"/>
                                <a:pt x="3570" y="0"/>
                                <a:pt x="3570" y="0"/>
                              </a:cubicBezTo>
                              <a:lnTo>
                                <a:pt x="3570" y="231"/>
                              </a:lnTo>
                              <a:close/>
                              <a:moveTo>
                                <a:pt x="4068" y="148"/>
                              </a:moveTo>
                              <a:cubicBezTo>
                                <a:pt x="4069" y="112"/>
                                <a:pt x="4094" y="98"/>
                                <a:pt x="4118" y="98"/>
                              </a:cubicBezTo>
                              <a:cubicBezTo>
                                <a:pt x="4142" y="98"/>
                                <a:pt x="4160" y="116"/>
                                <a:pt x="4160" y="145"/>
                              </a:cubicBezTo>
                              <a:cubicBezTo>
                                <a:pt x="4160" y="231"/>
                                <a:pt x="4160" y="231"/>
                                <a:pt x="4160" y="231"/>
                              </a:cubicBezTo>
                              <a:cubicBezTo>
                                <a:pt x="4181" y="231"/>
                                <a:pt x="4181" y="231"/>
                                <a:pt x="4181" y="231"/>
                              </a:cubicBezTo>
                              <a:cubicBezTo>
                                <a:pt x="4181" y="144"/>
                                <a:pt x="4181" y="144"/>
                                <a:pt x="4181" y="144"/>
                              </a:cubicBezTo>
                              <a:cubicBezTo>
                                <a:pt x="4181" y="102"/>
                                <a:pt x="4156" y="77"/>
                                <a:pt x="4120" y="77"/>
                              </a:cubicBezTo>
                              <a:cubicBezTo>
                                <a:pt x="4101" y="77"/>
                                <a:pt x="4077" y="87"/>
                                <a:pt x="4068" y="108"/>
                              </a:cubicBezTo>
                              <a:cubicBezTo>
                                <a:pt x="4068" y="81"/>
                                <a:pt x="4068" y="81"/>
                                <a:pt x="4068" y="81"/>
                              </a:cubicBezTo>
                              <a:cubicBezTo>
                                <a:pt x="4048" y="81"/>
                                <a:pt x="4048" y="81"/>
                                <a:pt x="4048" y="81"/>
                              </a:cubicBezTo>
                              <a:cubicBezTo>
                                <a:pt x="4048" y="231"/>
                                <a:pt x="4048" y="231"/>
                                <a:pt x="4048" y="231"/>
                              </a:cubicBezTo>
                              <a:cubicBezTo>
                                <a:pt x="4068" y="231"/>
                                <a:pt x="4068" y="231"/>
                                <a:pt x="4068" y="231"/>
                              </a:cubicBezTo>
                              <a:lnTo>
                                <a:pt x="4068" y="148"/>
                              </a:lnTo>
                              <a:close/>
                              <a:moveTo>
                                <a:pt x="3469" y="216"/>
                              </a:moveTo>
                              <a:cubicBezTo>
                                <a:pt x="3448" y="216"/>
                                <a:pt x="3436" y="203"/>
                                <a:pt x="3434" y="191"/>
                              </a:cubicBezTo>
                              <a:cubicBezTo>
                                <a:pt x="3415" y="191"/>
                                <a:pt x="3415" y="191"/>
                                <a:pt x="3415" y="191"/>
                              </a:cubicBezTo>
                              <a:cubicBezTo>
                                <a:pt x="3418" y="219"/>
                                <a:pt x="3443" y="234"/>
                                <a:pt x="3469" y="234"/>
                              </a:cubicBezTo>
                              <a:cubicBezTo>
                                <a:pt x="3500" y="234"/>
                                <a:pt x="3524" y="217"/>
                                <a:pt x="3524" y="190"/>
                              </a:cubicBezTo>
                              <a:cubicBezTo>
                                <a:pt x="3524" y="173"/>
                                <a:pt x="3515" y="155"/>
                                <a:pt x="3486" y="148"/>
                              </a:cubicBezTo>
                              <a:cubicBezTo>
                                <a:pt x="3464" y="143"/>
                                <a:pt x="3464" y="143"/>
                                <a:pt x="3464" y="143"/>
                              </a:cubicBezTo>
                              <a:cubicBezTo>
                                <a:pt x="3453" y="140"/>
                                <a:pt x="3441" y="134"/>
                                <a:pt x="3441" y="120"/>
                              </a:cubicBezTo>
                              <a:cubicBezTo>
                                <a:pt x="3441" y="106"/>
                                <a:pt x="3453" y="96"/>
                                <a:pt x="3470" y="96"/>
                              </a:cubicBezTo>
                              <a:cubicBezTo>
                                <a:pt x="3485" y="96"/>
                                <a:pt x="3498" y="105"/>
                                <a:pt x="3499" y="118"/>
                              </a:cubicBezTo>
                              <a:cubicBezTo>
                                <a:pt x="3519" y="118"/>
                                <a:pt x="3519" y="118"/>
                                <a:pt x="3519" y="118"/>
                              </a:cubicBezTo>
                              <a:cubicBezTo>
                                <a:pt x="3518" y="91"/>
                                <a:pt x="3495" y="77"/>
                                <a:pt x="3470" y="77"/>
                              </a:cubicBezTo>
                              <a:cubicBezTo>
                                <a:pt x="3442" y="77"/>
                                <a:pt x="3421" y="96"/>
                                <a:pt x="3421" y="120"/>
                              </a:cubicBezTo>
                              <a:cubicBezTo>
                                <a:pt x="3421" y="145"/>
                                <a:pt x="3438" y="156"/>
                                <a:pt x="3459" y="161"/>
                              </a:cubicBezTo>
                              <a:cubicBezTo>
                                <a:pt x="3480" y="166"/>
                                <a:pt x="3480" y="166"/>
                                <a:pt x="3480" y="166"/>
                              </a:cubicBezTo>
                              <a:cubicBezTo>
                                <a:pt x="3496" y="170"/>
                                <a:pt x="3504" y="178"/>
                                <a:pt x="3504" y="190"/>
                              </a:cubicBezTo>
                              <a:cubicBezTo>
                                <a:pt x="3504" y="205"/>
                                <a:pt x="3491" y="216"/>
                                <a:pt x="3469" y="216"/>
                              </a:cubicBezTo>
                              <a:close/>
                              <a:moveTo>
                                <a:pt x="2817" y="231"/>
                              </a:moveTo>
                              <a:cubicBezTo>
                                <a:pt x="2837" y="231"/>
                                <a:pt x="2837" y="231"/>
                                <a:pt x="2837" y="231"/>
                              </a:cubicBezTo>
                              <a:cubicBezTo>
                                <a:pt x="2837" y="99"/>
                                <a:pt x="2837" y="99"/>
                                <a:pt x="2837" y="99"/>
                              </a:cubicBezTo>
                              <a:cubicBezTo>
                                <a:pt x="2871" y="99"/>
                                <a:pt x="2871" y="99"/>
                                <a:pt x="2871" y="99"/>
                              </a:cubicBezTo>
                              <a:cubicBezTo>
                                <a:pt x="2871" y="81"/>
                                <a:pt x="2871" y="81"/>
                                <a:pt x="2871" y="81"/>
                              </a:cubicBezTo>
                              <a:cubicBezTo>
                                <a:pt x="2837" y="81"/>
                                <a:pt x="2837" y="81"/>
                                <a:pt x="2837" y="81"/>
                              </a:cubicBezTo>
                              <a:cubicBezTo>
                                <a:pt x="2837" y="25"/>
                                <a:pt x="2837" y="25"/>
                                <a:pt x="2837" y="25"/>
                              </a:cubicBezTo>
                              <a:cubicBezTo>
                                <a:pt x="2817" y="25"/>
                                <a:pt x="2817" y="25"/>
                                <a:pt x="2817" y="25"/>
                              </a:cubicBezTo>
                              <a:cubicBezTo>
                                <a:pt x="2817" y="81"/>
                                <a:pt x="2817" y="81"/>
                                <a:pt x="2817" y="81"/>
                              </a:cubicBezTo>
                              <a:cubicBezTo>
                                <a:pt x="2790" y="81"/>
                                <a:pt x="2790" y="81"/>
                                <a:pt x="2790" y="81"/>
                              </a:cubicBezTo>
                              <a:cubicBezTo>
                                <a:pt x="2790" y="99"/>
                                <a:pt x="2790" y="99"/>
                                <a:pt x="2790" y="99"/>
                              </a:cubicBezTo>
                              <a:cubicBezTo>
                                <a:pt x="2817" y="99"/>
                                <a:pt x="2817" y="99"/>
                                <a:pt x="2817" y="99"/>
                              </a:cubicBezTo>
                              <a:lnTo>
                                <a:pt x="2817" y="231"/>
                              </a:lnTo>
                              <a:close/>
                              <a:moveTo>
                                <a:pt x="2850" y="531"/>
                              </a:moveTo>
                              <a:cubicBezTo>
                                <a:pt x="2863" y="515"/>
                                <a:pt x="2874" y="495"/>
                                <a:pt x="2874" y="477"/>
                              </a:cubicBezTo>
                              <a:cubicBezTo>
                                <a:pt x="2874" y="441"/>
                                <a:pt x="2848" y="418"/>
                                <a:pt x="2810" y="418"/>
                              </a:cubicBezTo>
                              <a:cubicBezTo>
                                <a:pt x="2777" y="418"/>
                                <a:pt x="2752" y="436"/>
                                <a:pt x="2747" y="465"/>
                              </a:cubicBezTo>
                              <a:cubicBezTo>
                                <a:pt x="2765" y="470"/>
                                <a:pt x="2765" y="470"/>
                                <a:pt x="2765" y="470"/>
                              </a:cubicBezTo>
                              <a:cubicBezTo>
                                <a:pt x="2769" y="450"/>
                                <a:pt x="2787" y="437"/>
                                <a:pt x="2810" y="437"/>
                              </a:cubicBezTo>
                              <a:cubicBezTo>
                                <a:pt x="2836" y="437"/>
                                <a:pt x="2853" y="453"/>
                                <a:pt x="2853" y="477"/>
                              </a:cubicBezTo>
                              <a:cubicBezTo>
                                <a:pt x="2853" y="490"/>
                                <a:pt x="2844" y="506"/>
                                <a:pt x="2832" y="522"/>
                              </a:cubicBezTo>
                              <a:cubicBezTo>
                                <a:pt x="2749" y="622"/>
                                <a:pt x="2749" y="622"/>
                                <a:pt x="2749" y="622"/>
                              </a:cubicBezTo>
                              <a:cubicBezTo>
                                <a:pt x="2749" y="631"/>
                                <a:pt x="2749" y="631"/>
                                <a:pt x="2749" y="631"/>
                              </a:cubicBezTo>
                              <a:cubicBezTo>
                                <a:pt x="2876" y="631"/>
                                <a:pt x="2876" y="631"/>
                                <a:pt x="2876" y="631"/>
                              </a:cubicBezTo>
                              <a:cubicBezTo>
                                <a:pt x="2876" y="611"/>
                                <a:pt x="2876" y="611"/>
                                <a:pt x="2876" y="611"/>
                              </a:cubicBezTo>
                              <a:cubicBezTo>
                                <a:pt x="2783" y="611"/>
                                <a:pt x="2783" y="611"/>
                                <a:pt x="2783" y="611"/>
                              </a:cubicBezTo>
                              <a:lnTo>
                                <a:pt x="2850" y="531"/>
                              </a:lnTo>
                              <a:close/>
                              <a:moveTo>
                                <a:pt x="2652" y="499"/>
                              </a:moveTo>
                              <a:cubicBezTo>
                                <a:pt x="2635" y="499"/>
                                <a:pt x="2617" y="504"/>
                                <a:pt x="2602" y="513"/>
                              </a:cubicBezTo>
                              <a:cubicBezTo>
                                <a:pt x="2616" y="440"/>
                                <a:pt x="2616" y="440"/>
                                <a:pt x="2616" y="440"/>
                              </a:cubicBezTo>
                              <a:cubicBezTo>
                                <a:pt x="2704" y="440"/>
                                <a:pt x="2704" y="440"/>
                                <a:pt x="2704" y="440"/>
                              </a:cubicBezTo>
                              <a:cubicBezTo>
                                <a:pt x="2704" y="420"/>
                                <a:pt x="2704" y="420"/>
                                <a:pt x="2704" y="420"/>
                              </a:cubicBezTo>
                              <a:cubicBezTo>
                                <a:pt x="2599" y="420"/>
                                <a:pt x="2599" y="420"/>
                                <a:pt x="2599" y="420"/>
                              </a:cubicBezTo>
                              <a:cubicBezTo>
                                <a:pt x="2581" y="524"/>
                                <a:pt x="2581" y="524"/>
                                <a:pt x="2581" y="524"/>
                              </a:cubicBezTo>
                              <a:cubicBezTo>
                                <a:pt x="2592" y="535"/>
                                <a:pt x="2592" y="535"/>
                                <a:pt x="2592" y="535"/>
                              </a:cubicBezTo>
                              <a:cubicBezTo>
                                <a:pt x="2610" y="524"/>
                                <a:pt x="2630" y="517"/>
                                <a:pt x="2648" y="517"/>
                              </a:cubicBezTo>
                              <a:cubicBezTo>
                                <a:pt x="2676" y="517"/>
                                <a:pt x="2698" y="536"/>
                                <a:pt x="2698" y="565"/>
                              </a:cubicBezTo>
                              <a:cubicBezTo>
                                <a:pt x="2698" y="594"/>
                                <a:pt x="2675" y="615"/>
                                <a:pt x="2645" y="615"/>
                              </a:cubicBezTo>
                              <a:cubicBezTo>
                                <a:pt x="2620" y="615"/>
                                <a:pt x="2600" y="600"/>
                                <a:pt x="2590" y="581"/>
                              </a:cubicBezTo>
                              <a:cubicBezTo>
                                <a:pt x="2573" y="590"/>
                                <a:pt x="2573" y="590"/>
                                <a:pt x="2573" y="590"/>
                              </a:cubicBezTo>
                              <a:cubicBezTo>
                                <a:pt x="2587" y="616"/>
                                <a:pt x="2613" y="634"/>
                                <a:pt x="2646" y="634"/>
                              </a:cubicBezTo>
                              <a:cubicBezTo>
                                <a:pt x="2688" y="634"/>
                                <a:pt x="2719" y="606"/>
                                <a:pt x="2719" y="564"/>
                              </a:cubicBezTo>
                              <a:cubicBezTo>
                                <a:pt x="2719" y="525"/>
                                <a:pt x="2691" y="499"/>
                                <a:pt x="2652" y="499"/>
                              </a:cubicBezTo>
                              <a:close/>
                              <a:moveTo>
                                <a:pt x="2497" y="517"/>
                              </a:moveTo>
                              <a:cubicBezTo>
                                <a:pt x="2514" y="509"/>
                                <a:pt x="2525" y="492"/>
                                <a:pt x="2525" y="473"/>
                              </a:cubicBezTo>
                              <a:cubicBezTo>
                                <a:pt x="2525" y="440"/>
                                <a:pt x="2500" y="418"/>
                                <a:pt x="2464" y="418"/>
                              </a:cubicBezTo>
                              <a:cubicBezTo>
                                <a:pt x="2440" y="418"/>
                                <a:pt x="2418" y="430"/>
                                <a:pt x="2407" y="448"/>
                              </a:cubicBezTo>
                              <a:cubicBezTo>
                                <a:pt x="2422" y="459"/>
                                <a:pt x="2422" y="459"/>
                                <a:pt x="2422" y="459"/>
                              </a:cubicBezTo>
                              <a:cubicBezTo>
                                <a:pt x="2430" y="446"/>
                                <a:pt x="2446" y="437"/>
                                <a:pt x="2463" y="437"/>
                              </a:cubicBezTo>
                              <a:cubicBezTo>
                                <a:pt x="2488" y="437"/>
                                <a:pt x="2504" y="451"/>
                                <a:pt x="2504" y="473"/>
                              </a:cubicBezTo>
                              <a:cubicBezTo>
                                <a:pt x="2504" y="494"/>
                                <a:pt x="2489" y="509"/>
                                <a:pt x="2466" y="509"/>
                              </a:cubicBezTo>
                              <a:cubicBezTo>
                                <a:pt x="2445" y="509"/>
                                <a:pt x="2445" y="509"/>
                                <a:pt x="2445" y="509"/>
                              </a:cubicBezTo>
                              <a:cubicBezTo>
                                <a:pt x="2445" y="527"/>
                                <a:pt x="2445" y="527"/>
                                <a:pt x="2445" y="527"/>
                              </a:cubicBezTo>
                              <a:cubicBezTo>
                                <a:pt x="2467" y="527"/>
                                <a:pt x="2467" y="527"/>
                                <a:pt x="2467" y="527"/>
                              </a:cubicBezTo>
                              <a:cubicBezTo>
                                <a:pt x="2494" y="527"/>
                                <a:pt x="2515" y="545"/>
                                <a:pt x="2515" y="571"/>
                              </a:cubicBezTo>
                              <a:cubicBezTo>
                                <a:pt x="2515" y="597"/>
                                <a:pt x="2492" y="615"/>
                                <a:pt x="2461" y="615"/>
                              </a:cubicBezTo>
                              <a:cubicBezTo>
                                <a:pt x="2441" y="615"/>
                                <a:pt x="2422" y="603"/>
                                <a:pt x="2413" y="583"/>
                              </a:cubicBezTo>
                              <a:cubicBezTo>
                                <a:pt x="2396" y="593"/>
                                <a:pt x="2396" y="593"/>
                                <a:pt x="2396" y="593"/>
                              </a:cubicBezTo>
                              <a:cubicBezTo>
                                <a:pt x="2407" y="618"/>
                                <a:pt x="2433" y="634"/>
                                <a:pt x="2462" y="634"/>
                              </a:cubicBezTo>
                              <a:cubicBezTo>
                                <a:pt x="2505" y="634"/>
                                <a:pt x="2536" y="608"/>
                                <a:pt x="2536" y="571"/>
                              </a:cubicBezTo>
                              <a:cubicBezTo>
                                <a:pt x="2536" y="544"/>
                                <a:pt x="2519" y="524"/>
                                <a:pt x="2497" y="517"/>
                              </a:cubicBezTo>
                              <a:close/>
                              <a:moveTo>
                                <a:pt x="3819" y="557"/>
                              </a:moveTo>
                              <a:cubicBezTo>
                                <a:pt x="3819" y="594"/>
                                <a:pt x="3793" y="614"/>
                                <a:pt x="3762" y="614"/>
                              </a:cubicBezTo>
                              <a:cubicBezTo>
                                <a:pt x="3730" y="614"/>
                                <a:pt x="3704" y="594"/>
                                <a:pt x="3704" y="557"/>
                              </a:cubicBezTo>
                              <a:cubicBezTo>
                                <a:pt x="3704" y="410"/>
                                <a:pt x="3704" y="410"/>
                                <a:pt x="3704" y="410"/>
                              </a:cubicBezTo>
                              <a:cubicBezTo>
                                <a:pt x="3683" y="410"/>
                                <a:pt x="3683" y="410"/>
                                <a:pt x="3683" y="410"/>
                              </a:cubicBezTo>
                              <a:cubicBezTo>
                                <a:pt x="3683" y="557"/>
                                <a:pt x="3683" y="557"/>
                                <a:pt x="3683" y="557"/>
                              </a:cubicBezTo>
                              <a:cubicBezTo>
                                <a:pt x="3683" y="605"/>
                                <a:pt x="3719" y="634"/>
                                <a:pt x="3762" y="634"/>
                              </a:cubicBezTo>
                              <a:cubicBezTo>
                                <a:pt x="3804" y="634"/>
                                <a:pt x="3840" y="605"/>
                                <a:pt x="3840" y="557"/>
                              </a:cubicBezTo>
                              <a:cubicBezTo>
                                <a:pt x="3840" y="410"/>
                                <a:pt x="3840" y="410"/>
                                <a:pt x="3840" y="410"/>
                              </a:cubicBezTo>
                              <a:cubicBezTo>
                                <a:pt x="3819" y="410"/>
                                <a:pt x="3819" y="410"/>
                                <a:pt x="3819" y="410"/>
                              </a:cubicBezTo>
                              <a:lnTo>
                                <a:pt x="3819" y="557"/>
                              </a:lnTo>
                              <a:close/>
                              <a:moveTo>
                                <a:pt x="3552" y="570"/>
                              </a:moveTo>
                              <a:cubicBezTo>
                                <a:pt x="3552" y="601"/>
                                <a:pt x="3528" y="631"/>
                                <a:pt x="3489" y="631"/>
                              </a:cubicBezTo>
                              <a:cubicBezTo>
                                <a:pt x="3401" y="631"/>
                                <a:pt x="3401" y="631"/>
                                <a:pt x="3401" y="631"/>
                              </a:cubicBezTo>
                              <a:cubicBezTo>
                                <a:pt x="3401" y="410"/>
                                <a:pt x="3401" y="410"/>
                                <a:pt x="3401" y="410"/>
                              </a:cubicBezTo>
                              <a:cubicBezTo>
                                <a:pt x="3481" y="410"/>
                                <a:pt x="3481" y="410"/>
                                <a:pt x="3481" y="410"/>
                              </a:cubicBezTo>
                              <a:cubicBezTo>
                                <a:pt x="3517" y="410"/>
                                <a:pt x="3540" y="430"/>
                                <a:pt x="3540" y="465"/>
                              </a:cubicBezTo>
                              <a:cubicBezTo>
                                <a:pt x="3540" y="484"/>
                                <a:pt x="3531" y="505"/>
                                <a:pt x="3511" y="513"/>
                              </a:cubicBezTo>
                              <a:cubicBezTo>
                                <a:pt x="3539" y="521"/>
                                <a:pt x="3552" y="547"/>
                                <a:pt x="3552" y="570"/>
                              </a:cubicBezTo>
                              <a:close/>
                              <a:moveTo>
                                <a:pt x="3422" y="505"/>
                              </a:moveTo>
                              <a:cubicBezTo>
                                <a:pt x="3485" y="505"/>
                                <a:pt x="3485" y="505"/>
                                <a:pt x="3485" y="505"/>
                              </a:cubicBezTo>
                              <a:cubicBezTo>
                                <a:pt x="3507" y="505"/>
                                <a:pt x="3519" y="488"/>
                                <a:pt x="3519" y="466"/>
                              </a:cubicBezTo>
                              <a:cubicBezTo>
                                <a:pt x="3519" y="444"/>
                                <a:pt x="3504" y="430"/>
                                <a:pt x="3481" y="430"/>
                              </a:cubicBezTo>
                              <a:cubicBezTo>
                                <a:pt x="3422" y="430"/>
                                <a:pt x="3422" y="430"/>
                                <a:pt x="3422" y="430"/>
                              </a:cubicBezTo>
                              <a:lnTo>
                                <a:pt x="3422" y="505"/>
                              </a:lnTo>
                              <a:close/>
                              <a:moveTo>
                                <a:pt x="3531" y="568"/>
                              </a:moveTo>
                              <a:cubicBezTo>
                                <a:pt x="3531" y="545"/>
                                <a:pt x="3514" y="523"/>
                                <a:pt x="3485" y="523"/>
                              </a:cubicBezTo>
                              <a:cubicBezTo>
                                <a:pt x="3422" y="523"/>
                                <a:pt x="3422" y="523"/>
                                <a:pt x="3422" y="523"/>
                              </a:cubicBezTo>
                              <a:cubicBezTo>
                                <a:pt x="3422" y="611"/>
                                <a:pt x="3422" y="611"/>
                                <a:pt x="3422" y="611"/>
                              </a:cubicBezTo>
                              <a:cubicBezTo>
                                <a:pt x="3486" y="611"/>
                                <a:pt x="3486" y="611"/>
                                <a:pt x="3486" y="611"/>
                              </a:cubicBezTo>
                              <a:cubicBezTo>
                                <a:pt x="3514" y="611"/>
                                <a:pt x="3531" y="591"/>
                                <a:pt x="3531" y="568"/>
                              </a:cubicBezTo>
                              <a:close/>
                              <a:moveTo>
                                <a:pt x="3346" y="570"/>
                              </a:moveTo>
                              <a:cubicBezTo>
                                <a:pt x="3346" y="601"/>
                                <a:pt x="3323" y="631"/>
                                <a:pt x="3283" y="631"/>
                              </a:cubicBezTo>
                              <a:cubicBezTo>
                                <a:pt x="3196" y="631"/>
                                <a:pt x="3196" y="631"/>
                                <a:pt x="3196" y="631"/>
                              </a:cubicBezTo>
                              <a:cubicBezTo>
                                <a:pt x="3196" y="410"/>
                                <a:pt x="3196" y="410"/>
                                <a:pt x="3196" y="410"/>
                              </a:cubicBezTo>
                              <a:cubicBezTo>
                                <a:pt x="3275" y="410"/>
                                <a:pt x="3275" y="410"/>
                                <a:pt x="3275" y="410"/>
                              </a:cubicBezTo>
                              <a:cubicBezTo>
                                <a:pt x="3311" y="410"/>
                                <a:pt x="3334" y="430"/>
                                <a:pt x="3334" y="465"/>
                              </a:cubicBezTo>
                              <a:cubicBezTo>
                                <a:pt x="3334" y="484"/>
                                <a:pt x="3325" y="505"/>
                                <a:pt x="3305" y="513"/>
                              </a:cubicBezTo>
                              <a:cubicBezTo>
                                <a:pt x="3333" y="521"/>
                                <a:pt x="3346" y="547"/>
                                <a:pt x="3346" y="570"/>
                              </a:cubicBezTo>
                              <a:close/>
                              <a:moveTo>
                                <a:pt x="3217" y="505"/>
                              </a:moveTo>
                              <a:cubicBezTo>
                                <a:pt x="3279" y="505"/>
                                <a:pt x="3279" y="505"/>
                                <a:pt x="3279" y="505"/>
                              </a:cubicBezTo>
                              <a:cubicBezTo>
                                <a:pt x="3301" y="505"/>
                                <a:pt x="3313" y="488"/>
                                <a:pt x="3313" y="466"/>
                              </a:cubicBezTo>
                              <a:cubicBezTo>
                                <a:pt x="3313" y="444"/>
                                <a:pt x="3299" y="430"/>
                                <a:pt x="3275" y="430"/>
                              </a:cubicBezTo>
                              <a:cubicBezTo>
                                <a:pt x="3217" y="430"/>
                                <a:pt x="3217" y="430"/>
                                <a:pt x="3217" y="430"/>
                              </a:cubicBezTo>
                              <a:lnTo>
                                <a:pt x="3217" y="505"/>
                              </a:lnTo>
                              <a:close/>
                              <a:moveTo>
                                <a:pt x="3325" y="568"/>
                              </a:moveTo>
                              <a:cubicBezTo>
                                <a:pt x="3325" y="545"/>
                                <a:pt x="3308" y="523"/>
                                <a:pt x="3279" y="523"/>
                              </a:cubicBezTo>
                              <a:cubicBezTo>
                                <a:pt x="3217" y="523"/>
                                <a:pt x="3217" y="523"/>
                                <a:pt x="3217" y="523"/>
                              </a:cubicBezTo>
                              <a:cubicBezTo>
                                <a:pt x="3217" y="611"/>
                                <a:pt x="3217" y="611"/>
                                <a:pt x="3217" y="611"/>
                              </a:cubicBezTo>
                              <a:cubicBezTo>
                                <a:pt x="3280" y="611"/>
                                <a:pt x="3280" y="611"/>
                                <a:pt x="3280" y="611"/>
                              </a:cubicBezTo>
                              <a:cubicBezTo>
                                <a:pt x="3308" y="611"/>
                                <a:pt x="3325" y="591"/>
                                <a:pt x="3325" y="568"/>
                              </a:cubicBezTo>
                              <a:close/>
                              <a:moveTo>
                                <a:pt x="4020" y="518"/>
                              </a:moveTo>
                              <a:cubicBezTo>
                                <a:pt x="4020" y="481"/>
                                <a:pt x="4020" y="481"/>
                                <a:pt x="4020" y="481"/>
                              </a:cubicBezTo>
                              <a:cubicBezTo>
                                <a:pt x="4000" y="481"/>
                                <a:pt x="4000" y="481"/>
                                <a:pt x="4000" y="481"/>
                              </a:cubicBezTo>
                              <a:cubicBezTo>
                                <a:pt x="4000" y="631"/>
                                <a:pt x="4000" y="631"/>
                                <a:pt x="4000" y="631"/>
                              </a:cubicBezTo>
                              <a:cubicBezTo>
                                <a:pt x="4020" y="631"/>
                                <a:pt x="4020" y="631"/>
                                <a:pt x="4020" y="631"/>
                              </a:cubicBezTo>
                              <a:cubicBezTo>
                                <a:pt x="4020" y="574"/>
                                <a:pt x="4020" y="574"/>
                                <a:pt x="4020" y="574"/>
                              </a:cubicBezTo>
                              <a:cubicBezTo>
                                <a:pt x="4020" y="537"/>
                                <a:pt x="4031" y="497"/>
                                <a:pt x="4067" y="497"/>
                              </a:cubicBezTo>
                              <a:cubicBezTo>
                                <a:pt x="4072" y="497"/>
                                <a:pt x="4079" y="498"/>
                                <a:pt x="4087" y="501"/>
                              </a:cubicBezTo>
                              <a:cubicBezTo>
                                <a:pt x="4091" y="482"/>
                                <a:pt x="4091" y="482"/>
                                <a:pt x="4091" y="482"/>
                              </a:cubicBezTo>
                              <a:cubicBezTo>
                                <a:pt x="4085" y="479"/>
                                <a:pt x="4075" y="477"/>
                                <a:pt x="4067" y="477"/>
                              </a:cubicBezTo>
                              <a:cubicBezTo>
                                <a:pt x="4044" y="477"/>
                                <a:pt x="4028" y="492"/>
                                <a:pt x="4020" y="518"/>
                              </a:cubicBezTo>
                              <a:close/>
                              <a:moveTo>
                                <a:pt x="3929" y="425"/>
                              </a:moveTo>
                              <a:cubicBezTo>
                                <a:pt x="3909" y="425"/>
                                <a:pt x="3909" y="425"/>
                                <a:pt x="3909" y="425"/>
                              </a:cubicBezTo>
                              <a:cubicBezTo>
                                <a:pt x="3909" y="481"/>
                                <a:pt x="3909" y="481"/>
                                <a:pt x="3909" y="481"/>
                              </a:cubicBezTo>
                              <a:cubicBezTo>
                                <a:pt x="3882" y="481"/>
                                <a:pt x="3882" y="481"/>
                                <a:pt x="3882" y="481"/>
                              </a:cubicBezTo>
                              <a:cubicBezTo>
                                <a:pt x="3882" y="499"/>
                                <a:pt x="3882" y="499"/>
                                <a:pt x="3882" y="499"/>
                              </a:cubicBezTo>
                              <a:cubicBezTo>
                                <a:pt x="3909" y="499"/>
                                <a:pt x="3909" y="499"/>
                                <a:pt x="3909" y="499"/>
                              </a:cubicBezTo>
                              <a:cubicBezTo>
                                <a:pt x="3909" y="631"/>
                                <a:pt x="3909" y="631"/>
                                <a:pt x="3909" y="631"/>
                              </a:cubicBezTo>
                              <a:cubicBezTo>
                                <a:pt x="3929" y="631"/>
                                <a:pt x="3929" y="631"/>
                                <a:pt x="3929" y="631"/>
                              </a:cubicBezTo>
                              <a:cubicBezTo>
                                <a:pt x="3929" y="499"/>
                                <a:pt x="3929" y="499"/>
                                <a:pt x="3929" y="499"/>
                              </a:cubicBezTo>
                              <a:cubicBezTo>
                                <a:pt x="3963" y="499"/>
                                <a:pt x="3963" y="499"/>
                                <a:pt x="3963" y="499"/>
                              </a:cubicBezTo>
                              <a:cubicBezTo>
                                <a:pt x="3963" y="481"/>
                                <a:pt x="3963" y="481"/>
                                <a:pt x="3963" y="481"/>
                              </a:cubicBezTo>
                              <a:cubicBezTo>
                                <a:pt x="3929" y="481"/>
                                <a:pt x="3929" y="481"/>
                                <a:pt x="3929" y="481"/>
                              </a:cubicBezTo>
                              <a:lnTo>
                                <a:pt x="3929" y="425"/>
                              </a:lnTo>
                              <a:close/>
                              <a:moveTo>
                                <a:pt x="4542" y="477"/>
                              </a:moveTo>
                              <a:cubicBezTo>
                                <a:pt x="4524" y="477"/>
                                <a:pt x="4500" y="487"/>
                                <a:pt x="4491" y="508"/>
                              </a:cubicBezTo>
                              <a:cubicBezTo>
                                <a:pt x="4491" y="400"/>
                                <a:pt x="4491" y="400"/>
                                <a:pt x="4491" y="400"/>
                              </a:cubicBezTo>
                              <a:cubicBezTo>
                                <a:pt x="4470" y="400"/>
                                <a:pt x="4470" y="400"/>
                                <a:pt x="4470" y="400"/>
                              </a:cubicBezTo>
                              <a:cubicBezTo>
                                <a:pt x="4470" y="631"/>
                                <a:pt x="4470" y="631"/>
                                <a:pt x="4470" y="631"/>
                              </a:cubicBezTo>
                              <a:cubicBezTo>
                                <a:pt x="4491" y="631"/>
                                <a:pt x="4491" y="631"/>
                                <a:pt x="4491" y="631"/>
                              </a:cubicBezTo>
                              <a:cubicBezTo>
                                <a:pt x="4491" y="548"/>
                                <a:pt x="4491" y="548"/>
                                <a:pt x="4491" y="548"/>
                              </a:cubicBezTo>
                              <a:cubicBezTo>
                                <a:pt x="4491" y="512"/>
                                <a:pt x="4517" y="498"/>
                                <a:pt x="4540" y="498"/>
                              </a:cubicBezTo>
                              <a:cubicBezTo>
                                <a:pt x="4564" y="498"/>
                                <a:pt x="4583" y="516"/>
                                <a:pt x="4583" y="545"/>
                              </a:cubicBezTo>
                              <a:cubicBezTo>
                                <a:pt x="4583" y="631"/>
                                <a:pt x="4583" y="631"/>
                                <a:pt x="4583" y="631"/>
                              </a:cubicBezTo>
                              <a:cubicBezTo>
                                <a:pt x="4603" y="631"/>
                                <a:pt x="4603" y="631"/>
                                <a:pt x="4603" y="631"/>
                              </a:cubicBezTo>
                              <a:cubicBezTo>
                                <a:pt x="4603" y="544"/>
                                <a:pt x="4603" y="544"/>
                                <a:pt x="4603" y="544"/>
                              </a:cubicBezTo>
                              <a:cubicBezTo>
                                <a:pt x="4603" y="502"/>
                                <a:pt x="4579" y="477"/>
                                <a:pt x="4542" y="477"/>
                              </a:cubicBezTo>
                              <a:close/>
                              <a:moveTo>
                                <a:pt x="4683" y="425"/>
                              </a:moveTo>
                              <a:cubicBezTo>
                                <a:pt x="4663" y="425"/>
                                <a:pt x="4663" y="425"/>
                                <a:pt x="4663" y="425"/>
                              </a:cubicBezTo>
                              <a:cubicBezTo>
                                <a:pt x="4663" y="481"/>
                                <a:pt x="4663" y="481"/>
                                <a:pt x="4663" y="481"/>
                              </a:cubicBezTo>
                              <a:cubicBezTo>
                                <a:pt x="4636" y="481"/>
                                <a:pt x="4636" y="481"/>
                                <a:pt x="4636" y="481"/>
                              </a:cubicBezTo>
                              <a:cubicBezTo>
                                <a:pt x="4636" y="499"/>
                                <a:pt x="4636" y="499"/>
                                <a:pt x="4636" y="499"/>
                              </a:cubicBezTo>
                              <a:cubicBezTo>
                                <a:pt x="4663" y="499"/>
                                <a:pt x="4663" y="499"/>
                                <a:pt x="4663" y="499"/>
                              </a:cubicBezTo>
                              <a:cubicBezTo>
                                <a:pt x="4663" y="631"/>
                                <a:pt x="4663" y="631"/>
                                <a:pt x="4663" y="631"/>
                              </a:cubicBezTo>
                              <a:cubicBezTo>
                                <a:pt x="4683" y="631"/>
                                <a:pt x="4683" y="631"/>
                                <a:pt x="4683" y="631"/>
                              </a:cubicBezTo>
                              <a:cubicBezTo>
                                <a:pt x="4683" y="499"/>
                                <a:pt x="4683" y="499"/>
                                <a:pt x="4683" y="499"/>
                              </a:cubicBezTo>
                              <a:cubicBezTo>
                                <a:pt x="4717" y="499"/>
                                <a:pt x="4717" y="499"/>
                                <a:pt x="4717" y="499"/>
                              </a:cubicBezTo>
                              <a:cubicBezTo>
                                <a:pt x="4717" y="481"/>
                                <a:pt x="4717" y="481"/>
                                <a:pt x="4717" y="481"/>
                              </a:cubicBezTo>
                              <a:cubicBezTo>
                                <a:pt x="4683" y="481"/>
                                <a:pt x="4683" y="481"/>
                                <a:pt x="4683" y="481"/>
                              </a:cubicBezTo>
                              <a:lnTo>
                                <a:pt x="4683" y="425"/>
                              </a:lnTo>
                              <a:close/>
                              <a:moveTo>
                                <a:pt x="4262" y="555"/>
                              </a:moveTo>
                              <a:cubicBezTo>
                                <a:pt x="4261" y="564"/>
                                <a:pt x="4261" y="564"/>
                                <a:pt x="4261" y="564"/>
                              </a:cubicBezTo>
                              <a:cubicBezTo>
                                <a:pt x="4132" y="564"/>
                                <a:pt x="4132" y="564"/>
                                <a:pt x="4132" y="564"/>
                              </a:cubicBezTo>
                              <a:cubicBezTo>
                                <a:pt x="4136" y="596"/>
                                <a:pt x="4158" y="615"/>
                                <a:pt x="4188" y="615"/>
                              </a:cubicBezTo>
                              <a:cubicBezTo>
                                <a:pt x="4209" y="615"/>
                                <a:pt x="4227" y="605"/>
                                <a:pt x="4237" y="589"/>
                              </a:cubicBezTo>
                              <a:cubicBezTo>
                                <a:pt x="4254" y="596"/>
                                <a:pt x="4254" y="596"/>
                                <a:pt x="4254" y="596"/>
                              </a:cubicBezTo>
                              <a:cubicBezTo>
                                <a:pt x="4241" y="620"/>
                                <a:pt x="4216" y="634"/>
                                <a:pt x="4188" y="634"/>
                              </a:cubicBezTo>
                              <a:cubicBezTo>
                                <a:pt x="4145" y="634"/>
                                <a:pt x="4112" y="603"/>
                                <a:pt x="4112" y="555"/>
                              </a:cubicBezTo>
                              <a:cubicBezTo>
                                <a:pt x="4112" y="508"/>
                                <a:pt x="4145" y="477"/>
                                <a:pt x="4188" y="477"/>
                              </a:cubicBezTo>
                              <a:cubicBezTo>
                                <a:pt x="4230" y="477"/>
                                <a:pt x="4262" y="508"/>
                                <a:pt x="4262" y="555"/>
                              </a:cubicBezTo>
                              <a:close/>
                              <a:moveTo>
                                <a:pt x="4241" y="547"/>
                              </a:moveTo>
                              <a:cubicBezTo>
                                <a:pt x="4238" y="516"/>
                                <a:pt x="4217" y="497"/>
                                <a:pt x="4188" y="497"/>
                              </a:cubicBezTo>
                              <a:cubicBezTo>
                                <a:pt x="4158" y="497"/>
                                <a:pt x="4137" y="515"/>
                                <a:pt x="4133" y="547"/>
                              </a:cubicBezTo>
                              <a:lnTo>
                                <a:pt x="4241" y="547"/>
                              </a:lnTo>
                              <a:close/>
                              <a:moveTo>
                                <a:pt x="4377" y="615"/>
                              </a:moveTo>
                              <a:cubicBezTo>
                                <a:pt x="4344" y="615"/>
                                <a:pt x="4318" y="591"/>
                                <a:pt x="4318" y="556"/>
                              </a:cubicBezTo>
                              <a:cubicBezTo>
                                <a:pt x="4318" y="521"/>
                                <a:pt x="4344" y="497"/>
                                <a:pt x="4377" y="497"/>
                              </a:cubicBezTo>
                              <a:cubicBezTo>
                                <a:pt x="4393" y="497"/>
                                <a:pt x="4407" y="503"/>
                                <a:pt x="4417" y="512"/>
                              </a:cubicBezTo>
                              <a:cubicBezTo>
                                <a:pt x="4430" y="498"/>
                                <a:pt x="4430" y="498"/>
                                <a:pt x="4430" y="498"/>
                              </a:cubicBezTo>
                              <a:cubicBezTo>
                                <a:pt x="4417" y="485"/>
                                <a:pt x="4398" y="477"/>
                                <a:pt x="4376" y="477"/>
                              </a:cubicBezTo>
                              <a:cubicBezTo>
                                <a:pt x="4334" y="477"/>
                                <a:pt x="4297" y="508"/>
                                <a:pt x="4297" y="556"/>
                              </a:cubicBezTo>
                              <a:cubicBezTo>
                                <a:pt x="4297" y="603"/>
                                <a:pt x="4334" y="634"/>
                                <a:pt x="4376" y="634"/>
                              </a:cubicBezTo>
                              <a:cubicBezTo>
                                <a:pt x="4398" y="634"/>
                                <a:pt x="4417" y="627"/>
                                <a:pt x="4430" y="614"/>
                              </a:cubicBezTo>
                              <a:cubicBezTo>
                                <a:pt x="4417" y="600"/>
                                <a:pt x="4417" y="600"/>
                                <a:pt x="4417" y="600"/>
                              </a:cubicBezTo>
                              <a:cubicBezTo>
                                <a:pt x="4407" y="609"/>
                                <a:pt x="4393" y="615"/>
                                <a:pt x="4377" y="615"/>
                              </a:cubicBezTo>
                              <a:close/>
                              <a:moveTo>
                                <a:pt x="3062" y="568"/>
                              </a:moveTo>
                              <a:cubicBezTo>
                                <a:pt x="3062" y="606"/>
                                <a:pt x="3030" y="634"/>
                                <a:pt x="2986" y="634"/>
                              </a:cubicBezTo>
                              <a:cubicBezTo>
                                <a:pt x="2942" y="634"/>
                                <a:pt x="2910" y="606"/>
                                <a:pt x="2910" y="569"/>
                              </a:cubicBezTo>
                              <a:cubicBezTo>
                                <a:pt x="2910" y="541"/>
                                <a:pt x="2927" y="518"/>
                                <a:pt x="2953" y="508"/>
                              </a:cubicBezTo>
                              <a:cubicBezTo>
                                <a:pt x="2939" y="500"/>
                                <a:pt x="2929" y="486"/>
                                <a:pt x="2929" y="468"/>
                              </a:cubicBezTo>
                              <a:cubicBezTo>
                                <a:pt x="2929" y="439"/>
                                <a:pt x="2952" y="418"/>
                                <a:pt x="2986" y="418"/>
                              </a:cubicBezTo>
                              <a:cubicBezTo>
                                <a:pt x="3020" y="418"/>
                                <a:pt x="3044" y="439"/>
                                <a:pt x="3044" y="468"/>
                              </a:cubicBezTo>
                              <a:cubicBezTo>
                                <a:pt x="3044" y="486"/>
                                <a:pt x="3034" y="500"/>
                                <a:pt x="3019" y="508"/>
                              </a:cubicBezTo>
                              <a:cubicBezTo>
                                <a:pt x="3045" y="518"/>
                                <a:pt x="3062" y="541"/>
                                <a:pt x="3062" y="568"/>
                              </a:cubicBezTo>
                              <a:close/>
                              <a:moveTo>
                                <a:pt x="2986" y="502"/>
                              </a:moveTo>
                              <a:cubicBezTo>
                                <a:pt x="3007" y="501"/>
                                <a:pt x="3023" y="488"/>
                                <a:pt x="3023" y="469"/>
                              </a:cubicBezTo>
                              <a:cubicBezTo>
                                <a:pt x="3023" y="451"/>
                                <a:pt x="3007" y="437"/>
                                <a:pt x="2986" y="437"/>
                              </a:cubicBezTo>
                              <a:cubicBezTo>
                                <a:pt x="2966" y="437"/>
                                <a:pt x="2950" y="451"/>
                                <a:pt x="2950" y="469"/>
                              </a:cubicBezTo>
                              <a:cubicBezTo>
                                <a:pt x="2950" y="487"/>
                                <a:pt x="2965" y="501"/>
                                <a:pt x="2986" y="502"/>
                              </a:cubicBezTo>
                              <a:close/>
                              <a:moveTo>
                                <a:pt x="3041" y="567"/>
                              </a:moveTo>
                              <a:cubicBezTo>
                                <a:pt x="3041" y="540"/>
                                <a:pt x="3017" y="519"/>
                                <a:pt x="2986" y="519"/>
                              </a:cubicBezTo>
                              <a:cubicBezTo>
                                <a:pt x="2955" y="520"/>
                                <a:pt x="2932" y="540"/>
                                <a:pt x="2932" y="567"/>
                              </a:cubicBezTo>
                              <a:cubicBezTo>
                                <a:pt x="2932" y="594"/>
                                <a:pt x="2955" y="615"/>
                                <a:pt x="2986" y="615"/>
                              </a:cubicBezTo>
                              <a:cubicBezTo>
                                <a:pt x="3018" y="615"/>
                                <a:pt x="3041" y="593"/>
                                <a:pt x="3041" y="567"/>
                              </a:cubicBezTo>
                              <a:close/>
                              <a:moveTo>
                                <a:pt x="6520" y="156"/>
                              </a:moveTo>
                              <a:cubicBezTo>
                                <a:pt x="6520" y="203"/>
                                <a:pt x="6484" y="234"/>
                                <a:pt x="6442" y="234"/>
                              </a:cubicBezTo>
                              <a:cubicBezTo>
                                <a:pt x="6399" y="234"/>
                                <a:pt x="6364" y="203"/>
                                <a:pt x="6364" y="156"/>
                              </a:cubicBezTo>
                              <a:cubicBezTo>
                                <a:pt x="6364" y="108"/>
                                <a:pt x="6399" y="77"/>
                                <a:pt x="6442" y="77"/>
                              </a:cubicBezTo>
                              <a:cubicBezTo>
                                <a:pt x="6484" y="77"/>
                                <a:pt x="6520" y="108"/>
                                <a:pt x="6520" y="156"/>
                              </a:cubicBezTo>
                              <a:close/>
                              <a:moveTo>
                                <a:pt x="6500" y="156"/>
                              </a:moveTo>
                              <a:cubicBezTo>
                                <a:pt x="6500" y="121"/>
                                <a:pt x="6473" y="97"/>
                                <a:pt x="6442" y="97"/>
                              </a:cubicBezTo>
                              <a:cubicBezTo>
                                <a:pt x="6410" y="97"/>
                                <a:pt x="6384" y="121"/>
                                <a:pt x="6384" y="156"/>
                              </a:cubicBezTo>
                              <a:cubicBezTo>
                                <a:pt x="6384" y="191"/>
                                <a:pt x="6410" y="215"/>
                                <a:pt x="6442" y="215"/>
                              </a:cubicBezTo>
                              <a:cubicBezTo>
                                <a:pt x="6473" y="215"/>
                                <a:pt x="6500" y="191"/>
                                <a:pt x="6500" y="156"/>
                              </a:cubicBezTo>
                              <a:close/>
                              <a:moveTo>
                                <a:pt x="6718" y="231"/>
                              </a:moveTo>
                              <a:cubicBezTo>
                                <a:pt x="6738" y="231"/>
                                <a:pt x="6738" y="231"/>
                                <a:pt x="6738" y="231"/>
                              </a:cubicBezTo>
                              <a:cubicBezTo>
                                <a:pt x="6738" y="99"/>
                                <a:pt x="6738" y="99"/>
                                <a:pt x="6738" y="99"/>
                              </a:cubicBezTo>
                              <a:cubicBezTo>
                                <a:pt x="6772" y="99"/>
                                <a:pt x="6772" y="99"/>
                                <a:pt x="6772" y="99"/>
                              </a:cubicBezTo>
                              <a:cubicBezTo>
                                <a:pt x="6772" y="81"/>
                                <a:pt x="6772" y="81"/>
                                <a:pt x="6772" y="81"/>
                              </a:cubicBezTo>
                              <a:cubicBezTo>
                                <a:pt x="6738" y="81"/>
                                <a:pt x="6738" y="81"/>
                                <a:pt x="6738" y="81"/>
                              </a:cubicBezTo>
                              <a:cubicBezTo>
                                <a:pt x="6738" y="25"/>
                                <a:pt x="6738" y="25"/>
                                <a:pt x="6738" y="25"/>
                              </a:cubicBezTo>
                              <a:cubicBezTo>
                                <a:pt x="6718" y="25"/>
                                <a:pt x="6718" y="25"/>
                                <a:pt x="6718" y="25"/>
                              </a:cubicBezTo>
                              <a:cubicBezTo>
                                <a:pt x="6718" y="81"/>
                                <a:pt x="6718" y="81"/>
                                <a:pt x="6718" y="81"/>
                              </a:cubicBezTo>
                              <a:cubicBezTo>
                                <a:pt x="6691" y="81"/>
                                <a:pt x="6691" y="81"/>
                                <a:pt x="6691" y="81"/>
                              </a:cubicBezTo>
                              <a:cubicBezTo>
                                <a:pt x="6691" y="99"/>
                                <a:pt x="6691" y="99"/>
                                <a:pt x="6691" y="99"/>
                              </a:cubicBezTo>
                              <a:cubicBezTo>
                                <a:pt x="6718" y="99"/>
                                <a:pt x="6718" y="99"/>
                                <a:pt x="6718" y="99"/>
                              </a:cubicBezTo>
                              <a:lnTo>
                                <a:pt x="6718" y="231"/>
                              </a:lnTo>
                              <a:close/>
                              <a:moveTo>
                                <a:pt x="7849" y="186"/>
                              </a:moveTo>
                              <a:cubicBezTo>
                                <a:pt x="7818" y="186"/>
                                <a:pt x="7818" y="186"/>
                                <a:pt x="7818" y="186"/>
                              </a:cubicBezTo>
                              <a:cubicBezTo>
                                <a:pt x="7818" y="231"/>
                                <a:pt x="7818" y="231"/>
                                <a:pt x="7818" y="231"/>
                              </a:cubicBezTo>
                              <a:cubicBezTo>
                                <a:pt x="7797" y="231"/>
                                <a:pt x="7797" y="231"/>
                                <a:pt x="7797" y="231"/>
                              </a:cubicBezTo>
                              <a:cubicBezTo>
                                <a:pt x="7797" y="186"/>
                                <a:pt x="7797" y="186"/>
                                <a:pt x="7797" y="186"/>
                              </a:cubicBezTo>
                              <a:cubicBezTo>
                                <a:pt x="7687" y="186"/>
                                <a:pt x="7687" y="186"/>
                                <a:pt x="7687" y="186"/>
                              </a:cubicBezTo>
                              <a:cubicBezTo>
                                <a:pt x="7687" y="181"/>
                                <a:pt x="7687" y="181"/>
                                <a:pt x="7687" y="181"/>
                              </a:cubicBezTo>
                              <a:cubicBezTo>
                                <a:pt x="7813" y="20"/>
                                <a:pt x="7813" y="20"/>
                                <a:pt x="7813" y="20"/>
                              </a:cubicBezTo>
                              <a:cubicBezTo>
                                <a:pt x="7818" y="20"/>
                                <a:pt x="7818" y="20"/>
                                <a:pt x="7818" y="20"/>
                              </a:cubicBezTo>
                              <a:cubicBezTo>
                                <a:pt x="7818" y="167"/>
                                <a:pt x="7818" y="167"/>
                                <a:pt x="7818" y="167"/>
                              </a:cubicBezTo>
                              <a:cubicBezTo>
                                <a:pt x="7849" y="167"/>
                                <a:pt x="7849" y="167"/>
                                <a:pt x="7849" y="167"/>
                              </a:cubicBezTo>
                              <a:lnTo>
                                <a:pt x="7849" y="186"/>
                              </a:lnTo>
                              <a:close/>
                              <a:moveTo>
                                <a:pt x="7797" y="69"/>
                              </a:moveTo>
                              <a:cubicBezTo>
                                <a:pt x="7721" y="167"/>
                                <a:pt x="7721" y="167"/>
                                <a:pt x="7721" y="167"/>
                              </a:cubicBezTo>
                              <a:cubicBezTo>
                                <a:pt x="7797" y="167"/>
                                <a:pt x="7797" y="167"/>
                                <a:pt x="7797" y="167"/>
                              </a:cubicBezTo>
                              <a:lnTo>
                                <a:pt x="7797" y="69"/>
                              </a:lnTo>
                              <a:close/>
                              <a:moveTo>
                                <a:pt x="6965" y="156"/>
                              </a:moveTo>
                              <a:cubicBezTo>
                                <a:pt x="6965" y="201"/>
                                <a:pt x="6931" y="234"/>
                                <a:pt x="6889" y="234"/>
                              </a:cubicBezTo>
                              <a:cubicBezTo>
                                <a:pt x="6864" y="234"/>
                                <a:pt x="6840" y="222"/>
                                <a:pt x="6829" y="201"/>
                              </a:cubicBezTo>
                              <a:cubicBezTo>
                                <a:pt x="6829" y="231"/>
                                <a:pt x="6829" y="231"/>
                                <a:pt x="6829" y="231"/>
                              </a:cubicBezTo>
                              <a:cubicBezTo>
                                <a:pt x="6809" y="231"/>
                                <a:pt x="6809" y="231"/>
                                <a:pt x="6809" y="231"/>
                              </a:cubicBezTo>
                              <a:cubicBezTo>
                                <a:pt x="6809" y="0"/>
                                <a:pt x="6809" y="0"/>
                                <a:pt x="6809" y="0"/>
                              </a:cubicBezTo>
                              <a:cubicBezTo>
                                <a:pt x="6829" y="0"/>
                                <a:pt x="6829" y="0"/>
                                <a:pt x="6829" y="0"/>
                              </a:cubicBezTo>
                              <a:cubicBezTo>
                                <a:pt x="6829" y="110"/>
                                <a:pt x="6829" y="110"/>
                                <a:pt x="6829" y="110"/>
                              </a:cubicBezTo>
                              <a:cubicBezTo>
                                <a:pt x="6840" y="90"/>
                                <a:pt x="6864" y="77"/>
                                <a:pt x="6889" y="77"/>
                              </a:cubicBezTo>
                              <a:cubicBezTo>
                                <a:pt x="6931" y="77"/>
                                <a:pt x="6965" y="110"/>
                                <a:pt x="6965" y="156"/>
                              </a:cubicBezTo>
                              <a:close/>
                              <a:moveTo>
                                <a:pt x="6944" y="155"/>
                              </a:moveTo>
                              <a:cubicBezTo>
                                <a:pt x="6944" y="122"/>
                                <a:pt x="6919" y="97"/>
                                <a:pt x="6887" y="97"/>
                              </a:cubicBezTo>
                              <a:cubicBezTo>
                                <a:pt x="6857" y="97"/>
                                <a:pt x="6829" y="120"/>
                                <a:pt x="6829" y="156"/>
                              </a:cubicBezTo>
                              <a:cubicBezTo>
                                <a:pt x="6829" y="191"/>
                                <a:pt x="6856" y="215"/>
                                <a:pt x="6887" y="215"/>
                              </a:cubicBezTo>
                              <a:cubicBezTo>
                                <a:pt x="6919" y="215"/>
                                <a:pt x="6944" y="189"/>
                                <a:pt x="6944" y="155"/>
                              </a:cubicBezTo>
                              <a:close/>
                              <a:moveTo>
                                <a:pt x="6336" y="77"/>
                              </a:moveTo>
                              <a:cubicBezTo>
                                <a:pt x="6336" y="112"/>
                                <a:pt x="6318" y="145"/>
                                <a:pt x="6272" y="145"/>
                              </a:cubicBezTo>
                              <a:cubicBezTo>
                                <a:pt x="6207" y="145"/>
                                <a:pt x="6207" y="145"/>
                                <a:pt x="6207" y="145"/>
                              </a:cubicBezTo>
                              <a:cubicBezTo>
                                <a:pt x="6207" y="231"/>
                                <a:pt x="6207" y="231"/>
                                <a:pt x="6207" y="231"/>
                              </a:cubicBezTo>
                              <a:cubicBezTo>
                                <a:pt x="6186" y="231"/>
                                <a:pt x="6186" y="231"/>
                                <a:pt x="6186" y="231"/>
                              </a:cubicBezTo>
                              <a:cubicBezTo>
                                <a:pt x="6186" y="10"/>
                                <a:pt x="6186" y="10"/>
                                <a:pt x="6186" y="10"/>
                              </a:cubicBezTo>
                              <a:cubicBezTo>
                                <a:pt x="6273" y="10"/>
                                <a:pt x="6273" y="10"/>
                                <a:pt x="6273" y="10"/>
                              </a:cubicBezTo>
                              <a:cubicBezTo>
                                <a:pt x="6318" y="10"/>
                                <a:pt x="6336" y="43"/>
                                <a:pt x="6336" y="77"/>
                              </a:cubicBezTo>
                              <a:close/>
                              <a:moveTo>
                                <a:pt x="6315" y="77"/>
                              </a:moveTo>
                              <a:cubicBezTo>
                                <a:pt x="6315" y="54"/>
                                <a:pt x="6303" y="30"/>
                                <a:pt x="6273" y="30"/>
                              </a:cubicBezTo>
                              <a:cubicBezTo>
                                <a:pt x="6207" y="30"/>
                                <a:pt x="6207" y="30"/>
                                <a:pt x="6207" y="30"/>
                              </a:cubicBezTo>
                              <a:cubicBezTo>
                                <a:pt x="6207" y="125"/>
                                <a:pt x="6207" y="125"/>
                                <a:pt x="6207" y="125"/>
                              </a:cubicBezTo>
                              <a:cubicBezTo>
                                <a:pt x="6271" y="125"/>
                                <a:pt x="6271" y="125"/>
                                <a:pt x="6271" y="125"/>
                              </a:cubicBezTo>
                              <a:cubicBezTo>
                                <a:pt x="6303" y="125"/>
                                <a:pt x="6315" y="101"/>
                                <a:pt x="6315" y="77"/>
                              </a:cubicBezTo>
                              <a:close/>
                              <a:moveTo>
                                <a:pt x="7869" y="47"/>
                              </a:moveTo>
                              <a:cubicBezTo>
                                <a:pt x="7869" y="67"/>
                                <a:pt x="7869" y="67"/>
                                <a:pt x="7869" y="67"/>
                              </a:cubicBezTo>
                              <a:cubicBezTo>
                                <a:pt x="7915" y="48"/>
                                <a:pt x="7915" y="48"/>
                                <a:pt x="7915" y="48"/>
                              </a:cubicBezTo>
                              <a:cubicBezTo>
                                <a:pt x="7915" y="231"/>
                                <a:pt x="7915" y="231"/>
                                <a:pt x="7915" y="231"/>
                              </a:cubicBezTo>
                              <a:cubicBezTo>
                                <a:pt x="7935" y="231"/>
                                <a:pt x="7935" y="231"/>
                                <a:pt x="7935" y="231"/>
                              </a:cubicBezTo>
                              <a:cubicBezTo>
                                <a:pt x="7935" y="18"/>
                                <a:pt x="7935" y="18"/>
                                <a:pt x="7935" y="18"/>
                              </a:cubicBezTo>
                              <a:cubicBezTo>
                                <a:pt x="7934" y="18"/>
                                <a:pt x="7934" y="18"/>
                                <a:pt x="7934" y="18"/>
                              </a:cubicBezTo>
                              <a:lnTo>
                                <a:pt x="7869" y="47"/>
                              </a:lnTo>
                              <a:close/>
                              <a:moveTo>
                                <a:pt x="7508" y="231"/>
                              </a:moveTo>
                              <a:cubicBezTo>
                                <a:pt x="7508" y="186"/>
                                <a:pt x="7508" y="186"/>
                                <a:pt x="7508" y="186"/>
                              </a:cubicBezTo>
                              <a:cubicBezTo>
                                <a:pt x="7398" y="186"/>
                                <a:pt x="7398" y="186"/>
                                <a:pt x="7398" y="186"/>
                              </a:cubicBezTo>
                              <a:cubicBezTo>
                                <a:pt x="7398" y="181"/>
                                <a:pt x="7398" y="181"/>
                                <a:pt x="7398" y="181"/>
                              </a:cubicBezTo>
                              <a:cubicBezTo>
                                <a:pt x="7524" y="20"/>
                                <a:pt x="7524" y="20"/>
                                <a:pt x="7524" y="20"/>
                              </a:cubicBezTo>
                              <a:cubicBezTo>
                                <a:pt x="7529" y="20"/>
                                <a:pt x="7529" y="20"/>
                                <a:pt x="7529" y="20"/>
                              </a:cubicBezTo>
                              <a:cubicBezTo>
                                <a:pt x="7529" y="167"/>
                                <a:pt x="7529" y="167"/>
                                <a:pt x="7529" y="167"/>
                              </a:cubicBezTo>
                              <a:cubicBezTo>
                                <a:pt x="7560" y="167"/>
                                <a:pt x="7560" y="167"/>
                                <a:pt x="7560" y="167"/>
                              </a:cubicBezTo>
                              <a:cubicBezTo>
                                <a:pt x="7560" y="186"/>
                                <a:pt x="7560" y="186"/>
                                <a:pt x="7560" y="186"/>
                              </a:cubicBezTo>
                              <a:cubicBezTo>
                                <a:pt x="7529" y="186"/>
                                <a:pt x="7529" y="186"/>
                                <a:pt x="7529" y="186"/>
                              </a:cubicBezTo>
                              <a:cubicBezTo>
                                <a:pt x="7529" y="231"/>
                                <a:pt x="7529" y="231"/>
                                <a:pt x="7529" y="231"/>
                              </a:cubicBezTo>
                              <a:lnTo>
                                <a:pt x="7508" y="231"/>
                              </a:lnTo>
                              <a:close/>
                              <a:moveTo>
                                <a:pt x="7508" y="167"/>
                              </a:moveTo>
                              <a:cubicBezTo>
                                <a:pt x="7508" y="69"/>
                                <a:pt x="7508" y="69"/>
                                <a:pt x="7508" y="69"/>
                              </a:cubicBezTo>
                              <a:cubicBezTo>
                                <a:pt x="7432" y="167"/>
                                <a:pt x="7432" y="167"/>
                                <a:pt x="7432" y="167"/>
                              </a:cubicBezTo>
                              <a:lnTo>
                                <a:pt x="7508" y="167"/>
                              </a:lnTo>
                              <a:close/>
                              <a:moveTo>
                                <a:pt x="7069" y="234"/>
                              </a:moveTo>
                              <a:cubicBezTo>
                                <a:pt x="7087" y="234"/>
                                <a:pt x="7111" y="225"/>
                                <a:pt x="7120" y="204"/>
                              </a:cubicBezTo>
                              <a:cubicBezTo>
                                <a:pt x="7120" y="231"/>
                                <a:pt x="7120" y="231"/>
                                <a:pt x="7120" y="231"/>
                              </a:cubicBezTo>
                              <a:cubicBezTo>
                                <a:pt x="7141" y="231"/>
                                <a:pt x="7141" y="231"/>
                                <a:pt x="7141" y="231"/>
                              </a:cubicBezTo>
                              <a:cubicBezTo>
                                <a:pt x="7141" y="81"/>
                                <a:pt x="7141" y="81"/>
                                <a:pt x="7141" y="81"/>
                              </a:cubicBezTo>
                              <a:cubicBezTo>
                                <a:pt x="7120" y="81"/>
                                <a:pt x="7120" y="81"/>
                                <a:pt x="7120" y="81"/>
                              </a:cubicBezTo>
                              <a:cubicBezTo>
                                <a:pt x="7120" y="165"/>
                                <a:pt x="7120" y="165"/>
                                <a:pt x="7120" y="165"/>
                              </a:cubicBezTo>
                              <a:cubicBezTo>
                                <a:pt x="7120" y="201"/>
                                <a:pt x="7095" y="215"/>
                                <a:pt x="7071" y="215"/>
                              </a:cubicBezTo>
                              <a:cubicBezTo>
                                <a:pt x="7047" y="215"/>
                                <a:pt x="7029" y="197"/>
                                <a:pt x="7029" y="168"/>
                              </a:cubicBezTo>
                              <a:cubicBezTo>
                                <a:pt x="7029" y="81"/>
                                <a:pt x="7029" y="81"/>
                                <a:pt x="7029" y="81"/>
                              </a:cubicBezTo>
                              <a:cubicBezTo>
                                <a:pt x="7008" y="81"/>
                                <a:pt x="7008" y="81"/>
                                <a:pt x="7008" y="81"/>
                              </a:cubicBezTo>
                              <a:cubicBezTo>
                                <a:pt x="7008" y="168"/>
                                <a:pt x="7008" y="168"/>
                                <a:pt x="7008" y="168"/>
                              </a:cubicBezTo>
                              <a:cubicBezTo>
                                <a:pt x="7008" y="209"/>
                                <a:pt x="7032" y="234"/>
                                <a:pt x="7069" y="234"/>
                              </a:cubicBezTo>
                              <a:close/>
                              <a:moveTo>
                                <a:pt x="7626" y="231"/>
                              </a:moveTo>
                              <a:cubicBezTo>
                                <a:pt x="7646" y="231"/>
                                <a:pt x="7646" y="231"/>
                                <a:pt x="7646" y="231"/>
                              </a:cubicBezTo>
                              <a:cubicBezTo>
                                <a:pt x="7646" y="18"/>
                                <a:pt x="7646" y="18"/>
                                <a:pt x="7646" y="18"/>
                              </a:cubicBezTo>
                              <a:cubicBezTo>
                                <a:pt x="7645" y="18"/>
                                <a:pt x="7645" y="18"/>
                                <a:pt x="7645" y="18"/>
                              </a:cubicBezTo>
                              <a:cubicBezTo>
                                <a:pt x="7580" y="47"/>
                                <a:pt x="7580" y="47"/>
                                <a:pt x="7580" y="47"/>
                              </a:cubicBezTo>
                              <a:cubicBezTo>
                                <a:pt x="7580" y="67"/>
                                <a:pt x="7580" y="67"/>
                                <a:pt x="7580" y="67"/>
                              </a:cubicBezTo>
                              <a:cubicBezTo>
                                <a:pt x="7626" y="48"/>
                                <a:pt x="7626" y="48"/>
                                <a:pt x="7626" y="48"/>
                              </a:cubicBezTo>
                              <a:lnTo>
                                <a:pt x="7626" y="231"/>
                              </a:lnTo>
                              <a:close/>
                              <a:moveTo>
                                <a:pt x="6608" y="216"/>
                              </a:moveTo>
                              <a:cubicBezTo>
                                <a:pt x="6586" y="216"/>
                                <a:pt x="6574" y="203"/>
                                <a:pt x="6572" y="191"/>
                              </a:cubicBezTo>
                              <a:cubicBezTo>
                                <a:pt x="6553" y="191"/>
                                <a:pt x="6553" y="191"/>
                                <a:pt x="6553" y="191"/>
                              </a:cubicBezTo>
                              <a:cubicBezTo>
                                <a:pt x="6556" y="219"/>
                                <a:pt x="6582" y="234"/>
                                <a:pt x="6608" y="234"/>
                              </a:cubicBezTo>
                              <a:cubicBezTo>
                                <a:pt x="6639" y="234"/>
                                <a:pt x="6663" y="217"/>
                                <a:pt x="6663" y="190"/>
                              </a:cubicBezTo>
                              <a:cubicBezTo>
                                <a:pt x="6663" y="173"/>
                                <a:pt x="6654" y="155"/>
                                <a:pt x="6624" y="148"/>
                              </a:cubicBezTo>
                              <a:cubicBezTo>
                                <a:pt x="6602" y="143"/>
                                <a:pt x="6602" y="143"/>
                                <a:pt x="6602" y="143"/>
                              </a:cubicBezTo>
                              <a:cubicBezTo>
                                <a:pt x="6592" y="140"/>
                                <a:pt x="6579" y="134"/>
                                <a:pt x="6579" y="120"/>
                              </a:cubicBezTo>
                              <a:cubicBezTo>
                                <a:pt x="6579" y="106"/>
                                <a:pt x="6591" y="96"/>
                                <a:pt x="6608" y="96"/>
                              </a:cubicBezTo>
                              <a:cubicBezTo>
                                <a:pt x="6623" y="96"/>
                                <a:pt x="6636" y="105"/>
                                <a:pt x="6637" y="118"/>
                              </a:cubicBezTo>
                              <a:cubicBezTo>
                                <a:pt x="6657" y="118"/>
                                <a:pt x="6657" y="118"/>
                                <a:pt x="6657" y="118"/>
                              </a:cubicBezTo>
                              <a:cubicBezTo>
                                <a:pt x="6656" y="91"/>
                                <a:pt x="6633" y="77"/>
                                <a:pt x="6608" y="77"/>
                              </a:cubicBezTo>
                              <a:cubicBezTo>
                                <a:pt x="6580" y="77"/>
                                <a:pt x="6559" y="96"/>
                                <a:pt x="6559" y="120"/>
                              </a:cubicBezTo>
                              <a:cubicBezTo>
                                <a:pt x="6559" y="145"/>
                                <a:pt x="6576" y="156"/>
                                <a:pt x="6597" y="161"/>
                              </a:cubicBezTo>
                              <a:cubicBezTo>
                                <a:pt x="6618" y="166"/>
                                <a:pt x="6618" y="166"/>
                                <a:pt x="6618" y="166"/>
                              </a:cubicBezTo>
                              <a:cubicBezTo>
                                <a:pt x="6634" y="170"/>
                                <a:pt x="6642" y="178"/>
                                <a:pt x="6642" y="190"/>
                              </a:cubicBezTo>
                              <a:cubicBezTo>
                                <a:pt x="6642" y="205"/>
                                <a:pt x="6629" y="216"/>
                                <a:pt x="6608" y="216"/>
                              </a:cubicBezTo>
                              <a:close/>
                              <a:moveTo>
                                <a:pt x="7240" y="216"/>
                              </a:moveTo>
                              <a:cubicBezTo>
                                <a:pt x="7218" y="216"/>
                                <a:pt x="7206" y="203"/>
                                <a:pt x="7204" y="191"/>
                              </a:cubicBezTo>
                              <a:cubicBezTo>
                                <a:pt x="7185" y="191"/>
                                <a:pt x="7185" y="191"/>
                                <a:pt x="7185" y="191"/>
                              </a:cubicBezTo>
                              <a:cubicBezTo>
                                <a:pt x="7188" y="219"/>
                                <a:pt x="7214" y="234"/>
                                <a:pt x="7240" y="234"/>
                              </a:cubicBezTo>
                              <a:cubicBezTo>
                                <a:pt x="7271" y="234"/>
                                <a:pt x="7295" y="217"/>
                                <a:pt x="7295" y="190"/>
                              </a:cubicBezTo>
                              <a:cubicBezTo>
                                <a:pt x="7295" y="173"/>
                                <a:pt x="7286" y="155"/>
                                <a:pt x="7257" y="148"/>
                              </a:cubicBezTo>
                              <a:cubicBezTo>
                                <a:pt x="7235" y="143"/>
                                <a:pt x="7235" y="143"/>
                                <a:pt x="7235" y="143"/>
                              </a:cubicBezTo>
                              <a:cubicBezTo>
                                <a:pt x="7224" y="140"/>
                                <a:pt x="7211" y="134"/>
                                <a:pt x="7211" y="120"/>
                              </a:cubicBezTo>
                              <a:cubicBezTo>
                                <a:pt x="7211" y="106"/>
                                <a:pt x="7223" y="96"/>
                                <a:pt x="7241" y="96"/>
                              </a:cubicBezTo>
                              <a:cubicBezTo>
                                <a:pt x="7255" y="96"/>
                                <a:pt x="7268" y="105"/>
                                <a:pt x="7269" y="118"/>
                              </a:cubicBezTo>
                              <a:cubicBezTo>
                                <a:pt x="7289" y="118"/>
                                <a:pt x="7289" y="118"/>
                                <a:pt x="7289" y="118"/>
                              </a:cubicBezTo>
                              <a:cubicBezTo>
                                <a:pt x="7288" y="91"/>
                                <a:pt x="7265" y="77"/>
                                <a:pt x="7240" y="77"/>
                              </a:cubicBezTo>
                              <a:cubicBezTo>
                                <a:pt x="7212" y="77"/>
                                <a:pt x="7191" y="96"/>
                                <a:pt x="7191" y="120"/>
                              </a:cubicBezTo>
                              <a:cubicBezTo>
                                <a:pt x="7191" y="145"/>
                                <a:pt x="7208" y="156"/>
                                <a:pt x="7229" y="161"/>
                              </a:cubicBezTo>
                              <a:cubicBezTo>
                                <a:pt x="7250" y="166"/>
                                <a:pt x="7250" y="166"/>
                                <a:pt x="7250" y="166"/>
                              </a:cubicBezTo>
                              <a:cubicBezTo>
                                <a:pt x="7266" y="170"/>
                                <a:pt x="7274" y="178"/>
                                <a:pt x="7274" y="190"/>
                              </a:cubicBezTo>
                              <a:cubicBezTo>
                                <a:pt x="7274" y="205"/>
                                <a:pt x="7261" y="216"/>
                                <a:pt x="7240" y="216"/>
                              </a:cubicBezTo>
                              <a:close/>
                              <a:moveTo>
                                <a:pt x="8510" y="425"/>
                              </a:moveTo>
                              <a:cubicBezTo>
                                <a:pt x="8490" y="425"/>
                                <a:pt x="8490" y="425"/>
                                <a:pt x="8490" y="425"/>
                              </a:cubicBezTo>
                              <a:cubicBezTo>
                                <a:pt x="8490" y="481"/>
                                <a:pt x="8490" y="481"/>
                                <a:pt x="8490" y="481"/>
                              </a:cubicBezTo>
                              <a:cubicBezTo>
                                <a:pt x="8463" y="481"/>
                                <a:pt x="8463" y="481"/>
                                <a:pt x="8463" y="481"/>
                              </a:cubicBezTo>
                              <a:cubicBezTo>
                                <a:pt x="8463" y="499"/>
                                <a:pt x="8463" y="499"/>
                                <a:pt x="8463" y="499"/>
                              </a:cubicBezTo>
                              <a:cubicBezTo>
                                <a:pt x="8490" y="499"/>
                                <a:pt x="8490" y="499"/>
                                <a:pt x="8490" y="499"/>
                              </a:cubicBezTo>
                              <a:cubicBezTo>
                                <a:pt x="8490" y="631"/>
                                <a:pt x="8490" y="631"/>
                                <a:pt x="8490" y="631"/>
                              </a:cubicBezTo>
                              <a:cubicBezTo>
                                <a:pt x="8510" y="631"/>
                                <a:pt x="8510" y="631"/>
                                <a:pt x="8510" y="631"/>
                              </a:cubicBezTo>
                              <a:cubicBezTo>
                                <a:pt x="8510" y="499"/>
                                <a:pt x="8510" y="499"/>
                                <a:pt x="8510" y="499"/>
                              </a:cubicBezTo>
                              <a:cubicBezTo>
                                <a:pt x="8544" y="499"/>
                                <a:pt x="8544" y="499"/>
                                <a:pt x="8544" y="499"/>
                              </a:cubicBezTo>
                              <a:cubicBezTo>
                                <a:pt x="8544" y="481"/>
                                <a:pt x="8544" y="481"/>
                                <a:pt x="8544" y="481"/>
                              </a:cubicBezTo>
                              <a:cubicBezTo>
                                <a:pt x="8510" y="481"/>
                                <a:pt x="8510" y="481"/>
                                <a:pt x="8510" y="481"/>
                              </a:cubicBezTo>
                              <a:lnTo>
                                <a:pt x="8510" y="425"/>
                              </a:lnTo>
                              <a:close/>
                              <a:moveTo>
                                <a:pt x="8089" y="555"/>
                              </a:moveTo>
                              <a:cubicBezTo>
                                <a:pt x="8088" y="564"/>
                                <a:pt x="8088" y="564"/>
                                <a:pt x="8088" y="564"/>
                              </a:cubicBezTo>
                              <a:cubicBezTo>
                                <a:pt x="7960" y="564"/>
                                <a:pt x="7960" y="564"/>
                                <a:pt x="7960" y="564"/>
                              </a:cubicBezTo>
                              <a:cubicBezTo>
                                <a:pt x="7963" y="596"/>
                                <a:pt x="7985" y="615"/>
                                <a:pt x="8016" y="615"/>
                              </a:cubicBezTo>
                              <a:cubicBezTo>
                                <a:pt x="8036" y="615"/>
                                <a:pt x="8054" y="605"/>
                                <a:pt x="8064" y="589"/>
                              </a:cubicBezTo>
                              <a:cubicBezTo>
                                <a:pt x="8082" y="596"/>
                                <a:pt x="8082" y="596"/>
                                <a:pt x="8082" y="596"/>
                              </a:cubicBezTo>
                              <a:cubicBezTo>
                                <a:pt x="8069" y="620"/>
                                <a:pt x="8043" y="634"/>
                                <a:pt x="8015" y="634"/>
                              </a:cubicBezTo>
                              <a:cubicBezTo>
                                <a:pt x="7973" y="634"/>
                                <a:pt x="7939" y="603"/>
                                <a:pt x="7939" y="555"/>
                              </a:cubicBezTo>
                              <a:cubicBezTo>
                                <a:pt x="7939" y="508"/>
                                <a:pt x="7973" y="477"/>
                                <a:pt x="8015" y="477"/>
                              </a:cubicBezTo>
                              <a:cubicBezTo>
                                <a:pt x="8057" y="477"/>
                                <a:pt x="8089" y="508"/>
                                <a:pt x="8089" y="555"/>
                              </a:cubicBezTo>
                              <a:close/>
                              <a:moveTo>
                                <a:pt x="8068" y="547"/>
                              </a:moveTo>
                              <a:cubicBezTo>
                                <a:pt x="8065" y="516"/>
                                <a:pt x="8044" y="497"/>
                                <a:pt x="8015" y="497"/>
                              </a:cubicBezTo>
                              <a:cubicBezTo>
                                <a:pt x="7985" y="497"/>
                                <a:pt x="7964" y="515"/>
                                <a:pt x="7960" y="547"/>
                              </a:cubicBezTo>
                              <a:lnTo>
                                <a:pt x="8068" y="547"/>
                              </a:lnTo>
                              <a:close/>
                              <a:moveTo>
                                <a:pt x="6267" y="517"/>
                              </a:moveTo>
                              <a:cubicBezTo>
                                <a:pt x="6284" y="509"/>
                                <a:pt x="6295" y="492"/>
                                <a:pt x="6295" y="473"/>
                              </a:cubicBezTo>
                              <a:cubicBezTo>
                                <a:pt x="6295" y="440"/>
                                <a:pt x="6270" y="418"/>
                                <a:pt x="6234" y="418"/>
                              </a:cubicBezTo>
                              <a:cubicBezTo>
                                <a:pt x="6210" y="418"/>
                                <a:pt x="6188" y="430"/>
                                <a:pt x="6177" y="448"/>
                              </a:cubicBezTo>
                              <a:cubicBezTo>
                                <a:pt x="6192" y="459"/>
                                <a:pt x="6192" y="459"/>
                                <a:pt x="6192" y="459"/>
                              </a:cubicBezTo>
                              <a:cubicBezTo>
                                <a:pt x="6200" y="446"/>
                                <a:pt x="6216" y="437"/>
                                <a:pt x="6233" y="437"/>
                              </a:cubicBezTo>
                              <a:cubicBezTo>
                                <a:pt x="6258" y="437"/>
                                <a:pt x="6274" y="451"/>
                                <a:pt x="6274" y="473"/>
                              </a:cubicBezTo>
                              <a:cubicBezTo>
                                <a:pt x="6274" y="494"/>
                                <a:pt x="6259" y="509"/>
                                <a:pt x="6236" y="509"/>
                              </a:cubicBezTo>
                              <a:cubicBezTo>
                                <a:pt x="6215" y="509"/>
                                <a:pt x="6215" y="509"/>
                                <a:pt x="6215" y="509"/>
                              </a:cubicBezTo>
                              <a:cubicBezTo>
                                <a:pt x="6215" y="527"/>
                                <a:pt x="6215" y="527"/>
                                <a:pt x="6215" y="527"/>
                              </a:cubicBezTo>
                              <a:cubicBezTo>
                                <a:pt x="6237" y="527"/>
                                <a:pt x="6237" y="527"/>
                                <a:pt x="6237" y="527"/>
                              </a:cubicBezTo>
                              <a:cubicBezTo>
                                <a:pt x="6264" y="527"/>
                                <a:pt x="6285" y="545"/>
                                <a:pt x="6285" y="571"/>
                              </a:cubicBezTo>
                              <a:cubicBezTo>
                                <a:pt x="6285" y="597"/>
                                <a:pt x="6262" y="615"/>
                                <a:pt x="6231" y="615"/>
                              </a:cubicBezTo>
                              <a:cubicBezTo>
                                <a:pt x="6211" y="615"/>
                                <a:pt x="6192" y="603"/>
                                <a:pt x="6183" y="583"/>
                              </a:cubicBezTo>
                              <a:cubicBezTo>
                                <a:pt x="6165" y="593"/>
                                <a:pt x="6165" y="593"/>
                                <a:pt x="6165" y="593"/>
                              </a:cubicBezTo>
                              <a:cubicBezTo>
                                <a:pt x="6177" y="618"/>
                                <a:pt x="6203" y="634"/>
                                <a:pt x="6232" y="634"/>
                              </a:cubicBezTo>
                              <a:cubicBezTo>
                                <a:pt x="6275" y="634"/>
                                <a:pt x="6306" y="608"/>
                                <a:pt x="6306" y="571"/>
                              </a:cubicBezTo>
                              <a:cubicBezTo>
                                <a:pt x="6306" y="544"/>
                                <a:pt x="6289" y="524"/>
                                <a:pt x="6267" y="517"/>
                              </a:cubicBezTo>
                              <a:close/>
                              <a:moveTo>
                                <a:pt x="7646" y="557"/>
                              </a:moveTo>
                              <a:cubicBezTo>
                                <a:pt x="7646" y="594"/>
                                <a:pt x="7620" y="614"/>
                                <a:pt x="7589" y="614"/>
                              </a:cubicBezTo>
                              <a:cubicBezTo>
                                <a:pt x="7558" y="614"/>
                                <a:pt x="7531" y="594"/>
                                <a:pt x="7531" y="557"/>
                              </a:cubicBezTo>
                              <a:cubicBezTo>
                                <a:pt x="7531" y="410"/>
                                <a:pt x="7531" y="410"/>
                                <a:pt x="7531" y="410"/>
                              </a:cubicBezTo>
                              <a:cubicBezTo>
                                <a:pt x="7510" y="410"/>
                                <a:pt x="7510" y="410"/>
                                <a:pt x="7510" y="410"/>
                              </a:cubicBezTo>
                              <a:cubicBezTo>
                                <a:pt x="7510" y="557"/>
                                <a:pt x="7510" y="557"/>
                                <a:pt x="7510" y="557"/>
                              </a:cubicBezTo>
                              <a:cubicBezTo>
                                <a:pt x="7510" y="605"/>
                                <a:pt x="7546" y="634"/>
                                <a:pt x="7589" y="634"/>
                              </a:cubicBezTo>
                              <a:cubicBezTo>
                                <a:pt x="7631" y="634"/>
                                <a:pt x="7668" y="605"/>
                                <a:pt x="7668" y="557"/>
                              </a:cubicBezTo>
                              <a:cubicBezTo>
                                <a:pt x="7668" y="410"/>
                                <a:pt x="7668" y="410"/>
                                <a:pt x="7668" y="410"/>
                              </a:cubicBezTo>
                              <a:cubicBezTo>
                                <a:pt x="7646" y="410"/>
                                <a:pt x="7646" y="410"/>
                                <a:pt x="7646" y="410"/>
                              </a:cubicBezTo>
                              <a:lnTo>
                                <a:pt x="7646" y="557"/>
                              </a:lnTo>
                              <a:close/>
                              <a:moveTo>
                                <a:pt x="8204" y="615"/>
                              </a:moveTo>
                              <a:cubicBezTo>
                                <a:pt x="8171" y="615"/>
                                <a:pt x="8145" y="591"/>
                                <a:pt x="8145" y="556"/>
                              </a:cubicBezTo>
                              <a:cubicBezTo>
                                <a:pt x="8145" y="521"/>
                                <a:pt x="8171" y="497"/>
                                <a:pt x="8204" y="497"/>
                              </a:cubicBezTo>
                              <a:cubicBezTo>
                                <a:pt x="8220" y="497"/>
                                <a:pt x="8234" y="503"/>
                                <a:pt x="8245" y="512"/>
                              </a:cubicBezTo>
                              <a:cubicBezTo>
                                <a:pt x="8257" y="498"/>
                                <a:pt x="8257" y="498"/>
                                <a:pt x="8257" y="498"/>
                              </a:cubicBezTo>
                              <a:cubicBezTo>
                                <a:pt x="8244" y="485"/>
                                <a:pt x="8225" y="477"/>
                                <a:pt x="8204" y="477"/>
                              </a:cubicBezTo>
                              <a:cubicBezTo>
                                <a:pt x="8161" y="477"/>
                                <a:pt x="8124" y="508"/>
                                <a:pt x="8124" y="556"/>
                              </a:cubicBezTo>
                              <a:cubicBezTo>
                                <a:pt x="8124" y="603"/>
                                <a:pt x="8161" y="634"/>
                                <a:pt x="8204" y="634"/>
                              </a:cubicBezTo>
                              <a:cubicBezTo>
                                <a:pt x="8225" y="634"/>
                                <a:pt x="8244" y="627"/>
                                <a:pt x="8257" y="614"/>
                              </a:cubicBezTo>
                              <a:cubicBezTo>
                                <a:pt x="8245" y="600"/>
                                <a:pt x="8245" y="600"/>
                                <a:pt x="8245" y="600"/>
                              </a:cubicBezTo>
                              <a:cubicBezTo>
                                <a:pt x="8234" y="609"/>
                                <a:pt x="8220" y="615"/>
                                <a:pt x="8204" y="615"/>
                              </a:cubicBezTo>
                              <a:close/>
                              <a:moveTo>
                                <a:pt x="8370" y="477"/>
                              </a:moveTo>
                              <a:cubicBezTo>
                                <a:pt x="8351" y="477"/>
                                <a:pt x="8327" y="487"/>
                                <a:pt x="8318" y="508"/>
                              </a:cubicBezTo>
                              <a:cubicBezTo>
                                <a:pt x="8318" y="400"/>
                                <a:pt x="8318" y="400"/>
                                <a:pt x="8318" y="400"/>
                              </a:cubicBezTo>
                              <a:cubicBezTo>
                                <a:pt x="8297" y="400"/>
                                <a:pt x="8297" y="400"/>
                                <a:pt x="8297" y="400"/>
                              </a:cubicBezTo>
                              <a:cubicBezTo>
                                <a:pt x="8297" y="631"/>
                                <a:pt x="8297" y="631"/>
                                <a:pt x="8297" y="631"/>
                              </a:cubicBezTo>
                              <a:cubicBezTo>
                                <a:pt x="8318" y="631"/>
                                <a:pt x="8318" y="631"/>
                                <a:pt x="8318" y="631"/>
                              </a:cubicBezTo>
                              <a:cubicBezTo>
                                <a:pt x="8318" y="548"/>
                                <a:pt x="8318" y="548"/>
                                <a:pt x="8318" y="548"/>
                              </a:cubicBezTo>
                              <a:cubicBezTo>
                                <a:pt x="8318" y="512"/>
                                <a:pt x="8344" y="498"/>
                                <a:pt x="8368" y="498"/>
                              </a:cubicBezTo>
                              <a:cubicBezTo>
                                <a:pt x="8392" y="498"/>
                                <a:pt x="8410" y="516"/>
                                <a:pt x="8410" y="545"/>
                              </a:cubicBezTo>
                              <a:cubicBezTo>
                                <a:pt x="8410" y="631"/>
                                <a:pt x="8410" y="631"/>
                                <a:pt x="8410" y="631"/>
                              </a:cubicBezTo>
                              <a:cubicBezTo>
                                <a:pt x="8430" y="631"/>
                                <a:pt x="8430" y="631"/>
                                <a:pt x="8430" y="631"/>
                              </a:cubicBezTo>
                              <a:cubicBezTo>
                                <a:pt x="8430" y="544"/>
                                <a:pt x="8430" y="544"/>
                                <a:pt x="8430" y="544"/>
                              </a:cubicBezTo>
                              <a:cubicBezTo>
                                <a:pt x="8430" y="502"/>
                                <a:pt x="8406" y="477"/>
                                <a:pt x="8370" y="477"/>
                              </a:cubicBezTo>
                              <a:close/>
                              <a:moveTo>
                                <a:pt x="7122" y="512"/>
                              </a:moveTo>
                              <a:cubicBezTo>
                                <a:pt x="7000" y="512"/>
                                <a:pt x="7000" y="512"/>
                                <a:pt x="7000" y="512"/>
                              </a:cubicBezTo>
                              <a:cubicBezTo>
                                <a:pt x="7000" y="410"/>
                                <a:pt x="7000" y="410"/>
                                <a:pt x="7000" y="410"/>
                              </a:cubicBezTo>
                              <a:cubicBezTo>
                                <a:pt x="6979" y="410"/>
                                <a:pt x="6979" y="410"/>
                                <a:pt x="6979" y="410"/>
                              </a:cubicBezTo>
                              <a:cubicBezTo>
                                <a:pt x="6979" y="631"/>
                                <a:pt x="6979" y="631"/>
                                <a:pt x="6979" y="631"/>
                              </a:cubicBezTo>
                              <a:cubicBezTo>
                                <a:pt x="7000" y="631"/>
                                <a:pt x="7000" y="631"/>
                                <a:pt x="7000" y="631"/>
                              </a:cubicBezTo>
                              <a:cubicBezTo>
                                <a:pt x="7000" y="530"/>
                                <a:pt x="7000" y="530"/>
                                <a:pt x="7000" y="530"/>
                              </a:cubicBezTo>
                              <a:cubicBezTo>
                                <a:pt x="7122" y="530"/>
                                <a:pt x="7122" y="530"/>
                                <a:pt x="7122" y="530"/>
                              </a:cubicBezTo>
                              <a:cubicBezTo>
                                <a:pt x="7122" y="631"/>
                                <a:pt x="7122" y="631"/>
                                <a:pt x="7122" y="631"/>
                              </a:cubicBezTo>
                              <a:cubicBezTo>
                                <a:pt x="7143" y="631"/>
                                <a:pt x="7143" y="631"/>
                                <a:pt x="7143" y="631"/>
                              </a:cubicBezTo>
                              <a:cubicBezTo>
                                <a:pt x="7143" y="410"/>
                                <a:pt x="7143" y="410"/>
                                <a:pt x="7143" y="410"/>
                              </a:cubicBezTo>
                              <a:cubicBezTo>
                                <a:pt x="7122" y="410"/>
                                <a:pt x="7122" y="410"/>
                                <a:pt x="7122" y="410"/>
                              </a:cubicBezTo>
                              <a:lnTo>
                                <a:pt x="7122" y="512"/>
                              </a:lnTo>
                              <a:close/>
                              <a:moveTo>
                                <a:pt x="6819" y="531"/>
                              </a:moveTo>
                              <a:cubicBezTo>
                                <a:pt x="6832" y="515"/>
                                <a:pt x="6843" y="495"/>
                                <a:pt x="6843" y="477"/>
                              </a:cubicBezTo>
                              <a:cubicBezTo>
                                <a:pt x="6843" y="441"/>
                                <a:pt x="6817" y="418"/>
                                <a:pt x="6779" y="418"/>
                              </a:cubicBezTo>
                              <a:cubicBezTo>
                                <a:pt x="6746" y="418"/>
                                <a:pt x="6721" y="436"/>
                                <a:pt x="6716" y="465"/>
                              </a:cubicBezTo>
                              <a:cubicBezTo>
                                <a:pt x="6735" y="470"/>
                                <a:pt x="6735" y="470"/>
                                <a:pt x="6735" y="470"/>
                              </a:cubicBezTo>
                              <a:cubicBezTo>
                                <a:pt x="6738" y="450"/>
                                <a:pt x="6756" y="437"/>
                                <a:pt x="6779" y="437"/>
                              </a:cubicBezTo>
                              <a:cubicBezTo>
                                <a:pt x="6805" y="437"/>
                                <a:pt x="6822" y="453"/>
                                <a:pt x="6822" y="477"/>
                              </a:cubicBezTo>
                              <a:cubicBezTo>
                                <a:pt x="6822" y="490"/>
                                <a:pt x="6813" y="506"/>
                                <a:pt x="6801" y="522"/>
                              </a:cubicBezTo>
                              <a:cubicBezTo>
                                <a:pt x="6718" y="622"/>
                                <a:pt x="6718" y="622"/>
                                <a:pt x="6718" y="622"/>
                              </a:cubicBezTo>
                              <a:cubicBezTo>
                                <a:pt x="6718" y="631"/>
                                <a:pt x="6718" y="631"/>
                                <a:pt x="6718" y="631"/>
                              </a:cubicBezTo>
                              <a:cubicBezTo>
                                <a:pt x="6845" y="631"/>
                                <a:pt x="6845" y="631"/>
                                <a:pt x="6845" y="631"/>
                              </a:cubicBezTo>
                              <a:cubicBezTo>
                                <a:pt x="6845" y="611"/>
                                <a:pt x="6845" y="611"/>
                                <a:pt x="6845" y="611"/>
                              </a:cubicBezTo>
                              <a:cubicBezTo>
                                <a:pt x="6752" y="611"/>
                                <a:pt x="6752" y="611"/>
                                <a:pt x="6752" y="611"/>
                              </a:cubicBezTo>
                              <a:lnTo>
                                <a:pt x="6819" y="531"/>
                              </a:lnTo>
                              <a:close/>
                              <a:moveTo>
                                <a:pt x="7307" y="426"/>
                              </a:moveTo>
                              <a:cubicBezTo>
                                <a:pt x="7332" y="426"/>
                                <a:pt x="7355" y="437"/>
                                <a:pt x="7370" y="453"/>
                              </a:cubicBezTo>
                              <a:cubicBezTo>
                                <a:pt x="7385" y="440"/>
                                <a:pt x="7385" y="440"/>
                                <a:pt x="7385" y="440"/>
                              </a:cubicBezTo>
                              <a:cubicBezTo>
                                <a:pt x="7366" y="419"/>
                                <a:pt x="7338" y="406"/>
                                <a:pt x="7307" y="406"/>
                              </a:cubicBezTo>
                              <a:cubicBezTo>
                                <a:pt x="7246" y="406"/>
                                <a:pt x="7197" y="458"/>
                                <a:pt x="7197" y="521"/>
                              </a:cubicBezTo>
                              <a:cubicBezTo>
                                <a:pt x="7197" y="583"/>
                                <a:pt x="7246" y="634"/>
                                <a:pt x="7307" y="634"/>
                              </a:cubicBezTo>
                              <a:cubicBezTo>
                                <a:pt x="7338" y="634"/>
                                <a:pt x="7366" y="622"/>
                                <a:pt x="7385" y="601"/>
                              </a:cubicBezTo>
                              <a:cubicBezTo>
                                <a:pt x="7370" y="588"/>
                                <a:pt x="7370" y="588"/>
                                <a:pt x="7370" y="588"/>
                              </a:cubicBezTo>
                              <a:cubicBezTo>
                                <a:pt x="7354" y="604"/>
                                <a:pt x="7332" y="615"/>
                                <a:pt x="7307" y="615"/>
                              </a:cubicBezTo>
                              <a:cubicBezTo>
                                <a:pt x="7257" y="615"/>
                                <a:pt x="7218" y="572"/>
                                <a:pt x="7218" y="521"/>
                              </a:cubicBezTo>
                              <a:cubicBezTo>
                                <a:pt x="7218" y="470"/>
                                <a:pt x="7257" y="426"/>
                                <a:pt x="7307" y="426"/>
                              </a:cubicBezTo>
                              <a:close/>
                              <a:moveTo>
                                <a:pt x="6422" y="499"/>
                              </a:moveTo>
                              <a:cubicBezTo>
                                <a:pt x="6405" y="499"/>
                                <a:pt x="6387" y="504"/>
                                <a:pt x="6372" y="513"/>
                              </a:cubicBezTo>
                              <a:cubicBezTo>
                                <a:pt x="6386" y="440"/>
                                <a:pt x="6386" y="440"/>
                                <a:pt x="6386" y="440"/>
                              </a:cubicBezTo>
                              <a:cubicBezTo>
                                <a:pt x="6474" y="440"/>
                                <a:pt x="6474" y="440"/>
                                <a:pt x="6474" y="440"/>
                              </a:cubicBezTo>
                              <a:cubicBezTo>
                                <a:pt x="6474" y="420"/>
                                <a:pt x="6474" y="420"/>
                                <a:pt x="6474" y="420"/>
                              </a:cubicBezTo>
                              <a:cubicBezTo>
                                <a:pt x="6369" y="420"/>
                                <a:pt x="6369" y="420"/>
                                <a:pt x="6369" y="420"/>
                              </a:cubicBezTo>
                              <a:cubicBezTo>
                                <a:pt x="6351" y="524"/>
                                <a:pt x="6351" y="524"/>
                                <a:pt x="6351" y="524"/>
                              </a:cubicBezTo>
                              <a:cubicBezTo>
                                <a:pt x="6362" y="535"/>
                                <a:pt x="6362" y="535"/>
                                <a:pt x="6362" y="535"/>
                              </a:cubicBezTo>
                              <a:cubicBezTo>
                                <a:pt x="6380" y="524"/>
                                <a:pt x="6400" y="517"/>
                                <a:pt x="6418" y="517"/>
                              </a:cubicBezTo>
                              <a:cubicBezTo>
                                <a:pt x="6446" y="517"/>
                                <a:pt x="6468" y="536"/>
                                <a:pt x="6468" y="565"/>
                              </a:cubicBezTo>
                              <a:cubicBezTo>
                                <a:pt x="6468" y="594"/>
                                <a:pt x="6445" y="615"/>
                                <a:pt x="6415" y="615"/>
                              </a:cubicBezTo>
                              <a:cubicBezTo>
                                <a:pt x="6390" y="615"/>
                                <a:pt x="6370" y="600"/>
                                <a:pt x="6360" y="581"/>
                              </a:cubicBezTo>
                              <a:cubicBezTo>
                                <a:pt x="6343" y="590"/>
                                <a:pt x="6343" y="590"/>
                                <a:pt x="6343" y="590"/>
                              </a:cubicBezTo>
                              <a:cubicBezTo>
                                <a:pt x="6357" y="616"/>
                                <a:pt x="6383" y="634"/>
                                <a:pt x="6416" y="634"/>
                              </a:cubicBezTo>
                              <a:cubicBezTo>
                                <a:pt x="6458" y="634"/>
                                <a:pt x="6488" y="606"/>
                                <a:pt x="6488" y="564"/>
                              </a:cubicBezTo>
                              <a:cubicBezTo>
                                <a:pt x="6488" y="525"/>
                                <a:pt x="6461" y="499"/>
                                <a:pt x="6422" y="499"/>
                              </a:cubicBezTo>
                              <a:close/>
                              <a:moveTo>
                                <a:pt x="7756" y="425"/>
                              </a:moveTo>
                              <a:cubicBezTo>
                                <a:pt x="7736" y="425"/>
                                <a:pt x="7736" y="425"/>
                                <a:pt x="7736" y="425"/>
                              </a:cubicBezTo>
                              <a:cubicBezTo>
                                <a:pt x="7736" y="481"/>
                                <a:pt x="7736" y="481"/>
                                <a:pt x="7736" y="481"/>
                              </a:cubicBezTo>
                              <a:cubicBezTo>
                                <a:pt x="7709" y="481"/>
                                <a:pt x="7709" y="481"/>
                                <a:pt x="7709" y="481"/>
                              </a:cubicBezTo>
                              <a:cubicBezTo>
                                <a:pt x="7709" y="499"/>
                                <a:pt x="7709" y="499"/>
                                <a:pt x="7709" y="499"/>
                              </a:cubicBezTo>
                              <a:cubicBezTo>
                                <a:pt x="7736" y="499"/>
                                <a:pt x="7736" y="499"/>
                                <a:pt x="7736" y="499"/>
                              </a:cubicBezTo>
                              <a:cubicBezTo>
                                <a:pt x="7736" y="631"/>
                                <a:pt x="7736" y="631"/>
                                <a:pt x="7736" y="631"/>
                              </a:cubicBezTo>
                              <a:cubicBezTo>
                                <a:pt x="7756" y="631"/>
                                <a:pt x="7756" y="631"/>
                                <a:pt x="7756" y="631"/>
                              </a:cubicBezTo>
                              <a:cubicBezTo>
                                <a:pt x="7756" y="499"/>
                                <a:pt x="7756" y="499"/>
                                <a:pt x="7756" y="499"/>
                              </a:cubicBezTo>
                              <a:cubicBezTo>
                                <a:pt x="7790" y="499"/>
                                <a:pt x="7790" y="499"/>
                                <a:pt x="7790" y="499"/>
                              </a:cubicBezTo>
                              <a:cubicBezTo>
                                <a:pt x="7790" y="481"/>
                                <a:pt x="7790" y="481"/>
                                <a:pt x="7790" y="481"/>
                              </a:cubicBezTo>
                              <a:cubicBezTo>
                                <a:pt x="7756" y="481"/>
                                <a:pt x="7756" y="481"/>
                                <a:pt x="7756" y="481"/>
                              </a:cubicBezTo>
                              <a:lnTo>
                                <a:pt x="7756" y="425"/>
                              </a:lnTo>
                              <a:close/>
                              <a:moveTo>
                                <a:pt x="7848" y="518"/>
                              </a:moveTo>
                              <a:cubicBezTo>
                                <a:pt x="7848" y="481"/>
                                <a:pt x="7848" y="481"/>
                                <a:pt x="7848" y="481"/>
                              </a:cubicBezTo>
                              <a:cubicBezTo>
                                <a:pt x="7827" y="481"/>
                                <a:pt x="7827" y="481"/>
                                <a:pt x="7827" y="481"/>
                              </a:cubicBezTo>
                              <a:cubicBezTo>
                                <a:pt x="7827" y="631"/>
                                <a:pt x="7827" y="631"/>
                                <a:pt x="7827" y="631"/>
                              </a:cubicBezTo>
                              <a:cubicBezTo>
                                <a:pt x="7848" y="631"/>
                                <a:pt x="7848" y="631"/>
                                <a:pt x="7848" y="631"/>
                              </a:cubicBezTo>
                              <a:cubicBezTo>
                                <a:pt x="7848" y="574"/>
                                <a:pt x="7848" y="574"/>
                                <a:pt x="7848" y="574"/>
                              </a:cubicBezTo>
                              <a:cubicBezTo>
                                <a:pt x="7848" y="537"/>
                                <a:pt x="7859" y="497"/>
                                <a:pt x="7894" y="497"/>
                              </a:cubicBezTo>
                              <a:cubicBezTo>
                                <a:pt x="7900" y="497"/>
                                <a:pt x="7907" y="498"/>
                                <a:pt x="7914" y="501"/>
                              </a:cubicBezTo>
                              <a:cubicBezTo>
                                <a:pt x="7918" y="482"/>
                                <a:pt x="7918" y="482"/>
                                <a:pt x="7918" y="482"/>
                              </a:cubicBezTo>
                              <a:cubicBezTo>
                                <a:pt x="7912" y="479"/>
                                <a:pt x="7903" y="477"/>
                                <a:pt x="7894" y="477"/>
                              </a:cubicBezTo>
                              <a:cubicBezTo>
                                <a:pt x="7871" y="477"/>
                                <a:pt x="7855" y="492"/>
                                <a:pt x="7848" y="518"/>
                              </a:cubicBezTo>
                              <a:close/>
                              <a:moveTo>
                                <a:pt x="6679" y="526"/>
                              </a:moveTo>
                              <a:cubicBezTo>
                                <a:pt x="6679" y="585"/>
                                <a:pt x="6664" y="634"/>
                                <a:pt x="6605" y="634"/>
                              </a:cubicBezTo>
                              <a:cubicBezTo>
                                <a:pt x="6545" y="634"/>
                                <a:pt x="6530" y="585"/>
                                <a:pt x="6530" y="526"/>
                              </a:cubicBezTo>
                              <a:cubicBezTo>
                                <a:pt x="6530" y="466"/>
                                <a:pt x="6545" y="418"/>
                                <a:pt x="6605" y="418"/>
                              </a:cubicBezTo>
                              <a:cubicBezTo>
                                <a:pt x="6664" y="418"/>
                                <a:pt x="6679" y="466"/>
                                <a:pt x="6679" y="526"/>
                              </a:cubicBezTo>
                              <a:close/>
                              <a:moveTo>
                                <a:pt x="6659" y="526"/>
                              </a:moveTo>
                              <a:cubicBezTo>
                                <a:pt x="6659" y="477"/>
                                <a:pt x="6648" y="437"/>
                                <a:pt x="6605" y="437"/>
                              </a:cubicBezTo>
                              <a:cubicBezTo>
                                <a:pt x="6561" y="437"/>
                                <a:pt x="6550" y="477"/>
                                <a:pt x="6550" y="526"/>
                              </a:cubicBezTo>
                              <a:cubicBezTo>
                                <a:pt x="6550" y="574"/>
                                <a:pt x="6561" y="615"/>
                                <a:pt x="6605" y="615"/>
                              </a:cubicBezTo>
                              <a:cubicBezTo>
                                <a:pt x="6648" y="615"/>
                                <a:pt x="6659" y="574"/>
                                <a:pt x="6659" y="526"/>
                              </a:cubicBezTo>
                              <a:close/>
                              <a:moveTo>
                                <a:pt x="11160" y="126"/>
                              </a:moveTo>
                              <a:cubicBezTo>
                                <a:pt x="11160" y="185"/>
                                <a:pt x="11145" y="234"/>
                                <a:pt x="11086" y="234"/>
                              </a:cubicBezTo>
                              <a:cubicBezTo>
                                <a:pt x="11026" y="234"/>
                                <a:pt x="11011" y="185"/>
                                <a:pt x="11011" y="126"/>
                              </a:cubicBezTo>
                              <a:cubicBezTo>
                                <a:pt x="11011" y="66"/>
                                <a:pt x="11026" y="18"/>
                                <a:pt x="11086" y="18"/>
                              </a:cubicBezTo>
                              <a:cubicBezTo>
                                <a:pt x="11145" y="18"/>
                                <a:pt x="11160" y="66"/>
                                <a:pt x="11160" y="126"/>
                              </a:cubicBezTo>
                              <a:close/>
                              <a:moveTo>
                                <a:pt x="11140" y="126"/>
                              </a:moveTo>
                              <a:cubicBezTo>
                                <a:pt x="11140" y="77"/>
                                <a:pt x="11129" y="37"/>
                                <a:pt x="11086" y="37"/>
                              </a:cubicBezTo>
                              <a:cubicBezTo>
                                <a:pt x="11042" y="37"/>
                                <a:pt x="11031" y="77"/>
                                <a:pt x="11031" y="126"/>
                              </a:cubicBezTo>
                              <a:cubicBezTo>
                                <a:pt x="11031" y="174"/>
                                <a:pt x="11042" y="215"/>
                                <a:pt x="11086" y="215"/>
                              </a:cubicBezTo>
                              <a:cubicBezTo>
                                <a:pt x="11129" y="215"/>
                                <a:pt x="11140" y="174"/>
                                <a:pt x="11140" y="126"/>
                              </a:cubicBezTo>
                              <a:close/>
                              <a:moveTo>
                                <a:pt x="10966" y="165"/>
                              </a:moveTo>
                              <a:cubicBezTo>
                                <a:pt x="10966" y="198"/>
                                <a:pt x="10942" y="234"/>
                                <a:pt x="10893" y="234"/>
                              </a:cubicBezTo>
                              <a:cubicBezTo>
                                <a:pt x="10845" y="234"/>
                                <a:pt x="10819" y="201"/>
                                <a:pt x="10819" y="141"/>
                              </a:cubicBezTo>
                              <a:cubicBezTo>
                                <a:pt x="10819" y="96"/>
                                <a:pt x="10830" y="18"/>
                                <a:pt x="10901" y="18"/>
                              </a:cubicBezTo>
                              <a:cubicBezTo>
                                <a:pt x="10925" y="18"/>
                                <a:pt x="10949" y="26"/>
                                <a:pt x="10963" y="58"/>
                              </a:cubicBezTo>
                              <a:cubicBezTo>
                                <a:pt x="10944" y="65"/>
                                <a:pt x="10944" y="65"/>
                                <a:pt x="10944" y="65"/>
                              </a:cubicBezTo>
                              <a:cubicBezTo>
                                <a:pt x="10935" y="44"/>
                                <a:pt x="10918" y="37"/>
                                <a:pt x="10900" y="37"/>
                              </a:cubicBezTo>
                              <a:cubicBezTo>
                                <a:pt x="10858" y="37"/>
                                <a:pt x="10840" y="84"/>
                                <a:pt x="10841" y="126"/>
                              </a:cubicBezTo>
                              <a:cubicBezTo>
                                <a:pt x="10851" y="109"/>
                                <a:pt x="10873" y="97"/>
                                <a:pt x="10896" y="97"/>
                              </a:cubicBezTo>
                              <a:cubicBezTo>
                                <a:pt x="10937" y="97"/>
                                <a:pt x="10966" y="129"/>
                                <a:pt x="10966" y="165"/>
                              </a:cubicBezTo>
                              <a:close/>
                              <a:moveTo>
                                <a:pt x="10945" y="165"/>
                              </a:moveTo>
                              <a:cubicBezTo>
                                <a:pt x="10945" y="138"/>
                                <a:pt x="10924" y="117"/>
                                <a:pt x="10895" y="117"/>
                              </a:cubicBezTo>
                              <a:cubicBezTo>
                                <a:pt x="10871" y="117"/>
                                <a:pt x="10842" y="131"/>
                                <a:pt x="10841" y="161"/>
                              </a:cubicBezTo>
                              <a:cubicBezTo>
                                <a:pt x="10841" y="195"/>
                                <a:pt x="10865" y="214"/>
                                <a:pt x="10892" y="215"/>
                              </a:cubicBezTo>
                              <a:cubicBezTo>
                                <a:pt x="10924" y="215"/>
                                <a:pt x="10945" y="192"/>
                                <a:pt x="10945" y="165"/>
                              </a:cubicBezTo>
                              <a:close/>
                              <a:moveTo>
                                <a:pt x="12095" y="165"/>
                              </a:moveTo>
                              <a:cubicBezTo>
                                <a:pt x="12095" y="198"/>
                                <a:pt x="12071" y="234"/>
                                <a:pt x="12022" y="234"/>
                              </a:cubicBezTo>
                              <a:cubicBezTo>
                                <a:pt x="11973" y="234"/>
                                <a:pt x="11947" y="201"/>
                                <a:pt x="11947" y="141"/>
                              </a:cubicBezTo>
                              <a:cubicBezTo>
                                <a:pt x="11947" y="96"/>
                                <a:pt x="11959" y="18"/>
                                <a:pt x="12029" y="18"/>
                              </a:cubicBezTo>
                              <a:cubicBezTo>
                                <a:pt x="12054" y="18"/>
                                <a:pt x="12078" y="26"/>
                                <a:pt x="12091" y="58"/>
                              </a:cubicBezTo>
                              <a:cubicBezTo>
                                <a:pt x="12073" y="65"/>
                                <a:pt x="12073" y="65"/>
                                <a:pt x="12073" y="65"/>
                              </a:cubicBezTo>
                              <a:cubicBezTo>
                                <a:pt x="12063" y="44"/>
                                <a:pt x="12047" y="37"/>
                                <a:pt x="12029" y="37"/>
                              </a:cubicBezTo>
                              <a:cubicBezTo>
                                <a:pt x="11987" y="37"/>
                                <a:pt x="11968" y="84"/>
                                <a:pt x="11969" y="126"/>
                              </a:cubicBezTo>
                              <a:cubicBezTo>
                                <a:pt x="11980" y="109"/>
                                <a:pt x="12001" y="97"/>
                                <a:pt x="12024" y="97"/>
                              </a:cubicBezTo>
                              <a:cubicBezTo>
                                <a:pt x="12066" y="97"/>
                                <a:pt x="12095" y="129"/>
                                <a:pt x="12095" y="165"/>
                              </a:cubicBezTo>
                              <a:close/>
                              <a:moveTo>
                                <a:pt x="12073" y="165"/>
                              </a:moveTo>
                              <a:cubicBezTo>
                                <a:pt x="12073" y="138"/>
                                <a:pt x="12053" y="117"/>
                                <a:pt x="12024" y="117"/>
                              </a:cubicBezTo>
                              <a:cubicBezTo>
                                <a:pt x="11999" y="117"/>
                                <a:pt x="11971" y="131"/>
                                <a:pt x="11970" y="161"/>
                              </a:cubicBezTo>
                              <a:cubicBezTo>
                                <a:pt x="11970" y="195"/>
                                <a:pt x="11993" y="214"/>
                                <a:pt x="12021" y="215"/>
                              </a:cubicBezTo>
                              <a:cubicBezTo>
                                <a:pt x="12052" y="215"/>
                                <a:pt x="12073" y="192"/>
                                <a:pt x="12073" y="165"/>
                              </a:cubicBezTo>
                              <a:close/>
                              <a:moveTo>
                                <a:pt x="11624" y="222"/>
                              </a:moveTo>
                              <a:cubicBezTo>
                                <a:pt x="11624" y="231"/>
                                <a:pt x="11624" y="231"/>
                                <a:pt x="11624" y="231"/>
                              </a:cubicBezTo>
                              <a:cubicBezTo>
                                <a:pt x="11752" y="231"/>
                                <a:pt x="11752" y="231"/>
                                <a:pt x="11752" y="231"/>
                              </a:cubicBezTo>
                              <a:cubicBezTo>
                                <a:pt x="11752" y="211"/>
                                <a:pt x="11752" y="211"/>
                                <a:pt x="11752" y="211"/>
                              </a:cubicBezTo>
                              <a:cubicBezTo>
                                <a:pt x="11658" y="211"/>
                                <a:pt x="11658" y="211"/>
                                <a:pt x="11658" y="211"/>
                              </a:cubicBezTo>
                              <a:cubicBezTo>
                                <a:pt x="11725" y="131"/>
                                <a:pt x="11725" y="131"/>
                                <a:pt x="11725" y="131"/>
                              </a:cubicBezTo>
                              <a:cubicBezTo>
                                <a:pt x="11739" y="115"/>
                                <a:pt x="11749" y="95"/>
                                <a:pt x="11749" y="77"/>
                              </a:cubicBezTo>
                              <a:cubicBezTo>
                                <a:pt x="11749" y="41"/>
                                <a:pt x="11723" y="18"/>
                                <a:pt x="11686" y="18"/>
                              </a:cubicBezTo>
                              <a:cubicBezTo>
                                <a:pt x="11652" y="18"/>
                                <a:pt x="11628" y="36"/>
                                <a:pt x="11623" y="65"/>
                              </a:cubicBezTo>
                              <a:cubicBezTo>
                                <a:pt x="11641" y="70"/>
                                <a:pt x="11641" y="70"/>
                                <a:pt x="11641" y="70"/>
                              </a:cubicBezTo>
                              <a:cubicBezTo>
                                <a:pt x="11645" y="50"/>
                                <a:pt x="11662" y="37"/>
                                <a:pt x="11686" y="37"/>
                              </a:cubicBezTo>
                              <a:cubicBezTo>
                                <a:pt x="11711" y="37"/>
                                <a:pt x="11728" y="53"/>
                                <a:pt x="11728" y="77"/>
                              </a:cubicBezTo>
                              <a:cubicBezTo>
                                <a:pt x="11728" y="90"/>
                                <a:pt x="11720" y="106"/>
                                <a:pt x="11707" y="122"/>
                              </a:cubicBezTo>
                              <a:lnTo>
                                <a:pt x="11624" y="222"/>
                              </a:lnTo>
                              <a:close/>
                              <a:moveTo>
                                <a:pt x="11791" y="40"/>
                              </a:moveTo>
                              <a:cubicBezTo>
                                <a:pt x="11895" y="40"/>
                                <a:pt x="11895" y="40"/>
                                <a:pt x="11895" y="40"/>
                              </a:cubicBezTo>
                              <a:cubicBezTo>
                                <a:pt x="11790" y="231"/>
                                <a:pt x="11790" y="231"/>
                                <a:pt x="11790" y="231"/>
                              </a:cubicBezTo>
                              <a:cubicBezTo>
                                <a:pt x="11814" y="231"/>
                                <a:pt x="11814" y="231"/>
                                <a:pt x="11814" y="231"/>
                              </a:cubicBezTo>
                              <a:cubicBezTo>
                                <a:pt x="11929" y="22"/>
                                <a:pt x="11929" y="22"/>
                                <a:pt x="11929" y="22"/>
                              </a:cubicBezTo>
                              <a:cubicBezTo>
                                <a:pt x="11929" y="20"/>
                                <a:pt x="11929" y="20"/>
                                <a:pt x="11929" y="20"/>
                              </a:cubicBezTo>
                              <a:cubicBezTo>
                                <a:pt x="11791" y="20"/>
                                <a:pt x="11791" y="20"/>
                                <a:pt x="11791" y="20"/>
                              </a:cubicBezTo>
                              <a:lnTo>
                                <a:pt x="11791" y="40"/>
                              </a:lnTo>
                              <a:close/>
                              <a:moveTo>
                                <a:pt x="11438" y="141"/>
                              </a:moveTo>
                              <a:cubicBezTo>
                                <a:pt x="11438" y="96"/>
                                <a:pt x="11450" y="18"/>
                                <a:pt x="11520" y="18"/>
                              </a:cubicBezTo>
                              <a:cubicBezTo>
                                <a:pt x="11545" y="18"/>
                                <a:pt x="11568" y="26"/>
                                <a:pt x="11582" y="58"/>
                              </a:cubicBezTo>
                              <a:cubicBezTo>
                                <a:pt x="11564" y="65"/>
                                <a:pt x="11564" y="65"/>
                                <a:pt x="11564" y="65"/>
                              </a:cubicBezTo>
                              <a:cubicBezTo>
                                <a:pt x="11554" y="44"/>
                                <a:pt x="11538" y="37"/>
                                <a:pt x="11520" y="37"/>
                              </a:cubicBezTo>
                              <a:cubicBezTo>
                                <a:pt x="11478" y="37"/>
                                <a:pt x="11459" y="84"/>
                                <a:pt x="11460" y="126"/>
                              </a:cubicBezTo>
                              <a:cubicBezTo>
                                <a:pt x="11471" y="109"/>
                                <a:pt x="11492" y="97"/>
                                <a:pt x="11515" y="97"/>
                              </a:cubicBezTo>
                              <a:cubicBezTo>
                                <a:pt x="11557" y="97"/>
                                <a:pt x="11585" y="129"/>
                                <a:pt x="11585" y="165"/>
                              </a:cubicBezTo>
                              <a:cubicBezTo>
                                <a:pt x="11585" y="198"/>
                                <a:pt x="11561" y="234"/>
                                <a:pt x="11513" y="234"/>
                              </a:cubicBezTo>
                              <a:cubicBezTo>
                                <a:pt x="11464" y="234"/>
                                <a:pt x="11438" y="201"/>
                                <a:pt x="11438" y="141"/>
                              </a:cubicBezTo>
                              <a:close/>
                              <a:moveTo>
                                <a:pt x="11461" y="161"/>
                              </a:moveTo>
                              <a:cubicBezTo>
                                <a:pt x="11461" y="195"/>
                                <a:pt x="11484" y="214"/>
                                <a:pt x="11512" y="215"/>
                              </a:cubicBezTo>
                              <a:cubicBezTo>
                                <a:pt x="11543" y="215"/>
                                <a:pt x="11564" y="192"/>
                                <a:pt x="11564" y="165"/>
                              </a:cubicBezTo>
                              <a:cubicBezTo>
                                <a:pt x="11564" y="138"/>
                                <a:pt x="11544" y="117"/>
                                <a:pt x="11515" y="117"/>
                              </a:cubicBezTo>
                              <a:cubicBezTo>
                                <a:pt x="11490" y="117"/>
                                <a:pt x="11462" y="131"/>
                                <a:pt x="11461" y="161"/>
                              </a:cubicBezTo>
                              <a:close/>
                              <a:moveTo>
                                <a:pt x="11217" y="231"/>
                              </a:moveTo>
                              <a:cubicBezTo>
                                <a:pt x="11331" y="22"/>
                                <a:pt x="11331" y="22"/>
                                <a:pt x="11331" y="22"/>
                              </a:cubicBezTo>
                              <a:cubicBezTo>
                                <a:pt x="11331" y="20"/>
                                <a:pt x="11331" y="20"/>
                                <a:pt x="11331" y="20"/>
                              </a:cubicBezTo>
                              <a:cubicBezTo>
                                <a:pt x="11193" y="20"/>
                                <a:pt x="11193" y="20"/>
                                <a:pt x="11193" y="20"/>
                              </a:cubicBezTo>
                              <a:cubicBezTo>
                                <a:pt x="11193" y="40"/>
                                <a:pt x="11193" y="40"/>
                                <a:pt x="11193" y="40"/>
                              </a:cubicBezTo>
                              <a:cubicBezTo>
                                <a:pt x="11297" y="40"/>
                                <a:pt x="11297" y="40"/>
                                <a:pt x="11297" y="40"/>
                              </a:cubicBezTo>
                              <a:cubicBezTo>
                                <a:pt x="11193" y="231"/>
                                <a:pt x="11193" y="231"/>
                                <a:pt x="11193" y="231"/>
                              </a:cubicBezTo>
                              <a:lnTo>
                                <a:pt x="11217" y="231"/>
                              </a:lnTo>
                              <a:close/>
                              <a:moveTo>
                                <a:pt x="10695" y="147"/>
                              </a:moveTo>
                              <a:cubicBezTo>
                                <a:pt x="10587" y="147"/>
                                <a:pt x="10587" y="147"/>
                                <a:pt x="10587" y="147"/>
                              </a:cubicBezTo>
                              <a:cubicBezTo>
                                <a:pt x="10587" y="167"/>
                                <a:pt x="10587" y="167"/>
                                <a:pt x="10587" y="167"/>
                              </a:cubicBezTo>
                              <a:cubicBezTo>
                                <a:pt x="10695" y="167"/>
                                <a:pt x="10695" y="167"/>
                                <a:pt x="10695" y="167"/>
                              </a:cubicBezTo>
                              <a:lnTo>
                                <a:pt x="10695" y="147"/>
                              </a:lnTo>
                              <a:close/>
                              <a:moveTo>
                                <a:pt x="10194" y="215"/>
                              </a:moveTo>
                              <a:cubicBezTo>
                                <a:pt x="10174" y="215"/>
                                <a:pt x="10155" y="203"/>
                                <a:pt x="10145" y="183"/>
                              </a:cubicBezTo>
                              <a:cubicBezTo>
                                <a:pt x="10128" y="193"/>
                                <a:pt x="10128" y="193"/>
                                <a:pt x="10128" y="193"/>
                              </a:cubicBezTo>
                              <a:cubicBezTo>
                                <a:pt x="10140" y="218"/>
                                <a:pt x="10166" y="234"/>
                                <a:pt x="10195" y="234"/>
                              </a:cubicBezTo>
                              <a:cubicBezTo>
                                <a:pt x="10238" y="234"/>
                                <a:pt x="10268" y="208"/>
                                <a:pt x="10268" y="171"/>
                              </a:cubicBezTo>
                              <a:cubicBezTo>
                                <a:pt x="10268" y="144"/>
                                <a:pt x="10252" y="124"/>
                                <a:pt x="10229" y="117"/>
                              </a:cubicBezTo>
                              <a:cubicBezTo>
                                <a:pt x="10247" y="109"/>
                                <a:pt x="10257" y="92"/>
                                <a:pt x="10257" y="73"/>
                              </a:cubicBezTo>
                              <a:cubicBezTo>
                                <a:pt x="10257" y="40"/>
                                <a:pt x="10233" y="18"/>
                                <a:pt x="10196" y="18"/>
                              </a:cubicBezTo>
                              <a:cubicBezTo>
                                <a:pt x="10173" y="18"/>
                                <a:pt x="10151" y="30"/>
                                <a:pt x="10140" y="48"/>
                              </a:cubicBezTo>
                              <a:cubicBezTo>
                                <a:pt x="10155" y="59"/>
                                <a:pt x="10155" y="59"/>
                                <a:pt x="10155" y="59"/>
                              </a:cubicBezTo>
                              <a:cubicBezTo>
                                <a:pt x="10163" y="46"/>
                                <a:pt x="10179" y="37"/>
                                <a:pt x="10196" y="37"/>
                              </a:cubicBezTo>
                              <a:cubicBezTo>
                                <a:pt x="10221" y="37"/>
                                <a:pt x="10237" y="51"/>
                                <a:pt x="10237" y="73"/>
                              </a:cubicBezTo>
                              <a:cubicBezTo>
                                <a:pt x="10237" y="94"/>
                                <a:pt x="10222" y="109"/>
                                <a:pt x="10199" y="109"/>
                              </a:cubicBezTo>
                              <a:cubicBezTo>
                                <a:pt x="10178" y="109"/>
                                <a:pt x="10178" y="109"/>
                                <a:pt x="10178" y="109"/>
                              </a:cubicBezTo>
                              <a:cubicBezTo>
                                <a:pt x="10178" y="127"/>
                                <a:pt x="10178" y="127"/>
                                <a:pt x="10178" y="127"/>
                              </a:cubicBezTo>
                              <a:cubicBezTo>
                                <a:pt x="10200" y="127"/>
                                <a:pt x="10200" y="127"/>
                                <a:pt x="10200" y="127"/>
                              </a:cubicBezTo>
                              <a:cubicBezTo>
                                <a:pt x="10227" y="127"/>
                                <a:pt x="10248" y="145"/>
                                <a:pt x="10248" y="171"/>
                              </a:cubicBezTo>
                              <a:cubicBezTo>
                                <a:pt x="10248" y="197"/>
                                <a:pt x="10225" y="215"/>
                                <a:pt x="10194" y="215"/>
                              </a:cubicBezTo>
                              <a:close/>
                              <a:moveTo>
                                <a:pt x="10463" y="126"/>
                              </a:moveTo>
                              <a:cubicBezTo>
                                <a:pt x="10463" y="185"/>
                                <a:pt x="10448" y="234"/>
                                <a:pt x="10388" y="234"/>
                              </a:cubicBezTo>
                              <a:cubicBezTo>
                                <a:pt x="10329" y="234"/>
                                <a:pt x="10313" y="185"/>
                                <a:pt x="10313" y="126"/>
                              </a:cubicBezTo>
                              <a:cubicBezTo>
                                <a:pt x="10313" y="66"/>
                                <a:pt x="10329" y="18"/>
                                <a:pt x="10388" y="18"/>
                              </a:cubicBezTo>
                              <a:cubicBezTo>
                                <a:pt x="10448" y="18"/>
                                <a:pt x="10463" y="66"/>
                                <a:pt x="10463" y="126"/>
                              </a:cubicBezTo>
                              <a:close/>
                              <a:moveTo>
                                <a:pt x="10442" y="126"/>
                              </a:moveTo>
                              <a:cubicBezTo>
                                <a:pt x="10442" y="77"/>
                                <a:pt x="10432" y="37"/>
                                <a:pt x="10388" y="37"/>
                              </a:cubicBezTo>
                              <a:cubicBezTo>
                                <a:pt x="10344" y="37"/>
                                <a:pt x="10333" y="77"/>
                                <a:pt x="10333" y="126"/>
                              </a:cubicBezTo>
                              <a:cubicBezTo>
                                <a:pt x="10333" y="174"/>
                                <a:pt x="10344" y="215"/>
                                <a:pt x="10388" y="215"/>
                              </a:cubicBezTo>
                              <a:cubicBezTo>
                                <a:pt x="10432" y="215"/>
                                <a:pt x="10442" y="174"/>
                                <a:pt x="10442" y="126"/>
                              </a:cubicBezTo>
                              <a:close/>
                              <a:moveTo>
                                <a:pt x="10019" y="234"/>
                              </a:moveTo>
                              <a:cubicBezTo>
                                <a:pt x="9959" y="234"/>
                                <a:pt x="9944" y="185"/>
                                <a:pt x="9944" y="126"/>
                              </a:cubicBezTo>
                              <a:cubicBezTo>
                                <a:pt x="9944" y="66"/>
                                <a:pt x="9959" y="18"/>
                                <a:pt x="10019" y="18"/>
                              </a:cubicBezTo>
                              <a:cubicBezTo>
                                <a:pt x="10078" y="18"/>
                                <a:pt x="10093" y="66"/>
                                <a:pt x="10093" y="126"/>
                              </a:cubicBezTo>
                              <a:cubicBezTo>
                                <a:pt x="10093" y="185"/>
                                <a:pt x="10078" y="234"/>
                                <a:pt x="10019" y="234"/>
                              </a:cubicBezTo>
                              <a:close/>
                              <a:moveTo>
                                <a:pt x="10073" y="126"/>
                              </a:moveTo>
                              <a:cubicBezTo>
                                <a:pt x="10073" y="77"/>
                                <a:pt x="10062" y="37"/>
                                <a:pt x="10019" y="37"/>
                              </a:cubicBezTo>
                              <a:cubicBezTo>
                                <a:pt x="9975" y="37"/>
                                <a:pt x="9964" y="77"/>
                                <a:pt x="9964" y="126"/>
                              </a:cubicBezTo>
                              <a:cubicBezTo>
                                <a:pt x="9964" y="174"/>
                                <a:pt x="9975" y="215"/>
                                <a:pt x="10019" y="215"/>
                              </a:cubicBezTo>
                              <a:cubicBezTo>
                                <a:pt x="10062" y="215"/>
                                <a:pt x="10073" y="174"/>
                                <a:pt x="10073" y="126"/>
                              </a:cubicBezTo>
                              <a:close/>
                              <a:moveTo>
                                <a:pt x="11711" y="477"/>
                              </a:moveTo>
                              <a:cubicBezTo>
                                <a:pt x="11692" y="477"/>
                                <a:pt x="11668" y="487"/>
                                <a:pt x="11659" y="508"/>
                              </a:cubicBezTo>
                              <a:cubicBezTo>
                                <a:pt x="11659" y="481"/>
                                <a:pt x="11659" y="481"/>
                                <a:pt x="11659" y="481"/>
                              </a:cubicBezTo>
                              <a:cubicBezTo>
                                <a:pt x="11638" y="481"/>
                                <a:pt x="11638" y="481"/>
                                <a:pt x="11638" y="481"/>
                              </a:cubicBezTo>
                              <a:cubicBezTo>
                                <a:pt x="11638" y="631"/>
                                <a:pt x="11638" y="631"/>
                                <a:pt x="11638" y="631"/>
                              </a:cubicBezTo>
                              <a:cubicBezTo>
                                <a:pt x="11659" y="631"/>
                                <a:pt x="11659" y="631"/>
                                <a:pt x="11659" y="631"/>
                              </a:cubicBezTo>
                              <a:cubicBezTo>
                                <a:pt x="11659" y="548"/>
                                <a:pt x="11659" y="548"/>
                                <a:pt x="11659" y="548"/>
                              </a:cubicBezTo>
                              <a:cubicBezTo>
                                <a:pt x="11660" y="512"/>
                                <a:pt x="11685" y="498"/>
                                <a:pt x="11709" y="498"/>
                              </a:cubicBezTo>
                              <a:cubicBezTo>
                                <a:pt x="11733" y="498"/>
                                <a:pt x="11751" y="516"/>
                                <a:pt x="11751" y="545"/>
                              </a:cubicBezTo>
                              <a:cubicBezTo>
                                <a:pt x="11751" y="631"/>
                                <a:pt x="11751" y="631"/>
                                <a:pt x="11751" y="631"/>
                              </a:cubicBezTo>
                              <a:cubicBezTo>
                                <a:pt x="11771" y="631"/>
                                <a:pt x="11771" y="631"/>
                                <a:pt x="11771" y="631"/>
                              </a:cubicBezTo>
                              <a:cubicBezTo>
                                <a:pt x="11771" y="544"/>
                                <a:pt x="11771" y="544"/>
                                <a:pt x="11771" y="544"/>
                              </a:cubicBezTo>
                              <a:cubicBezTo>
                                <a:pt x="11771" y="502"/>
                                <a:pt x="11747" y="477"/>
                                <a:pt x="11711" y="477"/>
                              </a:cubicBezTo>
                              <a:close/>
                              <a:moveTo>
                                <a:pt x="11825" y="631"/>
                              </a:moveTo>
                              <a:cubicBezTo>
                                <a:pt x="11845" y="631"/>
                                <a:pt x="11845" y="631"/>
                                <a:pt x="11845" y="631"/>
                              </a:cubicBezTo>
                              <a:cubicBezTo>
                                <a:pt x="11845" y="400"/>
                                <a:pt x="11845" y="400"/>
                                <a:pt x="11845" y="400"/>
                              </a:cubicBezTo>
                              <a:cubicBezTo>
                                <a:pt x="11825" y="400"/>
                                <a:pt x="11825" y="400"/>
                                <a:pt x="11825" y="400"/>
                              </a:cubicBezTo>
                              <a:lnTo>
                                <a:pt x="11825" y="631"/>
                              </a:lnTo>
                              <a:close/>
                              <a:moveTo>
                                <a:pt x="9960" y="411"/>
                              </a:moveTo>
                              <a:cubicBezTo>
                                <a:pt x="9951" y="411"/>
                                <a:pt x="9944" y="418"/>
                                <a:pt x="9944" y="426"/>
                              </a:cubicBezTo>
                              <a:cubicBezTo>
                                <a:pt x="9944" y="435"/>
                                <a:pt x="9951" y="441"/>
                                <a:pt x="9960" y="441"/>
                              </a:cubicBezTo>
                              <a:cubicBezTo>
                                <a:pt x="9969" y="441"/>
                                <a:pt x="9976" y="435"/>
                                <a:pt x="9976" y="426"/>
                              </a:cubicBezTo>
                              <a:cubicBezTo>
                                <a:pt x="9976" y="418"/>
                                <a:pt x="9969" y="411"/>
                                <a:pt x="9960" y="411"/>
                              </a:cubicBezTo>
                              <a:close/>
                              <a:moveTo>
                                <a:pt x="11571" y="603"/>
                              </a:moveTo>
                              <a:cubicBezTo>
                                <a:pt x="11562" y="603"/>
                                <a:pt x="11555" y="610"/>
                                <a:pt x="11555" y="619"/>
                              </a:cubicBezTo>
                              <a:cubicBezTo>
                                <a:pt x="11555" y="627"/>
                                <a:pt x="11562" y="634"/>
                                <a:pt x="11571" y="634"/>
                              </a:cubicBezTo>
                              <a:cubicBezTo>
                                <a:pt x="11580" y="634"/>
                                <a:pt x="11588" y="627"/>
                                <a:pt x="11588" y="619"/>
                              </a:cubicBezTo>
                              <a:cubicBezTo>
                                <a:pt x="11588" y="610"/>
                                <a:pt x="11580" y="603"/>
                                <a:pt x="11571" y="603"/>
                              </a:cubicBezTo>
                              <a:close/>
                              <a:moveTo>
                                <a:pt x="10097" y="477"/>
                              </a:moveTo>
                              <a:cubicBezTo>
                                <a:pt x="10079" y="477"/>
                                <a:pt x="10054" y="487"/>
                                <a:pt x="10045" y="508"/>
                              </a:cubicBezTo>
                              <a:cubicBezTo>
                                <a:pt x="10045" y="481"/>
                                <a:pt x="10045" y="481"/>
                                <a:pt x="10045" y="481"/>
                              </a:cubicBezTo>
                              <a:cubicBezTo>
                                <a:pt x="10025" y="481"/>
                                <a:pt x="10025" y="481"/>
                                <a:pt x="10025" y="481"/>
                              </a:cubicBezTo>
                              <a:cubicBezTo>
                                <a:pt x="10025" y="631"/>
                                <a:pt x="10025" y="631"/>
                                <a:pt x="10025" y="631"/>
                              </a:cubicBezTo>
                              <a:cubicBezTo>
                                <a:pt x="10045" y="631"/>
                                <a:pt x="10045" y="631"/>
                                <a:pt x="10045" y="631"/>
                              </a:cubicBezTo>
                              <a:cubicBezTo>
                                <a:pt x="10045" y="548"/>
                                <a:pt x="10045" y="548"/>
                                <a:pt x="10045" y="548"/>
                              </a:cubicBezTo>
                              <a:cubicBezTo>
                                <a:pt x="10046" y="512"/>
                                <a:pt x="10071" y="498"/>
                                <a:pt x="10095" y="498"/>
                              </a:cubicBezTo>
                              <a:cubicBezTo>
                                <a:pt x="10119" y="498"/>
                                <a:pt x="10137" y="516"/>
                                <a:pt x="10137" y="545"/>
                              </a:cubicBezTo>
                              <a:cubicBezTo>
                                <a:pt x="10137" y="631"/>
                                <a:pt x="10137" y="631"/>
                                <a:pt x="10137" y="631"/>
                              </a:cubicBezTo>
                              <a:cubicBezTo>
                                <a:pt x="10158" y="631"/>
                                <a:pt x="10158" y="631"/>
                                <a:pt x="10158" y="631"/>
                              </a:cubicBezTo>
                              <a:cubicBezTo>
                                <a:pt x="10158" y="544"/>
                                <a:pt x="10158" y="544"/>
                                <a:pt x="10158" y="544"/>
                              </a:cubicBezTo>
                              <a:cubicBezTo>
                                <a:pt x="10158" y="502"/>
                                <a:pt x="10133" y="477"/>
                                <a:pt x="10097" y="477"/>
                              </a:cubicBezTo>
                              <a:close/>
                              <a:moveTo>
                                <a:pt x="9949" y="631"/>
                              </a:moveTo>
                              <a:cubicBezTo>
                                <a:pt x="9970" y="631"/>
                                <a:pt x="9970" y="631"/>
                                <a:pt x="9970" y="631"/>
                              </a:cubicBezTo>
                              <a:cubicBezTo>
                                <a:pt x="9970" y="481"/>
                                <a:pt x="9970" y="481"/>
                                <a:pt x="9970" y="481"/>
                              </a:cubicBezTo>
                              <a:cubicBezTo>
                                <a:pt x="9949" y="481"/>
                                <a:pt x="9949" y="481"/>
                                <a:pt x="9949" y="481"/>
                              </a:cubicBezTo>
                              <a:lnTo>
                                <a:pt x="9949" y="631"/>
                              </a:lnTo>
                              <a:close/>
                              <a:moveTo>
                                <a:pt x="10456" y="556"/>
                              </a:moveTo>
                              <a:cubicBezTo>
                                <a:pt x="10456" y="603"/>
                                <a:pt x="10420" y="634"/>
                                <a:pt x="10378" y="634"/>
                              </a:cubicBezTo>
                              <a:cubicBezTo>
                                <a:pt x="10335" y="634"/>
                                <a:pt x="10300" y="603"/>
                                <a:pt x="10300" y="556"/>
                              </a:cubicBezTo>
                              <a:cubicBezTo>
                                <a:pt x="10300" y="508"/>
                                <a:pt x="10335" y="477"/>
                                <a:pt x="10378" y="477"/>
                              </a:cubicBezTo>
                              <a:cubicBezTo>
                                <a:pt x="10420" y="477"/>
                                <a:pt x="10456" y="508"/>
                                <a:pt x="10456" y="556"/>
                              </a:cubicBezTo>
                              <a:close/>
                              <a:moveTo>
                                <a:pt x="10436" y="556"/>
                              </a:moveTo>
                              <a:cubicBezTo>
                                <a:pt x="10436" y="521"/>
                                <a:pt x="10409" y="497"/>
                                <a:pt x="10378" y="497"/>
                              </a:cubicBezTo>
                              <a:cubicBezTo>
                                <a:pt x="10346" y="497"/>
                                <a:pt x="10320" y="521"/>
                                <a:pt x="10320" y="556"/>
                              </a:cubicBezTo>
                              <a:cubicBezTo>
                                <a:pt x="10320" y="591"/>
                                <a:pt x="10346" y="615"/>
                                <a:pt x="10378" y="615"/>
                              </a:cubicBezTo>
                              <a:cubicBezTo>
                                <a:pt x="10409" y="615"/>
                                <a:pt x="10436" y="591"/>
                                <a:pt x="10436" y="556"/>
                              </a:cubicBezTo>
                              <a:close/>
                              <a:moveTo>
                                <a:pt x="10637" y="409"/>
                              </a:moveTo>
                              <a:cubicBezTo>
                                <a:pt x="10558" y="409"/>
                                <a:pt x="10497" y="473"/>
                                <a:pt x="10497" y="551"/>
                              </a:cubicBezTo>
                              <a:cubicBezTo>
                                <a:pt x="10497" y="629"/>
                                <a:pt x="10558" y="692"/>
                                <a:pt x="10637" y="692"/>
                              </a:cubicBezTo>
                              <a:cubicBezTo>
                                <a:pt x="10645" y="692"/>
                                <a:pt x="10645" y="692"/>
                                <a:pt x="10645" y="692"/>
                              </a:cubicBezTo>
                              <a:cubicBezTo>
                                <a:pt x="10645" y="675"/>
                                <a:pt x="10645" y="675"/>
                                <a:pt x="10645" y="675"/>
                              </a:cubicBezTo>
                              <a:cubicBezTo>
                                <a:pt x="10637" y="675"/>
                                <a:pt x="10637" y="675"/>
                                <a:pt x="10637" y="675"/>
                              </a:cubicBezTo>
                              <a:cubicBezTo>
                                <a:pt x="10568" y="675"/>
                                <a:pt x="10514" y="620"/>
                                <a:pt x="10514" y="551"/>
                              </a:cubicBezTo>
                              <a:cubicBezTo>
                                <a:pt x="10514" y="482"/>
                                <a:pt x="10568" y="426"/>
                                <a:pt x="10637" y="426"/>
                              </a:cubicBezTo>
                              <a:cubicBezTo>
                                <a:pt x="10706" y="426"/>
                                <a:pt x="10766" y="476"/>
                                <a:pt x="10766" y="545"/>
                              </a:cubicBezTo>
                              <a:cubicBezTo>
                                <a:pt x="10766" y="574"/>
                                <a:pt x="10757" y="619"/>
                                <a:pt x="10724" y="619"/>
                              </a:cubicBezTo>
                              <a:cubicBezTo>
                                <a:pt x="10711" y="619"/>
                                <a:pt x="10697" y="614"/>
                                <a:pt x="10697" y="593"/>
                              </a:cubicBezTo>
                              <a:cubicBezTo>
                                <a:pt x="10697" y="547"/>
                                <a:pt x="10697" y="547"/>
                                <a:pt x="10697" y="547"/>
                              </a:cubicBezTo>
                              <a:cubicBezTo>
                                <a:pt x="10696" y="513"/>
                                <a:pt x="10668" y="485"/>
                                <a:pt x="10634" y="485"/>
                              </a:cubicBezTo>
                              <a:cubicBezTo>
                                <a:pt x="10599" y="485"/>
                                <a:pt x="10570" y="514"/>
                                <a:pt x="10570" y="549"/>
                              </a:cubicBezTo>
                              <a:cubicBezTo>
                                <a:pt x="10570" y="584"/>
                                <a:pt x="10599" y="612"/>
                                <a:pt x="10634" y="612"/>
                              </a:cubicBezTo>
                              <a:cubicBezTo>
                                <a:pt x="10645" y="612"/>
                                <a:pt x="10656" y="608"/>
                                <a:pt x="10665" y="602"/>
                              </a:cubicBezTo>
                              <a:cubicBezTo>
                                <a:pt x="10665" y="582"/>
                                <a:pt x="10665" y="582"/>
                                <a:pt x="10665" y="582"/>
                              </a:cubicBezTo>
                              <a:cubicBezTo>
                                <a:pt x="10656" y="590"/>
                                <a:pt x="10644" y="595"/>
                                <a:pt x="10634" y="595"/>
                              </a:cubicBezTo>
                              <a:cubicBezTo>
                                <a:pt x="10608" y="595"/>
                                <a:pt x="10587" y="574"/>
                                <a:pt x="10587" y="549"/>
                              </a:cubicBezTo>
                              <a:cubicBezTo>
                                <a:pt x="10587" y="523"/>
                                <a:pt x="10608" y="503"/>
                                <a:pt x="10634" y="503"/>
                              </a:cubicBezTo>
                              <a:cubicBezTo>
                                <a:pt x="10659" y="503"/>
                                <a:pt x="10680" y="523"/>
                                <a:pt x="10680" y="549"/>
                              </a:cubicBezTo>
                              <a:cubicBezTo>
                                <a:pt x="10680" y="592"/>
                                <a:pt x="10680" y="592"/>
                                <a:pt x="10680" y="592"/>
                              </a:cubicBezTo>
                              <a:cubicBezTo>
                                <a:pt x="10680" y="625"/>
                                <a:pt x="10702" y="635"/>
                                <a:pt x="10724" y="635"/>
                              </a:cubicBezTo>
                              <a:cubicBezTo>
                                <a:pt x="10768" y="635"/>
                                <a:pt x="10783" y="582"/>
                                <a:pt x="10783" y="545"/>
                              </a:cubicBezTo>
                              <a:cubicBezTo>
                                <a:pt x="10783" y="466"/>
                                <a:pt x="10715" y="409"/>
                                <a:pt x="10637" y="409"/>
                              </a:cubicBezTo>
                              <a:close/>
                              <a:moveTo>
                                <a:pt x="10939" y="481"/>
                              </a:moveTo>
                              <a:cubicBezTo>
                                <a:pt x="10911" y="481"/>
                                <a:pt x="10911" y="481"/>
                                <a:pt x="10911" y="481"/>
                              </a:cubicBezTo>
                              <a:cubicBezTo>
                                <a:pt x="10855" y="538"/>
                                <a:pt x="10855" y="538"/>
                                <a:pt x="10855" y="538"/>
                              </a:cubicBezTo>
                              <a:cubicBezTo>
                                <a:pt x="10855" y="400"/>
                                <a:pt x="10855" y="400"/>
                                <a:pt x="10855" y="400"/>
                              </a:cubicBezTo>
                              <a:cubicBezTo>
                                <a:pt x="10834" y="400"/>
                                <a:pt x="10834" y="400"/>
                                <a:pt x="10834" y="400"/>
                              </a:cubicBezTo>
                              <a:cubicBezTo>
                                <a:pt x="10834" y="631"/>
                                <a:pt x="10834" y="631"/>
                                <a:pt x="10834" y="631"/>
                              </a:cubicBezTo>
                              <a:cubicBezTo>
                                <a:pt x="10855" y="631"/>
                                <a:pt x="10855" y="631"/>
                                <a:pt x="10855" y="631"/>
                              </a:cubicBezTo>
                              <a:cubicBezTo>
                                <a:pt x="10855" y="554"/>
                                <a:pt x="10855" y="554"/>
                                <a:pt x="10855" y="554"/>
                              </a:cubicBezTo>
                              <a:cubicBezTo>
                                <a:pt x="10930" y="631"/>
                                <a:pt x="10930" y="631"/>
                                <a:pt x="10930" y="631"/>
                              </a:cubicBezTo>
                              <a:cubicBezTo>
                                <a:pt x="10958" y="631"/>
                                <a:pt x="10958" y="631"/>
                                <a:pt x="10958" y="631"/>
                              </a:cubicBezTo>
                              <a:cubicBezTo>
                                <a:pt x="10875" y="546"/>
                                <a:pt x="10875" y="546"/>
                                <a:pt x="10875" y="546"/>
                              </a:cubicBezTo>
                              <a:lnTo>
                                <a:pt x="10939" y="481"/>
                              </a:lnTo>
                              <a:close/>
                              <a:moveTo>
                                <a:pt x="10219" y="465"/>
                              </a:moveTo>
                              <a:cubicBezTo>
                                <a:pt x="10219" y="481"/>
                                <a:pt x="10219" y="481"/>
                                <a:pt x="10219" y="481"/>
                              </a:cubicBezTo>
                              <a:cubicBezTo>
                                <a:pt x="10190" y="481"/>
                                <a:pt x="10190" y="481"/>
                                <a:pt x="10190" y="481"/>
                              </a:cubicBezTo>
                              <a:cubicBezTo>
                                <a:pt x="10190" y="499"/>
                                <a:pt x="10190" y="499"/>
                                <a:pt x="10190" y="499"/>
                              </a:cubicBezTo>
                              <a:cubicBezTo>
                                <a:pt x="10219" y="499"/>
                                <a:pt x="10219" y="499"/>
                                <a:pt x="10219" y="499"/>
                              </a:cubicBezTo>
                              <a:cubicBezTo>
                                <a:pt x="10219" y="631"/>
                                <a:pt x="10219" y="631"/>
                                <a:pt x="10219" y="631"/>
                              </a:cubicBezTo>
                              <a:cubicBezTo>
                                <a:pt x="10240" y="631"/>
                                <a:pt x="10240" y="631"/>
                                <a:pt x="10240" y="631"/>
                              </a:cubicBezTo>
                              <a:cubicBezTo>
                                <a:pt x="10240" y="499"/>
                                <a:pt x="10240" y="499"/>
                                <a:pt x="10240" y="499"/>
                              </a:cubicBezTo>
                              <a:cubicBezTo>
                                <a:pt x="10278" y="499"/>
                                <a:pt x="10278" y="499"/>
                                <a:pt x="10278" y="499"/>
                              </a:cubicBezTo>
                              <a:cubicBezTo>
                                <a:pt x="10278" y="481"/>
                                <a:pt x="10278" y="481"/>
                                <a:pt x="10278" y="481"/>
                              </a:cubicBezTo>
                              <a:cubicBezTo>
                                <a:pt x="10240" y="481"/>
                                <a:pt x="10240" y="481"/>
                                <a:pt x="10240" y="481"/>
                              </a:cubicBezTo>
                              <a:cubicBezTo>
                                <a:pt x="10240" y="462"/>
                                <a:pt x="10240" y="462"/>
                                <a:pt x="10240" y="462"/>
                              </a:cubicBezTo>
                              <a:cubicBezTo>
                                <a:pt x="10240" y="438"/>
                                <a:pt x="10248" y="419"/>
                                <a:pt x="10276" y="419"/>
                              </a:cubicBezTo>
                              <a:cubicBezTo>
                                <a:pt x="10287" y="419"/>
                                <a:pt x="10287" y="419"/>
                                <a:pt x="10287" y="419"/>
                              </a:cubicBezTo>
                              <a:cubicBezTo>
                                <a:pt x="10287" y="400"/>
                                <a:pt x="10287" y="400"/>
                                <a:pt x="10287" y="400"/>
                              </a:cubicBezTo>
                              <a:cubicBezTo>
                                <a:pt x="10273" y="400"/>
                                <a:pt x="10273" y="400"/>
                                <a:pt x="10273" y="400"/>
                              </a:cubicBezTo>
                              <a:cubicBezTo>
                                <a:pt x="10234" y="400"/>
                                <a:pt x="10219" y="427"/>
                                <a:pt x="10219" y="465"/>
                              </a:cubicBezTo>
                              <a:close/>
                              <a:moveTo>
                                <a:pt x="11063" y="477"/>
                              </a:moveTo>
                              <a:cubicBezTo>
                                <a:pt x="11044" y="477"/>
                                <a:pt x="11020" y="487"/>
                                <a:pt x="11011" y="508"/>
                              </a:cubicBezTo>
                              <a:cubicBezTo>
                                <a:pt x="11011" y="481"/>
                                <a:pt x="11011" y="481"/>
                                <a:pt x="11011" y="481"/>
                              </a:cubicBezTo>
                              <a:cubicBezTo>
                                <a:pt x="10990" y="481"/>
                                <a:pt x="10990" y="481"/>
                                <a:pt x="10990" y="481"/>
                              </a:cubicBezTo>
                              <a:cubicBezTo>
                                <a:pt x="10990" y="631"/>
                                <a:pt x="10990" y="631"/>
                                <a:pt x="10990" y="631"/>
                              </a:cubicBezTo>
                              <a:cubicBezTo>
                                <a:pt x="11011" y="631"/>
                                <a:pt x="11011" y="631"/>
                                <a:pt x="11011" y="631"/>
                              </a:cubicBezTo>
                              <a:cubicBezTo>
                                <a:pt x="11011" y="548"/>
                                <a:pt x="11011" y="548"/>
                                <a:pt x="11011" y="548"/>
                              </a:cubicBezTo>
                              <a:cubicBezTo>
                                <a:pt x="11012" y="512"/>
                                <a:pt x="11037" y="498"/>
                                <a:pt x="11061" y="498"/>
                              </a:cubicBezTo>
                              <a:cubicBezTo>
                                <a:pt x="11085" y="498"/>
                                <a:pt x="11103" y="516"/>
                                <a:pt x="11103" y="545"/>
                              </a:cubicBezTo>
                              <a:cubicBezTo>
                                <a:pt x="11103" y="631"/>
                                <a:pt x="11103" y="631"/>
                                <a:pt x="11103" y="631"/>
                              </a:cubicBezTo>
                              <a:cubicBezTo>
                                <a:pt x="11124" y="631"/>
                                <a:pt x="11124" y="631"/>
                                <a:pt x="11124" y="631"/>
                              </a:cubicBezTo>
                              <a:cubicBezTo>
                                <a:pt x="11124" y="544"/>
                                <a:pt x="11124" y="544"/>
                                <a:pt x="11124" y="544"/>
                              </a:cubicBezTo>
                              <a:cubicBezTo>
                                <a:pt x="11124" y="502"/>
                                <a:pt x="11099" y="477"/>
                                <a:pt x="11063" y="477"/>
                              </a:cubicBezTo>
                              <a:close/>
                              <a:moveTo>
                                <a:pt x="11356" y="477"/>
                              </a:moveTo>
                              <a:cubicBezTo>
                                <a:pt x="11339" y="477"/>
                                <a:pt x="11313" y="484"/>
                                <a:pt x="11301" y="513"/>
                              </a:cubicBezTo>
                              <a:cubicBezTo>
                                <a:pt x="11293" y="490"/>
                                <a:pt x="11273" y="477"/>
                                <a:pt x="11249" y="477"/>
                              </a:cubicBezTo>
                              <a:cubicBezTo>
                                <a:pt x="11227" y="477"/>
                                <a:pt x="11205" y="488"/>
                                <a:pt x="11198" y="508"/>
                              </a:cubicBezTo>
                              <a:cubicBezTo>
                                <a:pt x="11198" y="481"/>
                                <a:pt x="11198" y="481"/>
                                <a:pt x="11198" y="481"/>
                              </a:cubicBezTo>
                              <a:cubicBezTo>
                                <a:pt x="11177" y="481"/>
                                <a:pt x="11177" y="481"/>
                                <a:pt x="11177" y="481"/>
                              </a:cubicBezTo>
                              <a:cubicBezTo>
                                <a:pt x="11177" y="631"/>
                                <a:pt x="11177" y="631"/>
                                <a:pt x="11177" y="631"/>
                              </a:cubicBezTo>
                              <a:cubicBezTo>
                                <a:pt x="11198" y="631"/>
                                <a:pt x="11198" y="631"/>
                                <a:pt x="11198" y="631"/>
                              </a:cubicBezTo>
                              <a:cubicBezTo>
                                <a:pt x="11198" y="548"/>
                                <a:pt x="11198" y="548"/>
                                <a:pt x="11198" y="548"/>
                              </a:cubicBezTo>
                              <a:cubicBezTo>
                                <a:pt x="11198" y="512"/>
                                <a:pt x="11221" y="497"/>
                                <a:pt x="11245" y="497"/>
                              </a:cubicBezTo>
                              <a:cubicBezTo>
                                <a:pt x="11269" y="497"/>
                                <a:pt x="11286" y="515"/>
                                <a:pt x="11286" y="545"/>
                              </a:cubicBezTo>
                              <a:cubicBezTo>
                                <a:pt x="11286" y="631"/>
                                <a:pt x="11286" y="631"/>
                                <a:pt x="11286" y="631"/>
                              </a:cubicBezTo>
                              <a:cubicBezTo>
                                <a:pt x="11306" y="631"/>
                                <a:pt x="11306" y="631"/>
                                <a:pt x="11306" y="631"/>
                              </a:cubicBezTo>
                              <a:cubicBezTo>
                                <a:pt x="11306" y="554"/>
                                <a:pt x="11306" y="554"/>
                                <a:pt x="11306" y="554"/>
                              </a:cubicBezTo>
                              <a:cubicBezTo>
                                <a:pt x="11306" y="514"/>
                                <a:pt x="11325" y="497"/>
                                <a:pt x="11353" y="497"/>
                              </a:cubicBezTo>
                              <a:cubicBezTo>
                                <a:pt x="11378" y="497"/>
                                <a:pt x="11395" y="516"/>
                                <a:pt x="11395" y="545"/>
                              </a:cubicBezTo>
                              <a:cubicBezTo>
                                <a:pt x="11395" y="631"/>
                                <a:pt x="11395" y="631"/>
                                <a:pt x="11395" y="631"/>
                              </a:cubicBezTo>
                              <a:cubicBezTo>
                                <a:pt x="11415" y="631"/>
                                <a:pt x="11415" y="631"/>
                                <a:pt x="11415" y="631"/>
                              </a:cubicBezTo>
                              <a:cubicBezTo>
                                <a:pt x="11415" y="544"/>
                                <a:pt x="11415" y="544"/>
                                <a:pt x="11415" y="544"/>
                              </a:cubicBezTo>
                              <a:cubicBezTo>
                                <a:pt x="11415" y="502"/>
                                <a:pt x="11392" y="477"/>
                                <a:pt x="11356" y="477"/>
                              </a:cubicBezTo>
                              <a:close/>
                              <a:moveTo>
                                <a:pt x="11496" y="425"/>
                              </a:moveTo>
                              <a:cubicBezTo>
                                <a:pt x="11476" y="425"/>
                                <a:pt x="11476" y="425"/>
                                <a:pt x="11476" y="425"/>
                              </a:cubicBezTo>
                              <a:cubicBezTo>
                                <a:pt x="11476" y="481"/>
                                <a:pt x="11476" y="481"/>
                                <a:pt x="11476" y="481"/>
                              </a:cubicBezTo>
                              <a:cubicBezTo>
                                <a:pt x="11449" y="481"/>
                                <a:pt x="11449" y="481"/>
                                <a:pt x="11449" y="481"/>
                              </a:cubicBezTo>
                              <a:cubicBezTo>
                                <a:pt x="11449" y="499"/>
                                <a:pt x="11449" y="499"/>
                                <a:pt x="11449" y="499"/>
                              </a:cubicBezTo>
                              <a:cubicBezTo>
                                <a:pt x="11476" y="499"/>
                                <a:pt x="11476" y="499"/>
                                <a:pt x="11476" y="499"/>
                              </a:cubicBezTo>
                              <a:cubicBezTo>
                                <a:pt x="11476" y="631"/>
                                <a:pt x="11476" y="631"/>
                                <a:pt x="11476" y="631"/>
                              </a:cubicBezTo>
                              <a:cubicBezTo>
                                <a:pt x="11496" y="631"/>
                                <a:pt x="11496" y="631"/>
                                <a:pt x="11496" y="631"/>
                              </a:cubicBezTo>
                              <a:cubicBezTo>
                                <a:pt x="11496" y="499"/>
                                <a:pt x="11496" y="499"/>
                                <a:pt x="11496" y="499"/>
                              </a:cubicBezTo>
                              <a:cubicBezTo>
                                <a:pt x="11531" y="499"/>
                                <a:pt x="11531" y="499"/>
                                <a:pt x="11531" y="499"/>
                              </a:cubicBezTo>
                              <a:cubicBezTo>
                                <a:pt x="11531" y="481"/>
                                <a:pt x="11531" y="481"/>
                                <a:pt x="11531" y="481"/>
                              </a:cubicBezTo>
                              <a:cubicBezTo>
                                <a:pt x="11496" y="481"/>
                                <a:pt x="11496" y="481"/>
                                <a:pt x="11496" y="481"/>
                              </a:cubicBezTo>
                              <a:lnTo>
                                <a:pt x="11496" y="425"/>
                              </a:lnTo>
                              <a:close/>
                              <a:moveTo>
                                <a:pt x="15330" y="231"/>
                              </a:moveTo>
                              <a:cubicBezTo>
                                <a:pt x="15445" y="22"/>
                                <a:pt x="15445" y="22"/>
                                <a:pt x="15445" y="22"/>
                              </a:cubicBezTo>
                              <a:cubicBezTo>
                                <a:pt x="15445" y="20"/>
                                <a:pt x="15445" y="20"/>
                                <a:pt x="15445" y="20"/>
                              </a:cubicBezTo>
                              <a:cubicBezTo>
                                <a:pt x="15307" y="20"/>
                                <a:pt x="15307" y="20"/>
                                <a:pt x="15307" y="20"/>
                              </a:cubicBezTo>
                              <a:cubicBezTo>
                                <a:pt x="15307" y="40"/>
                                <a:pt x="15307" y="40"/>
                                <a:pt x="15307" y="40"/>
                              </a:cubicBezTo>
                              <a:cubicBezTo>
                                <a:pt x="15411" y="40"/>
                                <a:pt x="15411" y="40"/>
                                <a:pt x="15411" y="40"/>
                              </a:cubicBezTo>
                              <a:cubicBezTo>
                                <a:pt x="15306" y="231"/>
                                <a:pt x="15306" y="231"/>
                                <a:pt x="15306" y="231"/>
                              </a:cubicBezTo>
                              <a:lnTo>
                                <a:pt x="15330" y="231"/>
                              </a:lnTo>
                              <a:close/>
                              <a:moveTo>
                                <a:pt x="14852" y="234"/>
                              </a:moveTo>
                              <a:cubicBezTo>
                                <a:pt x="14803" y="234"/>
                                <a:pt x="14777" y="201"/>
                                <a:pt x="14777" y="141"/>
                              </a:cubicBezTo>
                              <a:cubicBezTo>
                                <a:pt x="14777" y="96"/>
                                <a:pt x="14788" y="18"/>
                                <a:pt x="14859" y="18"/>
                              </a:cubicBezTo>
                              <a:cubicBezTo>
                                <a:pt x="14883" y="18"/>
                                <a:pt x="14907" y="26"/>
                                <a:pt x="14921" y="58"/>
                              </a:cubicBezTo>
                              <a:cubicBezTo>
                                <a:pt x="14902" y="65"/>
                                <a:pt x="14902" y="65"/>
                                <a:pt x="14902" y="65"/>
                              </a:cubicBezTo>
                              <a:cubicBezTo>
                                <a:pt x="14893" y="44"/>
                                <a:pt x="14877" y="37"/>
                                <a:pt x="14859" y="37"/>
                              </a:cubicBezTo>
                              <a:cubicBezTo>
                                <a:pt x="14816" y="37"/>
                                <a:pt x="14798" y="84"/>
                                <a:pt x="14799" y="126"/>
                              </a:cubicBezTo>
                              <a:cubicBezTo>
                                <a:pt x="14809" y="109"/>
                                <a:pt x="14831" y="97"/>
                                <a:pt x="14854" y="97"/>
                              </a:cubicBezTo>
                              <a:cubicBezTo>
                                <a:pt x="14896" y="97"/>
                                <a:pt x="14924" y="129"/>
                                <a:pt x="14924" y="165"/>
                              </a:cubicBezTo>
                              <a:cubicBezTo>
                                <a:pt x="14924" y="198"/>
                                <a:pt x="14900" y="234"/>
                                <a:pt x="14852" y="234"/>
                              </a:cubicBezTo>
                              <a:close/>
                              <a:moveTo>
                                <a:pt x="14903" y="165"/>
                              </a:moveTo>
                              <a:cubicBezTo>
                                <a:pt x="14903" y="138"/>
                                <a:pt x="14883" y="117"/>
                                <a:pt x="14853" y="117"/>
                              </a:cubicBezTo>
                              <a:cubicBezTo>
                                <a:pt x="14829" y="117"/>
                                <a:pt x="14800" y="131"/>
                                <a:pt x="14799" y="161"/>
                              </a:cubicBezTo>
                              <a:cubicBezTo>
                                <a:pt x="14799" y="195"/>
                                <a:pt x="14823" y="214"/>
                                <a:pt x="14851" y="215"/>
                              </a:cubicBezTo>
                              <a:cubicBezTo>
                                <a:pt x="14882" y="215"/>
                                <a:pt x="14903" y="192"/>
                                <a:pt x="14903" y="165"/>
                              </a:cubicBezTo>
                              <a:close/>
                              <a:moveTo>
                                <a:pt x="13534" y="146"/>
                              </a:moveTo>
                              <a:cubicBezTo>
                                <a:pt x="13598" y="81"/>
                                <a:pt x="13598" y="81"/>
                                <a:pt x="13598" y="81"/>
                              </a:cubicBezTo>
                              <a:cubicBezTo>
                                <a:pt x="13569" y="81"/>
                                <a:pt x="13569" y="81"/>
                                <a:pt x="13569" y="81"/>
                              </a:cubicBezTo>
                              <a:cubicBezTo>
                                <a:pt x="13513" y="138"/>
                                <a:pt x="13513" y="138"/>
                                <a:pt x="13513" y="138"/>
                              </a:cubicBezTo>
                              <a:cubicBezTo>
                                <a:pt x="13513" y="0"/>
                                <a:pt x="13513" y="0"/>
                                <a:pt x="13513" y="0"/>
                              </a:cubicBezTo>
                              <a:cubicBezTo>
                                <a:pt x="13493" y="0"/>
                                <a:pt x="13493" y="0"/>
                                <a:pt x="13493" y="0"/>
                              </a:cubicBezTo>
                              <a:cubicBezTo>
                                <a:pt x="13493" y="231"/>
                                <a:pt x="13493" y="231"/>
                                <a:pt x="13493" y="231"/>
                              </a:cubicBezTo>
                              <a:cubicBezTo>
                                <a:pt x="13513" y="231"/>
                                <a:pt x="13513" y="231"/>
                                <a:pt x="13513" y="231"/>
                              </a:cubicBezTo>
                              <a:cubicBezTo>
                                <a:pt x="13513" y="154"/>
                                <a:pt x="13513" y="154"/>
                                <a:pt x="13513" y="154"/>
                              </a:cubicBezTo>
                              <a:cubicBezTo>
                                <a:pt x="13589" y="231"/>
                                <a:pt x="13589" y="231"/>
                                <a:pt x="13589" y="231"/>
                              </a:cubicBezTo>
                              <a:cubicBezTo>
                                <a:pt x="13617" y="231"/>
                                <a:pt x="13617" y="231"/>
                                <a:pt x="13617" y="231"/>
                              </a:cubicBezTo>
                              <a:lnTo>
                                <a:pt x="13534" y="146"/>
                              </a:lnTo>
                              <a:close/>
                              <a:moveTo>
                                <a:pt x="15273" y="110"/>
                              </a:moveTo>
                              <a:cubicBezTo>
                                <a:pt x="15273" y="156"/>
                                <a:pt x="15261" y="234"/>
                                <a:pt x="15190" y="234"/>
                              </a:cubicBezTo>
                              <a:cubicBezTo>
                                <a:pt x="15166" y="234"/>
                                <a:pt x="15142" y="226"/>
                                <a:pt x="15128" y="194"/>
                              </a:cubicBezTo>
                              <a:cubicBezTo>
                                <a:pt x="15147" y="187"/>
                                <a:pt x="15147" y="187"/>
                                <a:pt x="15147" y="187"/>
                              </a:cubicBezTo>
                              <a:cubicBezTo>
                                <a:pt x="15156" y="208"/>
                                <a:pt x="15173" y="215"/>
                                <a:pt x="15191" y="215"/>
                              </a:cubicBezTo>
                              <a:cubicBezTo>
                                <a:pt x="15233" y="215"/>
                                <a:pt x="15251" y="168"/>
                                <a:pt x="15251" y="126"/>
                              </a:cubicBezTo>
                              <a:cubicBezTo>
                                <a:pt x="15241" y="143"/>
                                <a:pt x="15219" y="154"/>
                                <a:pt x="15196" y="154"/>
                              </a:cubicBezTo>
                              <a:cubicBezTo>
                                <a:pt x="15154" y="154"/>
                                <a:pt x="15125" y="123"/>
                                <a:pt x="15125" y="86"/>
                              </a:cubicBezTo>
                              <a:cubicBezTo>
                                <a:pt x="15125" y="53"/>
                                <a:pt x="15149" y="18"/>
                                <a:pt x="15198" y="18"/>
                              </a:cubicBezTo>
                              <a:cubicBezTo>
                                <a:pt x="15246" y="18"/>
                                <a:pt x="15273" y="54"/>
                                <a:pt x="15273" y="110"/>
                              </a:cubicBezTo>
                              <a:close/>
                              <a:moveTo>
                                <a:pt x="15250" y="91"/>
                              </a:moveTo>
                              <a:cubicBezTo>
                                <a:pt x="15250" y="56"/>
                                <a:pt x="15226" y="37"/>
                                <a:pt x="15199" y="37"/>
                              </a:cubicBezTo>
                              <a:cubicBezTo>
                                <a:pt x="15167" y="37"/>
                                <a:pt x="15147" y="60"/>
                                <a:pt x="15147" y="87"/>
                              </a:cubicBezTo>
                              <a:cubicBezTo>
                                <a:pt x="15147" y="113"/>
                                <a:pt x="15167" y="134"/>
                                <a:pt x="15196" y="135"/>
                              </a:cubicBezTo>
                              <a:cubicBezTo>
                                <a:pt x="15220" y="135"/>
                                <a:pt x="15249" y="121"/>
                                <a:pt x="15250" y="91"/>
                              </a:cubicBezTo>
                              <a:close/>
                              <a:moveTo>
                                <a:pt x="13841" y="154"/>
                              </a:moveTo>
                              <a:cubicBezTo>
                                <a:pt x="13916" y="231"/>
                                <a:pt x="13916" y="231"/>
                                <a:pt x="13916" y="231"/>
                              </a:cubicBezTo>
                              <a:cubicBezTo>
                                <a:pt x="13944" y="231"/>
                                <a:pt x="13944" y="231"/>
                                <a:pt x="13944" y="231"/>
                              </a:cubicBezTo>
                              <a:cubicBezTo>
                                <a:pt x="13861" y="146"/>
                                <a:pt x="13861" y="146"/>
                                <a:pt x="13861" y="146"/>
                              </a:cubicBezTo>
                              <a:cubicBezTo>
                                <a:pt x="13925" y="81"/>
                                <a:pt x="13925" y="81"/>
                                <a:pt x="13925" y="81"/>
                              </a:cubicBezTo>
                              <a:cubicBezTo>
                                <a:pt x="13897" y="81"/>
                                <a:pt x="13897" y="81"/>
                                <a:pt x="13897" y="81"/>
                              </a:cubicBezTo>
                              <a:cubicBezTo>
                                <a:pt x="13841" y="138"/>
                                <a:pt x="13841" y="138"/>
                                <a:pt x="13841" y="138"/>
                              </a:cubicBezTo>
                              <a:cubicBezTo>
                                <a:pt x="13841" y="0"/>
                                <a:pt x="13841" y="0"/>
                                <a:pt x="13841" y="0"/>
                              </a:cubicBezTo>
                              <a:cubicBezTo>
                                <a:pt x="13820" y="0"/>
                                <a:pt x="13820" y="0"/>
                                <a:pt x="13820" y="0"/>
                              </a:cubicBezTo>
                              <a:cubicBezTo>
                                <a:pt x="13820" y="231"/>
                                <a:pt x="13820" y="231"/>
                                <a:pt x="13820" y="231"/>
                              </a:cubicBezTo>
                              <a:cubicBezTo>
                                <a:pt x="13841" y="231"/>
                                <a:pt x="13841" y="231"/>
                                <a:pt x="13841" y="231"/>
                              </a:cubicBezTo>
                              <a:lnTo>
                                <a:pt x="13841" y="154"/>
                              </a:lnTo>
                              <a:close/>
                              <a:moveTo>
                                <a:pt x="13717" y="231"/>
                              </a:moveTo>
                              <a:cubicBezTo>
                                <a:pt x="13780" y="81"/>
                                <a:pt x="13780" y="81"/>
                                <a:pt x="13780" y="81"/>
                              </a:cubicBezTo>
                              <a:cubicBezTo>
                                <a:pt x="13758" y="81"/>
                                <a:pt x="13758" y="81"/>
                                <a:pt x="13758" y="81"/>
                              </a:cubicBezTo>
                              <a:cubicBezTo>
                                <a:pt x="13706" y="206"/>
                                <a:pt x="13706" y="206"/>
                                <a:pt x="13706" y="206"/>
                              </a:cubicBezTo>
                              <a:cubicBezTo>
                                <a:pt x="13655" y="81"/>
                                <a:pt x="13655" y="81"/>
                                <a:pt x="13655" y="81"/>
                              </a:cubicBezTo>
                              <a:cubicBezTo>
                                <a:pt x="13633" y="81"/>
                                <a:pt x="13633" y="81"/>
                                <a:pt x="13633" y="81"/>
                              </a:cubicBezTo>
                              <a:cubicBezTo>
                                <a:pt x="13696" y="231"/>
                                <a:pt x="13696" y="231"/>
                                <a:pt x="13696" y="231"/>
                              </a:cubicBezTo>
                              <a:lnTo>
                                <a:pt x="13717" y="231"/>
                              </a:lnTo>
                              <a:close/>
                              <a:moveTo>
                                <a:pt x="14641" y="231"/>
                              </a:moveTo>
                              <a:cubicBezTo>
                                <a:pt x="14755" y="22"/>
                                <a:pt x="14755" y="22"/>
                                <a:pt x="14755" y="22"/>
                              </a:cubicBezTo>
                              <a:cubicBezTo>
                                <a:pt x="14755" y="20"/>
                                <a:pt x="14755" y="20"/>
                                <a:pt x="14755" y="20"/>
                              </a:cubicBezTo>
                              <a:cubicBezTo>
                                <a:pt x="14617" y="20"/>
                                <a:pt x="14617" y="20"/>
                                <a:pt x="14617" y="20"/>
                              </a:cubicBezTo>
                              <a:cubicBezTo>
                                <a:pt x="14617" y="40"/>
                                <a:pt x="14617" y="40"/>
                                <a:pt x="14617" y="40"/>
                              </a:cubicBezTo>
                              <a:cubicBezTo>
                                <a:pt x="14722" y="40"/>
                                <a:pt x="14722" y="40"/>
                                <a:pt x="14722" y="40"/>
                              </a:cubicBezTo>
                              <a:cubicBezTo>
                                <a:pt x="14617" y="231"/>
                                <a:pt x="14617" y="231"/>
                                <a:pt x="14617" y="231"/>
                              </a:cubicBezTo>
                              <a:lnTo>
                                <a:pt x="14641" y="231"/>
                              </a:lnTo>
                              <a:close/>
                              <a:moveTo>
                                <a:pt x="14315" y="234"/>
                              </a:moveTo>
                              <a:cubicBezTo>
                                <a:pt x="14256" y="234"/>
                                <a:pt x="14240" y="185"/>
                                <a:pt x="14240" y="126"/>
                              </a:cubicBezTo>
                              <a:cubicBezTo>
                                <a:pt x="14240" y="66"/>
                                <a:pt x="14256" y="18"/>
                                <a:pt x="14315" y="18"/>
                              </a:cubicBezTo>
                              <a:cubicBezTo>
                                <a:pt x="14375" y="18"/>
                                <a:pt x="14390" y="66"/>
                                <a:pt x="14390" y="126"/>
                              </a:cubicBezTo>
                              <a:cubicBezTo>
                                <a:pt x="14390" y="185"/>
                                <a:pt x="14375" y="234"/>
                                <a:pt x="14315" y="234"/>
                              </a:cubicBezTo>
                              <a:close/>
                              <a:moveTo>
                                <a:pt x="14315" y="215"/>
                              </a:moveTo>
                              <a:cubicBezTo>
                                <a:pt x="14359" y="215"/>
                                <a:pt x="14370" y="174"/>
                                <a:pt x="14370" y="126"/>
                              </a:cubicBezTo>
                              <a:cubicBezTo>
                                <a:pt x="14370" y="77"/>
                                <a:pt x="14359" y="37"/>
                                <a:pt x="14315" y="37"/>
                              </a:cubicBezTo>
                              <a:cubicBezTo>
                                <a:pt x="14271" y="37"/>
                                <a:pt x="14260" y="77"/>
                                <a:pt x="14260" y="126"/>
                              </a:cubicBezTo>
                              <a:cubicBezTo>
                                <a:pt x="14260" y="174"/>
                                <a:pt x="14271" y="215"/>
                                <a:pt x="14315" y="215"/>
                              </a:cubicBezTo>
                              <a:close/>
                              <a:moveTo>
                                <a:pt x="14168" y="167"/>
                              </a:moveTo>
                              <a:cubicBezTo>
                                <a:pt x="14199" y="167"/>
                                <a:pt x="14199" y="167"/>
                                <a:pt x="14199" y="167"/>
                              </a:cubicBezTo>
                              <a:cubicBezTo>
                                <a:pt x="14199" y="186"/>
                                <a:pt x="14199" y="186"/>
                                <a:pt x="14199" y="186"/>
                              </a:cubicBezTo>
                              <a:cubicBezTo>
                                <a:pt x="14168" y="186"/>
                                <a:pt x="14168" y="186"/>
                                <a:pt x="14168" y="186"/>
                              </a:cubicBezTo>
                              <a:cubicBezTo>
                                <a:pt x="14168" y="231"/>
                                <a:pt x="14168" y="231"/>
                                <a:pt x="14168" y="231"/>
                              </a:cubicBezTo>
                              <a:cubicBezTo>
                                <a:pt x="14147" y="231"/>
                                <a:pt x="14147" y="231"/>
                                <a:pt x="14147" y="231"/>
                              </a:cubicBezTo>
                              <a:cubicBezTo>
                                <a:pt x="14147" y="186"/>
                                <a:pt x="14147" y="186"/>
                                <a:pt x="14147" y="186"/>
                              </a:cubicBezTo>
                              <a:cubicBezTo>
                                <a:pt x="14037" y="186"/>
                                <a:pt x="14037" y="186"/>
                                <a:pt x="14037" y="186"/>
                              </a:cubicBezTo>
                              <a:cubicBezTo>
                                <a:pt x="14037" y="181"/>
                                <a:pt x="14037" y="181"/>
                                <a:pt x="14037" y="181"/>
                              </a:cubicBezTo>
                              <a:cubicBezTo>
                                <a:pt x="14163" y="20"/>
                                <a:pt x="14163" y="20"/>
                                <a:pt x="14163" y="20"/>
                              </a:cubicBezTo>
                              <a:cubicBezTo>
                                <a:pt x="14168" y="20"/>
                                <a:pt x="14168" y="20"/>
                                <a:pt x="14168" y="20"/>
                              </a:cubicBezTo>
                              <a:lnTo>
                                <a:pt x="14168" y="167"/>
                              </a:lnTo>
                              <a:close/>
                              <a:moveTo>
                                <a:pt x="14147" y="69"/>
                              </a:moveTo>
                              <a:cubicBezTo>
                                <a:pt x="14071" y="167"/>
                                <a:pt x="14071" y="167"/>
                                <a:pt x="14071" y="167"/>
                              </a:cubicBezTo>
                              <a:cubicBezTo>
                                <a:pt x="14147" y="167"/>
                                <a:pt x="14147" y="167"/>
                                <a:pt x="14147" y="167"/>
                              </a:cubicBezTo>
                              <a:lnTo>
                                <a:pt x="14147" y="69"/>
                              </a:lnTo>
                              <a:close/>
                              <a:moveTo>
                                <a:pt x="14535" y="231"/>
                              </a:moveTo>
                              <a:cubicBezTo>
                                <a:pt x="14535" y="186"/>
                                <a:pt x="14535" y="186"/>
                                <a:pt x="14535" y="186"/>
                              </a:cubicBezTo>
                              <a:cubicBezTo>
                                <a:pt x="14425" y="186"/>
                                <a:pt x="14425" y="186"/>
                                <a:pt x="14425" y="186"/>
                              </a:cubicBezTo>
                              <a:cubicBezTo>
                                <a:pt x="14425" y="181"/>
                                <a:pt x="14425" y="181"/>
                                <a:pt x="14425" y="181"/>
                              </a:cubicBezTo>
                              <a:cubicBezTo>
                                <a:pt x="14551" y="20"/>
                                <a:pt x="14551" y="20"/>
                                <a:pt x="14551" y="20"/>
                              </a:cubicBezTo>
                              <a:cubicBezTo>
                                <a:pt x="14556" y="20"/>
                                <a:pt x="14556" y="20"/>
                                <a:pt x="14556" y="20"/>
                              </a:cubicBezTo>
                              <a:cubicBezTo>
                                <a:pt x="14556" y="167"/>
                                <a:pt x="14556" y="167"/>
                                <a:pt x="14556" y="167"/>
                              </a:cubicBezTo>
                              <a:cubicBezTo>
                                <a:pt x="14587" y="167"/>
                                <a:pt x="14587" y="167"/>
                                <a:pt x="14587" y="167"/>
                              </a:cubicBezTo>
                              <a:cubicBezTo>
                                <a:pt x="14587" y="186"/>
                                <a:pt x="14587" y="186"/>
                                <a:pt x="14587" y="186"/>
                              </a:cubicBezTo>
                              <a:cubicBezTo>
                                <a:pt x="14556" y="186"/>
                                <a:pt x="14556" y="186"/>
                                <a:pt x="14556" y="186"/>
                              </a:cubicBezTo>
                              <a:cubicBezTo>
                                <a:pt x="14556" y="231"/>
                                <a:pt x="14556" y="231"/>
                                <a:pt x="14556" y="231"/>
                              </a:cubicBezTo>
                              <a:lnTo>
                                <a:pt x="14535" y="231"/>
                              </a:lnTo>
                              <a:close/>
                              <a:moveTo>
                                <a:pt x="14535" y="167"/>
                              </a:moveTo>
                              <a:cubicBezTo>
                                <a:pt x="14535" y="69"/>
                                <a:pt x="14535" y="69"/>
                                <a:pt x="14535" y="69"/>
                              </a:cubicBezTo>
                              <a:cubicBezTo>
                                <a:pt x="14459" y="167"/>
                                <a:pt x="14459" y="167"/>
                                <a:pt x="14459" y="167"/>
                              </a:cubicBezTo>
                              <a:lnTo>
                                <a:pt x="14535" y="167"/>
                              </a:lnTo>
                              <a:close/>
                              <a:moveTo>
                                <a:pt x="14985" y="231"/>
                              </a:moveTo>
                              <a:cubicBezTo>
                                <a:pt x="15099" y="22"/>
                                <a:pt x="15099" y="22"/>
                                <a:pt x="15099" y="22"/>
                              </a:cubicBezTo>
                              <a:cubicBezTo>
                                <a:pt x="15099" y="20"/>
                                <a:pt x="15099" y="20"/>
                                <a:pt x="15099" y="20"/>
                              </a:cubicBezTo>
                              <a:cubicBezTo>
                                <a:pt x="14961" y="20"/>
                                <a:pt x="14961" y="20"/>
                                <a:pt x="14961" y="20"/>
                              </a:cubicBezTo>
                              <a:cubicBezTo>
                                <a:pt x="14961" y="40"/>
                                <a:pt x="14961" y="40"/>
                                <a:pt x="14961" y="40"/>
                              </a:cubicBezTo>
                              <a:cubicBezTo>
                                <a:pt x="15066" y="40"/>
                                <a:pt x="15066" y="40"/>
                                <a:pt x="15066" y="40"/>
                              </a:cubicBezTo>
                              <a:cubicBezTo>
                                <a:pt x="14961" y="231"/>
                                <a:pt x="14961" y="231"/>
                                <a:pt x="14961" y="231"/>
                              </a:cubicBezTo>
                              <a:lnTo>
                                <a:pt x="14985" y="231"/>
                              </a:lnTo>
                              <a:close/>
                              <a:moveTo>
                                <a:pt x="17182" y="565"/>
                              </a:moveTo>
                              <a:cubicBezTo>
                                <a:pt x="17182" y="598"/>
                                <a:pt x="17158" y="634"/>
                                <a:pt x="17109" y="634"/>
                              </a:cubicBezTo>
                              <a:cubicBezTo>
                                <a:pt x="17061" y="634"/>
                                <a:pt x="17035" y="601"/>
                                <a:pt x="17035" y="541"/>
                              </a:cubicBezTo>
                              <a:cubicBezTo>
                                <a:pt x="17035" y="496"/>
                                <a:pt x="17046" y="418"/>
                                <a:pt x="17117" y="418"/>
                              </a:cubicBezTo>
                              <a:cubicBezTo>
                                <a:pt x="17141" y="418"/>
                                <a:pt x="17165" y="426"/>
                                <a:pt x="17179" y="458"/>
                              </a:cubicBezTo>
                              <a:cubicBezTo>
                                <a:pt x="17160" y="465"/>
                                <a:pt x="17160" y="465"/>
                                <a:pt x="17160" y="465"/>
                              </a:cubicBezTo>
                              <a:cubicBezTo>
                                <a:pt x="17150" y="444"/>
                                <a:pt x="17134" y="437"/>
                                <a:pt x="17116" y="437"/>
                              </a:cubicBezTo>
                              <a:cubicBezTo>
                                <a:pt x="17074" y="437"/>
                                <a:pt x="17056" y="484"/>
                                <a:pt x="17057" y="526"/>
                              </a:cubicBezTo>
                              <a:cubicBezTo>
                                <a:pt x="17067" y="509"/>
                                <a:pt x="17089" y="497"/>
                                <a:pt x="17111" y="497"/>
                              </a:cubicBezTo>
                              <a:cubicBezTo>
                                <a:pt x="17153" y="497"/>
                                <a:pt x="17182" y="529"/>
                                <a:pt x="17182" y="565"/>
                              </a:cubicBezTo>
                              <a:close/>
                              <a:moveTo>
                                <a:pt x="17161" y="565"/>
                              </a:moveTo>
                              <a:cubicBezTo>
                                <a:pt x="17161" y="538"/>
                                <a:pt x="17140" y="517"/>
                                <a:pt x="17111" y="517"/>
                              </a:cubicBezTo>
                              <a:cubicBezTo>
                                <a:pt x="17087" y="517"/>
                                <a:pt x="17058" y="531"/>
                                <a:pt x="17057" y="561"/>
                              </a:cubicBezTo>
                              <a:cubicBezTo>
                                <a:pt x="17057" y="595"/>
                                <a:pt x="17081" y="614"/>
                                <a:pt x="17108" y="615"/>
                              </a:cubicBezTo>
                              <a:cubicBezTo>
                                <a:pt x="17140" y="615"/>
                                <a:pt x="17161" y="592"/>
                                <a:pt x="17161" y="565"/>
                              </a:cubicBezTo>
                              <a:close/>
                              <a:moveTo>
                                <a:pt x="17349" y="567"/>
                              </a:moveTo>
                              <a:cubicBezTo>
                                <a:pt x="17380" y="567"/>
                                <a:pt x="17380" y="567"/>
                                <a:pt x="17380" y="567"/>
                              </a:cubicBezTo>
                              <a:cubicBezTo>
                                <a:pt x="17380" y="586"/>
                                <a:pt x="17380" y="586"/>
                                <a:pt x="17380" y="586"/>
                              </a:cubicBezTo>
                              <a:cubicBezTo>
                                <a:pt x="17349" y="586"/>
                                <a:pt x="17349" y="586"/>
                                <a:pt x="17349" y="586"/>
                              </a:cubicBezTo>
                              <a:cubicBezTo>
                                <a:pt x="17349" y="631"/>
                                <a:pt x="17349" y="631"/>
                                <a:pt x="17349" y="631"/>
                              </a:cubicBezTo>
                              <a:cubicBezTo>
                                <a:pt x="17328" y="631"/>
                                <a:pt x="17328" y="631"/>
                                <a:pt x="17328" y="631"/>
                              </a:cubicBezTo>
                              <a:cubicBezTo>
                                <a:pt x="17328" y="586"/>
                                <a:pt x="17328" y="586"/>
                                <a:pt x="17328" y="586"/>
                              </a:cubicBezTo>
                              <a:cubicBezTo>
                                <a:pt x="17218" y="586"/>
                                <a:pt x="17218" y="586"/>
                                <a:pt x="17218" y="586"/>
                              </a:cubicBezTo>
                              <a:cubicBezTo>
                                <a:pt x="17218" y="581"/>
                                <a:pt x="17218" y="581"/>
                                <a:pt x="17218" y="581"/>
                              </a:cubicBezTo>
                              <a:cubicBezTo>
                                <a:pt x="17344" y="420"/>
                                <a:pt x="17344" y="420"/>
                                <a:pt x="17344" y="420"/>
                              </a:cubicBezTo>
                              <a:cubicBezTo>
                                <a:pt x="17349" y="420"/>
                                <a:pt x="17349" y="420"/>
                                <a:pt x="17349" y="420"/>
                              </a:cubicBezTo>
                              <a:lnTo>
                                <a:pt x="17349" y="567"/>
                              </a:lnTo>
                              <a:close/>
                              <a:moveTo>
                                <a:pt x="17328" y="469"/>
                              </a:moveTo>
                              <a:cubicBezTo>
                                <a:pt x="17252" y="567"/>
                                <a:pt x="17252" y="567"/>
                                <a:pt x="17252" y="567"/>
                              </a:cubicBezTo>
                              <a:cubicBezTo>
                                <a:pt x="17328" y="567"/>
                                <a:pt x="17328" y="567"/>
                                <a:pt x="17328" y="567"/>
                              </a:cubicBezTo>
                              <a:lnTo>
                                <a:pt x="17328" y="469"/>
                              </a:lnTo>
                              <a:close/>
                              <a:moveTo>
                                <a:pt x="17545" y="567"/>
                              </a:moveTo>
                              <a:cubicBezTo>
                                <a:pt x="17576" y="567"/>
                                <a:pt x="17576" y="567"/>
                                <a:pt x="17576" y="567"/>
                              </a:cubicBezTo>
                              <a:cubicBezTo>
                                <a:pt x="17576" y="586"/>
                                <a:pt x="17576" y="586"/>
                                <a:pt x="17576" y="586"/>
                              </a:cubicBezTo>
                              <a:cubicBezTo>
                                <a:pt x="17545" y="586"/>
                                <a:pt x="17545" y="586"/>
                                <a:pt x="17545" y="586"/>
                              </a:cubicBezTo>
                              <a:cubicBezTo>
                                <a:pt x="17545" y="631"/>
                                <a:pt x="17545" y="631"/>
                                <a:pt x="17545" y="631"/>
                              </a:cubicBezTo>
                              <a:cubicBezTo>
                                <a:pt x="17524" y="631"/>
                                <a:pt x="17524" y="631"/>
                                <a:pt x="17524" y="631"/>
                              </a:cubicBezTo>
                              <a:cubicBezTo>
                                <a:pt x="17524" y="586"/>
                                <a:pt x="17524" y="586"/>
                                <a:pt x="17524" y="586"/>
                              </a:cubicBezTo>
                              <a:cubicBezTo>
                                <a:pt x="17414" y="586"/>
                                <a:pt x="17414" y="586"/>
                                <a:pt x="17414" y="586"/>
                              </a:cubicBezTo>
                              <a:cubicBezTo>
                                <a:pt x="17414" y="581"/>
                                <a:pt x="17414" y="581"/>
                                <a:pt x="17414" y="581"/>
                              </a:cubicBezTo>
                              <a:cubicBezTo>
                                <a:pt x="17540" y="420"/>
                                <a:pt x="17540" y="420"/>
                                <a:pt x="17540" y="420"/>
                              </a:cubicBezTo>
                              <a:cubicBezTo>
                                <a:pt x="17545" y="420"/>
                                <a:pt x="17545" y="420"/>
                                <a:pt x="17545" y="420"/>
                              </a:cubicBezTo>
                              <a:lnTo>
                                <a:pt x="17545" y="567"/>
                              </a:lnTo>
                              <a:close/>
                              <a:moveTo>
                                <a:pt x="17524" y="469"/>
                              </a:moveTo>
                              <a:cubicBezTo>
                                <a:pt x="17448" y="567"/>
                                <a:pt x="17448" y="567"/>
                                <a:pt x="17448" y="567"/>
                              </a:cubicBezTo>
                              <a:cubicBezTo>
                                <a:pt x="17524" y="567"/>
                                <a:pt x="17524" y="567"/>
                                <a:pt x="17524" y="567"/>
                              </a:cubicBezTo>
                              <a:lnTo>
                                <a:pt x="17524" y="469"/>
                              </a:lnTo>
                              <a:close/>
                              <a:moveTo>
                                <a:pt x="17664" y="418"/>
                              </a:moveTo>
                              <a:cubicBezTo>
                                <a:pt x="17600" y="447"/>
                                <a:pt x="17600" y="447"/>
                                <a:pt x="17600" y="447"/>
                              </a:cubicBezTo>
                              <a:cubicBezTo>
                                <a:pt x="17600" y="467"/>
                                <a:pt x="17600" y="467"/>
                                <a:pt x="17600" y="467"/>
                              </a:cubicBezTo>
                              <a:cubicBezTo>
                                <a:pt x="17645" y="448"/>
                                <a:pt x="17645" y="448"/>
                                <a:pt x="17645" y="448"/>
                              </a:cubicBezTo>
                              <a:cubicBezTo>
                                <a:pt x="17645" y="631"/>
                                <a:pt x="17645" y="631"/>
                                <a:pt x="17645" y="631"/>
                              </a:cubicBezTo>
                              <a:cubicBezTo>
                                <a:pt x="17665" y="631"/>
                                <a:pt x="17665" y="631"/>
                                <a:pt x="17665" y="631"/>
                              </a:cubicBezTo>
                              <a:cubicBezTo>
                                <a:pt x="17665" y="418"/>
                                <a:pt x="17665" y="418"/>
                                <a:pt x="17665" y="418"/>
                              </a:cubicBezTo>
                              <a:lnTo>
                                <a:pt x="17664" y="418"/>
                              </a:lnTo>
                              <a:close/>
                              <a:moveTo>
                                <a:pt x="16875" y="440"/>
                              </a:moveTo>
                              <a:cubicBezTo>
                                <a:pt x="16979" y="440"/>
                                <a:pt x="16979" y="440"/>
                                <a:pt x="16979" y="440"/>
                              </a:cubicBezTo>
                              <a:cubicBezTo>
                                <a:pt x="16874" y="631"/>
                                <a:pt x="16874" y="631"/>
                                <a:pt x="16874" y="631"/>
                              </a:cubicBezTo>
                              <a:cubicBezTo>
                                <a:pt x="16898" y="631"/>
                                <a:pt x="16898" y="631"/>
                                <a:pt x="16898" y="631"/>
                              </a:cubicBezTo>
                              <a:cubicBezTo>
                                <a:pt x="17013" y="422"/>
                                <a:pt x="17013" y="422"/>
                                <a:pt x="17013" y="422"/>
                              </a:cubicBezTo>
                              <a:cubicBezTo>
                                <a:pt x="17013" y="420"/>
                                <a:pt x="17013" y="420"/>
                                <a:pt x="17013" y="420"/>
                              </a:cubicBezTo>
                              <a:cubicBezTo>
                                <a:pt x="16875" y="420"/>
                                <a:pt x="16875" y="420"/>
                                <a:pt x="16875" y="420"/>
                              </a:cubicBezTo>
                              <a:lnTo>
                                <a:pt x="16875" y="440"/>
                              </a:lnTo>
                              <a:close/>
                              <a:moveTo>
                                <a:pt x="13877" y="410"/>
                              </a:moveTo>
                              <a:cubicBezTo>
                                <a:pt x="13960" y="631"/>
                                <a:pt x="13960" y="631"/>
                                <a:pt x="13960" y="631"/>
                              </a:cubicBezTo>
                              <a:cubicBezTo>
                                <a:pt x="13938" y="631"/>
                                <a:pt x="13938" y="631"/>
                                <a:pt x="13938" y="631"/>
                              </a:cubicBezTo>
                              <a:cubicBezTo>
                                <a:pt x="13916" y="572"/>
                                <a:pt x="13916" y="572"/>
                                <a:pt x="13916" y="572"/>
                              </a:cubicBezTo>
                              <a:cubicBezTo>
                                <a:pt x="13815" y="572"/>
                                <a:pt x="13815" y="572"/>
                                <a:pt x="13815" y="572"/>
                              </a:cubicBezTo>
                              <a:cubicBezTo>
                                <a:pt x="13793" y="631"/>
                                <a:pt x="13793" y="631"/>
                                <a:pt x="13793" y="631"/>
                              </a:cubicBezTo>
                              <a:cubicBezTo>
                                <a:pt x="13770" y="631"/>
                                <a:pt x="13770" y="631"/>
                                <a:pt x="13770" y="631"/>
                              </a:cubicBezTo>
                              <a:cubicBezTo>
                                <a:pt x="13854" y="410"/>
                                <a:pt x="13854" y="410"/>
                                <a:pt x="13854" y="410"/>
                              </a:cubicBezTo>
                              <a:lnTo>
                                <a:pt x="13877" y="410"/>
                              </a:lnTo>
                              <a:close/>
                              <a:moveTo>
                                <a:pt x="13909" y="553"/>
                              </a:moveTo>
                              <a:cubicBezTo>
                                <a:pt x="13865" y="438"/>
                                <a:pt x="13865" y="438"/>
                                <a:pt x="13865" y="438"/>
                              </a:cubicBezTo>
                              <a:cubicBezTo>
                                <a:pt x="13822" y="553"/>
                                <a:pt x="13822" y="553"/>
                                <a:pt x="13822" y="553"/>
                              </a:cubicBezTo>
                              <a:lnTo>
                                <a:pt x="13909" y="553"/>
                              </a:lnTo>
                              <a:close/>
                              <a:moveTo>
                                <a:pt x="14811" y="567"/>
                              </a:moveTo>
                              <a:cubicBezTo>
                                <a:pt x="14842" y="567"/>
                                <a:pt x="14842" y="567"/>
                                <a:pt x="14842" y="567"/>
                              </a:cubicBezTo>
                              <a:cubicBezTo>
                                <a:pt x="14842" y="586"/>
                                <a:pt x="14842" y="586"/>
                                <a:pt x="14842" y="586"/>
                              </a:cubicBezTo>
                              <a:cubicBezTo>
                                <a:pt x="14811" y="586"/>
                                <a:pt x="14811" y="586"/>
                                <a:pt x="14811" y="586"/>
                              </a:cubicBezTo>
                              <a:cubicBezTo>
                                <a:pt x="14811" y="631"/>
                                <a:pt x="14811" y="631"/>
                                <a:pt x="14811" y="631"/>
                              </a:cubicBezTo>
                              <a:cubicBezTo>
                                <a:pt x="14790" y="631"/>
                                <a:pt x="14790" y="631"/>
                                <a:pt x="14790" y="631"/>
                              </a:cubicBezTo>
                              <a:cubicBezTo>
                                <a:pt x="14790" y="586"/>
                                <a:pt x="14790" y="586"/>
                                <a:pt x="14790" y="586"/>
                              </a:cubicBezTo>
                              <a:cubicBezTo>
                                <a:pt x="14680" y="586"/>
                                <a:pt x="14680" y="586"/>
                                <a:pt x="14680" y="586"/>
                              </a:cubicBezTo>
                              <a:cubicBezTo>
                                <a:pt x="14680" y="581"/>
                                <a:pt x="14680" y="581"/>
                                <a:pt x="14680" y="581"/>
                              </a:cubicBezTo>
                              <a:cubicBezTo>
                                <a:pt x="14806" y="420"/>
                                <a:pt x="14806" y="420"/>
                                <a:pt x="14806" y="420"/>
                              </a:cubicBezTo>
                              <a:cubicBezTo>
                                <a:pt x="14811" y="420"/>
                                <a:pt x="14811" y="420"/>
                                <a:pt x="14811" y="420"/>
                              </a:cubicBezTo>
                              <a:lnTo>
                                <a:pt x="14811" y="567"/>
                              </a:lnTo>
                              <a:close/>
                              <a:moveTo>
                                <a:pt x="14790" y="469"/>
                              </a:moveTo>
                              <a:cubicBezTo>
                                <a:pt x="14714" y="567"/>
                                <a:pt x="14714" y="567"/>
                                <a:pt x="14714" y="567"/>
                              </a:cubicBezTo>
                              <a:cubicBezTo>
                                <a:pt x="14790" y="567"/>
                                <a:pt x="14790" y="567"/>
                                <a:pt x="14790" y="567"/>
                              </a:cubicBezTo>
                              <a:lnTo>
                                <a:pt x="14790" y="469"/>
                              </a:lnTo>
                              <a:close/>
                              <a:moveTo>
                                <a:pt x="14449" y="593"/>
                              </a:moveTo>
                              <a:cubicBezTo>
                                <a:pt x="14337" y="410"/>
                                <a:pt x="14337" y="410"/>
                                <a:pt x="14337" y="410"/>
                              </a:cubicBezTo>
                              <a:cubicBezTo>
                                <a:pt x="14315" y="410"/>
                                <a:pt x="14315" y="410"/>
                                <a:pt x="14315" y="410"/>
                              </a:cubicBezTo>
                              <a:cubicBezTo>
                                <a:pt x="14315" y="631"/>
                                <a:pt x="14315" y="631"/>
                                <a:pt x="14315" y="631"/>
                              </a:cubicBezTo>
                              <a:cubicBezTo>
                                <a:pt x="14336" y="631"/>
                                <a:pt x="14336" y="631"/>
                                <a:pt x="14336" y="631"/>
                              </a:cubicBezTo>
                              <a:cubicBezTo>
                                <a:pt x="14336" y="447"/>
                                <a:pt x="14336" y="447"/>
                                <a:pt x="14336" y="447"/>
                              </a:cubicBezTo>
                              <a:cubicBezTo>
                                <a:pt x="14449" y="631"/>
                                <a:pt x="14449" y="631"/>
                                <a:pt x="14449" y="631"/>
                              </a:cubicBezTo>
                              <a:cubicBezTo>
                                <a:pt x="14470" y="631"/>
                                <a:pt x="14470" y="631"/>
                                <a:pt x="14470" y="631"/>
                              </a:cubicBezTo>
                              <a:cubicBezTo>
                                <a:pt x="14470" y="410"/>
                                <a:pt x="14470" y="410"/>
                                <a:pt x="14470" y="410"/>
                              </a:cubicBezTo>
                              <a:cubicBezTo>
                                <a:pt x="14449" y="410"/>
                                <a:pt x="14449" y="410"/>
                                <a:pt x="14449" y="410"/>
                              </a:cubicBezTo>
                              <a:lnTo>
                                <a:pt x="14449" y="593"/>
                              </a:lnTo>
                              <a:close/>
                              <a:moveTo>
                                <a:pt x="14564" y="410"/>
                              </a:moveTo>
                              <a:cubicBezTo>
                                <a:pt x="14542" y="410"/>
                                <a:pt x="14542" y="410"/>
                                <a:pt x="14542" y="410"/>
                              </a:cubicBezTo>
                              <a:cubicBezTo>
                                <a:pt x="14542" y="631"/>
                                <a:pt x="14542" y="631"/>
                                <a:pt x="14542" y="631"/>
                              </a:cubicBezTo>
                              <a:cubicBezTo>
                                <a:pt x="14657" y="631"/>
                                <a:pt x="14657" y="631"/>
                                <a:pt x="14657" y="631"/>
                              </a:cubicBezTo>
                              <a:cubicBezTo>
                                <a:pt x="14657" y="611"/>
                                <a:pt x="14657" y="611"/>
                                <a:pt x="14657" y="611"/>
                              </a:cubicBezTo>
                              <a:cubicBezTo>
                                <a:pt x="14564" y="611"/>
                                <a:pt x="14564" y="611"/>
                                <a:pt x="14564" y="611"/>
                              </a:cubicBezTo>
                              <a:lnTo>
                                <a:pt x="14564" y="410"/>
                              </a:lnTo>
                              <a:close/>
                              <a:moveTo>
                                <a:pt x="15035" y="568"/>
                              </a:moveTo>
                              <a:cubicBezTo>
                                <a:pt x="15035" y="606"/>
                                <a:pt x="15002" y="634"/>
                                <a:pt x="14959" y="634"/>
                              </a:cubicBezTo>
                              <a:cubicBezTo>
                                <a:pt x="14915" y="634"/>
                                <a:pt x="14883" y="606"/>
                                <a:pt x="14883" y="569"/>
                              </a:cubicBezTo>
                              <a:cubicBezTo>
                                <a:pt x="14883" y="541"/>
                                <a:pt x="14899" y="518"/>
                                <a:pt x="14926" y="508"/>
                              </a:cubicBezTo>
                              <a:cubicBezTo>
                                <a:pt x="14911" y="500"/>
                                <a:pt x="14901" y="486"/>
                                <a:pt x="14901" y="468"/>
                              </a:cubicBezTo>
                              <a:cubicBezTo>
                                <a:pt x="14901" y="439"/>
                                <a:pt x="14925" y="418"/>
                                <a:pt x="14959" y="418"/>
                              </a:cubicBezTo>
                              <a:cubicBezTo>
                                <a:pt x="14993" y="418"/>
                                <a:pt x="15016" y="439"/>
                                <a:pt x="15016" y="468"/>
                              </a:cubicBezTo>
                              <a:cubicBezTo>
                                <a:pt x="15016" y="486"/>
                                <a:pt x="15007" y="500"/>
                                <a:pt x="14992" y="508"/>
                              </a:cubicBezTo>
                              <a:cubicBezTo>
                                <a:pt x="15017" y="518"/>
                                <a:pt x="15035" y="541"/>
                                <a:pt x="15035" y="568"/>
                              </a:cubicBezTo>
                              <a:close/>
                              <a:moveTo>
                                <a:pt x="14959" y="502"/>
                              </a:moveTo>
                              <a:cubicBezTo>
                                <a:pt x="14979" y="501"/>
                                <a:pt x="14995" y="488"/>
                                <a:pt x="14995" y="469"/>
                              </a:cubicBezTo>
                              <a:cubicBezTo>
                                <a:pt x="14995" y="451"/>
                                <a:pt x="14979" y="437"/>
                                <a:pt x="14959" y="437"/>
                              </a:cubicBezTo>
                              <a:cubicBezTo>
                                <a:pt x="14938" y="437"/>
                                <a:pt x="14922" y="451"/>
                                <a:pt x="14922" y="469"/>
                              </a:cubicBezTo>
                              <a:cubicBezTo>
                                <a:pt x="14922" y="487"/>
                                <a:pt x="14938" y="501"/>
                                <a:pt x="14959" y="502"/>
                              </a:cubicBezTo>
                              <a:close/>
                              <a:moveTo>
                                <a:pt x="15013" y="567"/>
                              </a:moveTo>
                              <a:cubicBezTo>
                                <a:pt x="15013" y="540"/>
                                <a:pt x="14989" y="519"/>
                                <a:pt x="14959" y="519"/>
                              </a:cubicBezTo>
                              <a:cubicBezTo>
                                <a:pt x="14928" y="520"/>
                                <a:pt x="14904" y="540"/>
                                <a:pt x="14904" y="567"/>
                              </a:cubicBezTo>
                              <a:cubicBezTo>
                                <a:pt x="14904" y="594"/>
                                <a:pt x="14928" y="615"/>
                                <a:pt x="14959" y="615"/>
                              </a:cubicBezTo>
                              <a:cubicBezTo>
                                <a:pt x="14990" y="615"/>
                                <a:pt x="15013" y="593"/>
                                <a:pt x="15013" y="567"/>
                              </a:cubicBezTo>
                              <a:close/>
                              <a:moveTo>
                                <a:pt x="16814" y="567"/>
                              </a:moveTo>
                              <a:cubicBezTo>
                                <a:pt x="16845" y="567"/>
                                <a:pt x="16845" y="567"/>
                                <a:pt x="16845" y="567"/>
                              </a:cubicBezTo>
                              <a:cubicBezTo>
                                <a:pt x="16845" y="586"/>
                                <a:pt x="16845" y="586"/>
                                <a:pt x="16845" y="586"/>
                              </a:cubicBezTo>
                              <a:cubicBezTo>
                                <a:pt x="16814" y="586"/>
                                <a:pt x="16814" y="586"/>
                                <a:pt x="16814" y="586"/>
                              </a:cubicBezTo>
                              <a:cubicBezTo>
                                <a:pt x="16814" y="631"/>
                                <a:pt x="16814" y="631"/>
                                <a:pt x="16814" y="631"/>
                              </a:cubicBezTo>
                              <a:cubicBezTo>
                                <a:pt x="16793" y="631"/>
                                <a:pt x="16793" y="631"/>
                                <a:pt x="16793" y="631"/>
                              </a:cubicBezTo>
                              <a:cubicBezTo>
                                <a:pt x="16793" y="586"/>
                                <a:pt x="16793" y="586"/>
                                <a:pt x="16793" y="586"/>
                              </a:cubicBezTo>
                              <a:cubicBezTo>
                                <a:pt x="16683" y="586"/>
                                <a:pt x="16683" y="586"/>
                                <a:pt x="16683" y="586"/>
                              </a:cubicBezTo>
                              <a:cubicBezTo>
                                <a:pt x="16683" y="581"/>
                                <a:pt x="16683" y="581"/>
                                <a:pt x="16683" y="581"/>
                              </a:cubicBezTo>
                              <a:cubicBezTo>
                                <a:pt x="16809" y="420"/>
                                <a:pt x="16809" y="420"/>
                                <a:pt x="16809" y="420"/>
                              </a:cubicBezTo>
                              <a:cubicBezTo>
                                <a:pt x="16814" y="420"/>
                                <a:pt x="16814" y="420"/>
                                <a:pt x="16814" y="420"/>
                              </a:cubicBezTo>
                              <a:lnTo>
                                <a:pt x="16814" y="567"/>
                              </a:lnTo>
                              <a:close/>
                              <a:moveTo>
                                <a:pt x="16793" y="469"/>
                              </a:moveTo>
                              <a:cubicBezTo>
                                <a:pt x="16717" y="567"/>
                                <a:pt x="16717" y="567"/>
                                <a:pt x="16717" y="567"/>
                              </a:cubicBezTo>
                              <a:cubicBezTo>
                                <a:pt x="16793" y="567"/>
                                <a:pt x="16793" y="567"/>
                                <a:pt x="16793" y="567"/>
                              </a:cubicBezTo>
                              <a:lnTo>
                                <a:pt x="16793" y="469"/>
                              </a:lnTo>
                              <a:close/>
                              <a:moveTo>
                                <a:pt x="13500" y="631"/>
                              </a:moveTo>
                              <a:cubicBezTo>
                                <a:pt x="13521" y="631"/>
                                <a:pt x="13521" y="631"/>
                                <a:pt x="13521" y="631"/>
                              </a:cubicBezTo>
                              <a:cubicBezTo>
                                <a:pt x="13521" y="410"/>
                                <a:pt x="13521" y="410"/>
                                <a:pt x="13521" y="410"/>
                              </a:cubicBezTo>
                              <a:cubicBezTo>
                                <a:pt x="13500" y="410"/>
                                <a:pt x="13500" y="410"/>
                                <a:pt x="13500" y="410"/>
                              </a:cubicBezTo>
                              <a:lnTo>
                                <a:pt x="13500" y="631"/>
                              </a:lnTo>
                              <a:close/>
                              <a:moveTo>
                                <a:pt x="15168" y="410"/>
                              </a:moveTo>
                              <a:cubicBezTo>
                                <a:pt x="15252" y="631"/>
                                <a:pt x="15252" y="631"/>
                                <a:pt x="15252" y="631"/>
                              </a:cubicBezTo>
                              <a:cubicBezTo>
                                <a:pt x="15230" y="631"/>
                                <a:pt x="15230" y="631"/>
                                <a:pt x="15230" y="631"/>
                              </a:cubicBezTo>
                              <a:cubicBezTo>
                                <a:pt x="15208" y="572"/>
                                <a:pt x="15208" y="572"/>
                                <a:pt x="15208" y="572"/>
                              </a:cubicBezTo>
                              <a:cubicBezTo>
                                <a:pt x="15106" y="572"/>
                                <a:pt x="15106" y="572"/>
                                <a:pt x="15106" y="572"/>
                              </a:cubicBezTo>
                              <a:cubicBezTo>
                                <a:pt x="15084" y="631"/>
                                <a:pt x="15084" y="631"/>
                                <a:pt x="15084" y="631"/>
                              </a:cubicBezTo>
                              <a:cubicBezTo>
                                <a:pt x="15061" y="631"/>
                                <a:pt x="15061" y="631"/>
                                <a:pt x="15061" y="631"/>
                              </a:cubicBezTo>
                              <a:cubicBezTo>
                                <a:pt x="15146" y="410"/>
                                <a:pt x="15146" y="410"/>
                                <a:pt x="15146" y="410"/>
                              </a:cubicBezTo>
                              <a:lnTo>
                                <a:pt x="15168" y="410"/>
                              </a:lnTo>
                              <a:close/>
                              <a:moveTo>
                                <a:pt x="15200" y="553"/>
                              </a:moveTo>
                              <a:cubicBezTo>
                                <a:pt x="15157" y="438"/>
                                <a:pt x="15157" y="438"/>
                                <a:pt x="15157" y="438"/>
                              </a:cubicBezTo>
                              <a:cubicBezTo>
                                <a:pt x="15113" y="553"/>
                                <a:pt x="15113" y="553"/>
                                <a:pt x="15113" y="553"/>
                              </a:cubicBezTo>
                              <a:lnTo>
                                <a:pt x="15200" y="553"/>
                              </a:lnTo>
                              <a:close/>
                              <a:moveTo>
                                <a:pt x="13743" y="570"/>
                              </a:moveTo>
                              <a:cubicBezTo>
                                <a:pt x="13743" y="601"/>
                                <a:pt x="13719" y="631"/>
                                <a:pt x="13680" y="631"/>
                              </a:cubicBezTo>
                              <a:cubicBezTo>
                                <a:pt x="13592" y="631"/>
                                <a:pt x="13592" y="631"/>
                                <a:pt x="13592" y="631"/>
                              </a:cubicBezTo>
                              <a:cubicBezTo>
                                <a:pt x="13592" y="410"/>
                                <a:pt x="13592" y="410"/>
                                <a:pt x="13592" y="410"/>
                              </a:cubicBezTo>
                              <a:cubicBezTo>
                                <a:pt x="13672" y="410"/>
                                <a:pt x="13672" y="410"/>
                                <a:pt x="13672" y="410"/>
                              </a:cubicBezTo>
                              <a:cubicBezTo>
                                <a:pt x="13708" y="410"/>
                                <a:pt x="13731" y="430"/>
                                <a:pt x="13731" y="465"/>
                              </a:cubicBezTo>
                              <a:cubicBezTo>
                                <a:pt x="13731" y="484"/>
                                <a:pt x="13722" y="505"/>
                                <a:pt x="13702" y="513"/>
                              </a:cubicBezTo>
                              <a:cubicBezTo>
                                <a:pt x="13730" y="521"/>
                                <a:pt x="13743" y="547"/>
                                <a:pt x="13743" y="570"/>
                              </a:cubicBezTo>
                              <a:close/>
                              <a:moveTo>
                                <a:pt x="13613" y="505"/>
                              </a:moveTo>
                              <a:cubicBezTo>
                                <a:pt x="13676" y="505"/>
                                <a:pt x="13676" y="505"/>
                                <a:pt x="13676" y="505"/>
                              </a:cubicBezTo>
                              <a:cubicBezTo>
                                <a:pt x="13698" y="505"/>
                                <a:pt x="13710" y="488"/>
                                <a:pt x="13710" y="466"/>
                              </a:cubicBezTo>
                              <a:cubicBezTo>
                                <a:pt x="13710" y="444"/>
                                <a:pt x="13695" y="430"/>
                                <a:pt x="13672" y="430"/>
                              </a:cubicBezTo>
                              <a:cubicBezTo>
                                <a:pt x="13613" y="430"/>
                                <a:pt x="13613" y="430"/>
                                <a:pt x="13613" y="430"/>
                              </a:cubicBezTo>
                              <a:lnTo>
                                <a:pt x="13613" y="505"/>
                              </a:lnTo>
                              <a:close/>
                              <a:moveTo>
                                <a:pt x="13721" y="568"/>
                              </a:moveTo>
                              <a:cubicBezTo>
                                <a:pt x="13721" y="545"/>
                                <a:pt x="13705" y="523"/>
                                <a:pt x="13676" y="523"/>
                              </a:cubicBezTo>
                              <a:cubicBezTo>
                                <a:pt x="13613" y="523"/>
                                <a:pt x="13613" y="523"/>
                                <a:pt x="13613" y="523"/>
                              </a:cubicBezTo>
                              <a:cubicBezTo>
                                <a:pt x="13613" y="611"/>
                                <a:pt x="13613" y="611"/>
                                <a:pt x="13613" y="611"/>
                              </a:cubicBezTo>
                              <a:cubicBezTo>
                                <a:pt x="13677" y="611"/>
                                <a:pt x="13677" y="611"/>
                                <a:pt x="13677" y="611"/>
                              </a:cubicBezTo>
                              <a:cubicBezTo>
                                <a:pt x="13705" y="611"/>
                                <a:pt x="13721" y="591"/>
                                <a:pt x="13721" y="568"/>
                              </a:cubicBezTo>
                              <a:close/>
                              <a:moveTo>
                                <a:pt x="14138" y="593"/>
                              </a:moveTo>
                              <a:cubicBezTo>
                                <a:pt x="14026" y="410"/>
                                <a:pt x="14026" y="410"/>
                                <a:pt x="14026" y="410"/>
                              </a:cubicBezTo>
                              <a:cubicBezTo>
                                <a:pt x="14004" y="410"/>
                                <a:pt x="14004" y="410"/>
                                <a:pt x="14004" y="410"/>
                              </a:cubicBezTo>
                              <a:cubicBezTo>
                                <a:pt x="14004" y="631"/>
                                <a:pt x="14004" y="631"/>
                                <a:pt x="14004" y="631"/>
                              </a:cubicBezTo>
                              <a:cubicBezTo>
                                <a:pt x="14025" y="631"/>
                                <a:pt x="14025" y="631"/>
                                <a:pt x="14025" y="631"/>
                              </a:cubicBezTo>
                              <a:cubicBezTo>
                                <a:pt x="14025" y="447"/>
                                <a:pt x="14025" y="447"/>
                                <a:pt x="14025" y="447"/>
                              </a:cubicBezTo>
                              <a:cubicBezTo>
                                <a:pt x="14138" y="631"/>
                                <a:pt x="14138" y="631"/>
                                <a:pt x="14138" y="631"/>
                              </a:cubicBezTo>
                              <a:cubicBezTo>
                                <a:pt x="14159" y="631"/>
                                <a:pt x="14159" y="631"/>
                                <a:pt x="14159" y="631"/>
                              </a:cubicBezTo>
                              <a:cubicBezTo>
                                <a:pt x="14159" y="410"/>
                                <a:pt x="14159" y="410"/>
                                <a:pt x="14159" y="410"/>
                              </a:cubicBezTo>
                              <a:cubicBezTo>
                                <a:pt x="14138" y="410"/>
                                <a:pt x="14138" y="410"/>
                                <a:pt x="14138" y="410"/>
                              </a:cubicBezTo>
                              <a:lnTo>
                                <a:pt x="14138" y="593"/>
                              </a:lnTo>
                              <a:close/>
                              <a:moveTo>
                                <a:pt x="16451" y="565"/>
                              </a:moveTo>
                              <a:cubicBezTo>
                                <a:pt x="16451" y="598"/>
                                <a:pt x="16427" y="634"/>
                                <a:pt x="16378" y="634"/>
                              </a:cubicBezTo>
                              <a:cubicBezTo>
                                <a:pt x="16330" y="634"/>
                                <a:pt x="16304" y="601"/>
                                <a:pt x="16304" y="541"/>
                              </a:cubicBezTo>
                              <a:cubicBezTo>
                                <a:pt x="16304" y="496"/>
                                <a:pt x="16315" y="418"/>
                                <a:pt x="16386" y="418"/>
                              </a:cubicBezTo>
                              <a:cubicBezTo>
                                <a:pt x="16410" y="418"/>
                                <a:pt x="16434" y="426"/>
                                <a:pt x="16448" y="458"/>
                              </a:cubicBezTo>
                              <a:cubicBezTo>
                                <a:pt x="16429" y="465"/>
                                <a:pt x="16429" y="465"/>
                                <a:pt x="16429" y="465"/>
                              </a:cubicBezTo>
                              <a:cubicBezTo>
                                <a:pt x="16420" y="444"/>
                                <a:pt x="16403" y="437"/>
                                <a:pt x="16385" y="437"/>
                              </a:cubicBezTo>
                              <a:cubicBezTo>
                                <a:pt x="16343" y="437"/>
                                <a:pt x="16325" y="484"/>
                                <a:pt x="16326" y="526"/>
                              </a:cubicBezTo>
                              <a:cubicBezTo>
                                <a:pt x="16336" y="509"/>
                                <a:pt x="16358" y="497"/>
                                <a:pt x="16381" y="497"/>
                              </a:cubicBezTo>
                              <a:cubicBezTo>
                                <a:pt x="16422" y="497"/>
                                <a:pt x="16451" y="529"/>
                                <a:pt x="16451" y="565"/>
                              </a:cubicBezTo>
                              <a:close/>
                              <a:moveTo>
                                <a:pt x="16430" y="565"/>
                              </a:moveTo>
                              <a:cubicBezTo>
                                <a:pt x="16430" y="538"/>
                                <a:pt x="16409" y="517"/>
                                <a:pt x="16380" y="517"/>
                              </a:cubicBezTo>
                              <a:cubicBezTo>
                                <a:pt x="16356" y="517"/>
                                <a:pt x="16327" y="531"/>
                                <a:pt x="16326" y="561"/>
                              </a:cubicBezTo>
                              <a:cubicBezTo>
                                <a:pt x="16326" y="595"/>
                                <a:pt x="16350" y="614"/>
                                <a:pt x="16377" y="615"/>
                              </a:cubicBezTo>
                              <a:cubicBezTo>
                                <a:pt x="16409" y="615"/>
                                <a:pt x="16430" y="592"/>
                                <a:pt x="16430" y="565"/>
                              </a:cubicBezTo>
                              <a:close/>
                              <a:moveTo>
                                <a:pt x="15445" y="570"/>
                              </a:moveTo>
                              <a:cubicBezTo>
                                <a:pt x="15445" y="601"/>
                                <a:pt x="15422" y="631"/>
                                <a:pt x="15383" y="631"/>
                              </a:cubicBezTo>
                              <a:cubicBezTo>
                                <a:pt x="15295" y="631"/>
                                <a:pt x="15295" y="631"/>
                                <a:pt x="15295" y="631"/>
                              </a:cubicBezTo>
                              <a:cubicBezTo>
                                <a:pt x="15295" y="410"/>
                                <a:pt x="15295" y="410"/>
                                <a:pt x="15295" y="410"/>
                              </a:cubicBezTo>
                              <a:cubicBezTo>
                                <a:pt x="15375" y="410"/>
                                <a:pt x="15375" y="410"/>
                                <a:pt x="15375" y="410"/>
                              </a:cubicBezTo>
                              <a:cubicBezTo>
                                <a:pt x="15411" y="410"/>
                                <a:pt x="15434" y="430"/>
                                <a:pt x="15434" y="465"/>
                              </a:cubicBezTo>
                              <a:cubicBezTo>
                                <a:pt x="15434" y="484"/>
                                <a:pt x="15425" y="505"/>
                                <a:pt x="15404" y="513"/>
                              </a:cubicBezTo>
                              <a:cubicBezTo>
                                <a:pt x="15433" y="521"/>
                                <a:pt x="15445" y="547"/>
                                <a:pt x="15445" y="570"/>
                              </a:cubicBezTo>
                              <a:close/>
                              <a:moveTo>
                                <a:pt x="15316" y="505"/>
                              </a:moveTo>
                              <a:cubicBezTo>
                                <a:pt x="15379" y="505"/>
                                <a:pt x="15379" y="505"/>
                                <a:pt x="15379" y="505"/>
                              </a:cubicBezTo>
                              <a:cubicBezTo>
                                <a:pt x="15401" y="505"/>
                                <a:pt x="15412" y="488"/>
                                <a:pt x="15412" y="466"/>
                              </a:cubicBezTo>
                              <a:cubicBezTo>
                                <a:pt x="15412" y="444"/>
                                <a:pt x="15398" y="430"/>
                                <a:pt x="15375" y="430"/>
                              </a:cubicBezTo>
                              <a:cubicBezTo>
                                <a:pt x="15316" y="430"/>
                                <a:pt x="15316" y="430"/>
                                <a:pt x="15316" y="430"/>
                              </a:cubicBezTo>
                              <a:lnTo>
                                <a:pt x="15316" y="505"/>
                              </a:lnTo>
                              <a:close/>
                              <a:moveTo>
                                <a:pt x="15424" y="568"/>
                              </a:moveTo>
                              <a:cubicBezTo>
                                <a:pt x="15424" y="545"/>
                                <a:pt x="15407" y="523"/>
                                <a:pt x="15379" y="523"/>
                              </a:cubicBezTo>
                              <a:cubicBezTo>
                                <a:pt x="15316" y="523"/>
                                <a:pt x="15316" y="523"/>
                                <a:pt x="15316" y="523"/>
                              </a:cubicBezTo>
                              <a:cubicBezTo>
                                <a:pt x="15316" y="611"/>
                                <a:pt x="15316" y="611"/>
                                <a:pt x="15316" y="611"/>
                              </a:cubicBezTo>
                              <a:cubicBezTo>
                                <a:pt x="15379" y="611"/>
                                <a:pt x="15379" y="611"/>
                                <a:pt x="15379" y="611"/>
                              </a:cubicBezTo>
                              <a:cubicBezTo>
                                <a:pt x="15408" y="611"/>
                                <a:pt x="15424" y="591"/>
                                <a:pt x="15424" y="568"/>
                              </a:cubicBezTo>
                              <a:close/>
                              <a:moveTo>
                                <a:pt x="16647" y="568"/>
                              </a:moveTo>
                              <a:cubicBezTo>
                                <a:pt x="16647" y="606"/>
                                <a:pt x="16615" y="634"/>
                                <a:pt x="16571" y="634"/>
                              </a:cubicBezTo>
                              <a:cubicBezTo>
                                <a:pt x="16527" y="634"/>
                                <a:pt x="16495" y="606"/>
                                <a:pt x="16495" y="569"/>
                              </a:cubicBezTo>
                              <a:cubicBezTo>
                                <a:pt x="16495" y="541"/>
                                <a:pt x="16511" y="518"/>
                                <a:pt x="16538" y="508"/>
                              </a:cubicBezTo>
                              <a:cubicBezTo>
                                <a:pt x="16523" y="500"/>
                                <a:pt x="16514" y="486"/>
                                <a:pt x="16514" y="468"/>
                              </a:cubicBezTo>
                              <a:cubicBezTo>
                                <a:pt x="16514" y="439"/>
                                <a:pt x="16537" y="418"/>
                                <a:pt x="16571" y="418"/>
                              </a:cubicBezTo>
                              <a:cubicBezTo>
                                <a:pt x="16605" y="418"/>
                                <a:pt x="16628" y="439"/>
                                <a:pt x="16628" y="468"/>
                              </a:cubicBezTo>
                              <a:cubicBezTo>
                                <a:pt x="16628" y="486"/>
                                <a:pt x="16619" y="500"/>
                                <a:pt x="16604" y="508"/>
                              </a:cubicBezTo>
                              <a:cubicBezTo>
                                <a:pt x="16630" y="518"/>
                                <a:pt x="16647" y="541"/>
                                <a:pt x="16647" y="568"/>
                              </a:cubicBezTo>
                              <a:close/>
                              <a:moveTo>
                                <a:pt x="16571" y="502"/>
                              </a:moveTo>
                              <a:cubicBezTo>
                                <a:pt x="16592" y="501"/>
                                <a:pt x="16607" y="488"/>
                                <a:pt x="16607" y="469"/>
                              </a:cubicBezTo>
                              <a:cubicBezTo>
                                <a:pt x="16607" y="451"/>
                                <a:pt x="16591" y="437"/>
                                <a:pt x="16571" y="437"/>
                              </a:cubicBezTo>
                              <a:cubicBezTo>
                                <a:pt x="16550" y="437"/>
                                <a:pt x="16535" y="451"/>
                                <a:pt x="16535" y="469"/>
                              </a:cubicBezTo>
                              <a:cubicBezTo>
                                <a:pt x="16535" y="487"/>
                                <a:pt x="16550" y="501"/>
                                <a:pt x="16571" y="502"/>
                              </a:cubicBezTo>
                              <a:close/>
                              <a:moveTo>
                                <a:pt x="16626" y="567"/>
                              </a:moveTo>
                              <a:cubicBezTo>
                                <a:pt x="16626" y="540"/>
                                <a:pt x="16601" y="519"/>
                                <a:pt x="16571" y="519"/>
                              </a:cubicBezTo>
                              <a:cubicBezTo>
                                <a:pt x="16540" y="520"/>
                                <a:pt x="16516" y="540"/>
                                <a:pt x="16516" y="567"/>
                              </a:cubicBezTo>
                              <a:cubicBezTo>
                                <a:pt x="16516" y="594"/>
                                <a:pt x="16540" y="615"/>
                                <a:pt x="16571" y="615"/>
                              </a:cubicBezTo>
                              <a:cubicBezTo>
                                <a:pt x="16603" y="615"/>
                                <a:pt x="16626" y="593"/>
                                <a:pt x="16626" y="567"/>
                              </a:cubicBezTo>
                              <a:close/>
                              <a:moveTo>
                                <a:pt x="16194" y="499"/>
                              </a:moveTo>
                              <a:cubicBezTo>
                                <a:pt x="16177" y="499"/>
                                <a:pt x="16159" y="504"/>
                                <a:pt x="16144" y="513"/>
                              </a:cubicBezTo>
                              <a:cubicBezTo>
                                <a:pt x="16158" y="440"/>
                                <a:pt x="16158" y="440"/>
                                <a:pt x="16158" y="440"/>
                              </a:cubicBezTo>
                              <a:cubicBezTo>
                                <a:pt x="16246" y="440"/>
                                <a:pt x="16246" y="440"/>
                                <a:pt x="16246" y="440"/>
                              </a:cubicBezTo>
                              <a:cubicBezTo>
                                <a:pt x="16246" y="420"/>
                                <a:pt x="16246" y="420"/>
                                <a:pt x="16246" y="420"/>
                              </a:cubicBezTo>
                              <a:cubicBezTo>
                                <a:pt x="16141" y="420"/>
                                <a:pt x="16141" y="420"/>
                                <a:pt x="16141" y="420"/>
                              </a:cubicBezTo>
                              <a:cubicBezTo>
                                <a:pt x="16123" y="524"/>
                                <a:pt x="16123" y="524"/>
                                <a:pt x="16123" y="524"/>
                              </a:cubicBezTo>
                              <a:cubicBezTo>
                                <a:pt x="16134" y="535"/>
                                <a:pt x="16134" y="535"/>
                                <a:pt x="16134" y="535"/>
                              </a:cubicBezTo>
                              <a:cubicBezTo>
                                <a:pt x="16152" y="524"/>
                                <a:pt x="16172" y="517"/>
                                <a:pt x="16190" y="517"/>
                              </a:cubicBezTo>
                              <a:cubicBezTo>
                                <a:pt x="16218" y="517"/>
                                <a:pt x="16240" y="536"/>
                                <a:pt x="16240" y="565"/>
                              </a:cubicBezTo>
                              <a:cubicBezTo>
                                <a:pt x="16240" y="594"/>
                                <a:pt x="16217" y="615"/>
                                <a:pt x="16187" y="615"/>
                              </a:cubicBezTo>
                              <a:cubicBezTo>
                                <a:pt x="16162" y="615"/>
                                <a:pt x="16142" y="600"/>
                                <a:pt x="16132" y="581"/>
                              </a:cubicBezTo>
                              <a:cubicBezTo>
                                <a:pt x="16115" y="590"/>
                                <a:pt x="16115" y="590"/>
                                <a:pt x="16115" y="590"/>
                              </a:cubicBezTo>
                              <a:cubicBezTo>
                                <a:pt x="16129" y="616"/>
                                <a:pt x="16155" y="634"/>
                                <a:pt x="16188" y="634"/>
                              </a:cubicBezTo>
                              <a:cubicBezTo>
                                <a:pt x="16230" y="634"/>
                                <a:pt x="16260" y="606"/>
                                <a:pt x="16260" y="564"/>
                              </a:cubicBezTo>
                              <a:cubicBezTo>
                                <a:pt x="16260" y="525"/>
                                <a:pt x="16233" y="499"/>
                                <a:pt x="16194" y="499"/>
                              </a:cubicBezTo>
                              <a:close/>
                              <a:moveTo>
                                <a:pt x="16070" y="526"/>
                              </a:moveTo>
                              <a:cubicBezTo>
                                <a:pt x="16070" y="585"/>
                                <a:pt x="16055" y="634"/>
                                <a:pt x="15996" y="634"/>
                              </a:cubicBezTo>
                              <a:cubicBezTo>
                                <a:pt x="15936" y="634"/>
                                <a:pt x="15921" y="585"/>
                                <a:pt x="15921" y="526"/>
                              </a:cubicBezTo>
                              <a:cubicBezTo>
                                <a:pt x="15921" y="466"/>
                                <a:pt x="15936" y="418"/>
                                <a:pt x="15996" y="418"/>
                              </a:cubicBezTo>
                              <a:cubicBezTo>
                                <a:pt x="16055" y="418"/>
                                <a:pt x="16070" y="466"/>
                                <a:pt x="16070" y="526"/>
                              </a:cubicBezTo>
                              <a:close/>
                              <a:moveTo>
                                <a:pt x="16050" y="526"/>
                              </a:moveTo>
                              <a:cubicBezTo>
                                <a:pt x="16050" y="477"/>
                                <a:pt x="16039" y="437"/>
                                <a:pt x="15996" y="437"/>
                              </a:cubicBezTo>
                              <a:cubicBezTo>
                                <a:pt x="15952" y="437"/>
                                <a:pt x="15941" y="477"/>
                                <a:pt x="15941" y="526"/>
                              </a:cubicBezTo>
                              <a:cubicBezTo>
                                <a:pt x="15941" y="574"/>
                                <a:pt x="15952" y="615"/>
                                <a:pt x="15996" y="615"/>
                              </a:cubicBezTo>
                              <a:cubicBezTo>
                                <a:pt x="16039" y="615"/>
                                <a:pt x="16050" y="574"/>
                                <a:pt x="16050" y="526"/>
                              </a:cubicBezTo>
                              <a:close/>
                              <a:moveTo>
                                <a:pt x="15639" y="593"/>
                              </a:moveTo>
                              <a:cubicBezTo>
                                <a:pt x="15526" y="410"/>
                                <a:pt x="15526" y="410"/>
                                <a:pt x="15526" y="410"/>
                              </a:cubicBezTo>
                              <a:cubicBezTo>
                                <a:pt x="15504" y="410"/>
                                <a:pt x="15504" y="410"/>
                                <a:pt x="15504" y="410"/>
                              </a:cubicBezTo>
                              <a:cubicBezTo>
                                <a:pt x="15504" y="631"/>
                                <a:pt x="15504" y="631"/>
                                <a:pt x="15504" y="631"/>
                              </a:cubicBezTo>
                              <a:cubicBezTo>
                                <a:pt x="15525" y="631"/>
                                <a:pt x="15525" y="631"/>
                                <a:pt x="15525" y="631"/>
                              </a:cubicBezTo>
                              <a:cubicBezTo>
                                <a:pt x="15525" y="447"/>
                                <a:pt x="15525" y="447"/>
                                <a:pt x="15525" y="447"/>
                              </a:cubicBezTo>
                              <a:cubicBezTo>
                                <a:pt x="15638" y="631"/>
                                <a:pt x="15638" y="631"/>
                                <a:pt x="15638" y="631"/>
                              </a:cubicBezTo>
                              <a:cubicBezTo>
                                <a:pt x="15660" y="631"/>
                                <a:pt x="15660" y="631"/>
                                <a:pt x="15660" y="631"/>
                              </a:cubicBezTo>
                              <a:cubicBezTo>
                                <a:pt x="15660" y="410"/>
                                <a:pt x="15660" y="410"/>
                                <a:pt x="15660" y="410"/>
                              </a:cubicBezTo>
                              <a:cubicBezTo>
                                <a:pt x="15639" y="410"/>
                                <a:pt x="15639" y="410"/>
                                <a:pt x="15639" y="410"/>
                              </a:cubicBezTo>
                              <a:lnTo>
                                <a:pt x="15639" y="593"/>
                              </a:lnTo>
                              <a:close/>
                              <a:moveTo>
                                <a:pt x="15809" y="410"/>
                              </a:moveTo>
                              <a:cubicBezTo>
                                <a:pt x="15893" y="631"/>
                                <a:pt x="15893" y="631"/>
                                <a:pt x="15893" y="631"/>
                              </a:cubicBezTo>
                              <a:cubicBezTo>
                                <a:pt x="15871" y="631"/>
                                <a:pt x="15871" y="631"/>
                                <a:pt x="15871" y="631"/>
                              </a:cubicBezTo>
                              <a:cubicBezTo>
                                <a:pt x="15849" y="572"/>
                                <a:pt x="15849" y="572"/>
                                <a:pt x="15849" y="572"/>
                              </a:cubicBezTo>
                              <a:cubicBezTo>
                                <a:pt x="15747" y="572"/>
                                <a:pt x="15747" y="572"/>
                                <a:pt x="15747" y="572"/>
                              </a:cubicBezTo>
                              <a:cubicBezTo>
                                <a:pt x="15725" y="631"/>
                                <a:pt x="15725" y="631"/>
                                <a:pt x="15725" y="631"/>
                              </a:cubicBezTo>
                              <a:cubicBezTo>
                                <a:pt x="15703" y="631"/>
                                <a:pt x="15703" y="631"/>
                                <a:pt x="15703" y="631"/>
                              </a:cubicBezTo>
                              <a:cubicBezTo>
                                <a:pt x="15787" y="410"/>
                                <a:pt x="15787" y="410"/>
                                <a:pt x="15787" y="410"/>
                              </a:cubicBezTo>
                              <a:lnTo>
                                <a:pt x="15809" y="410"/>
                              </a:lnTo>
                              <a:close/>
                              <a:moveTo>
                                <a:pt x="15842" y="553"/>
                              </a:moveTo>
                              <a:cubicBezTo>
                                <a:pt x="15798" y="438"/>
                                <a:pt x="15798" y="438"/>
                                <a:pt x="15798" y="438"/>
                              </a:cubicBezTo>
                              <a:cubicBezTo>
                                <a:pt x="15755" y="553"/>
                                <a:pt x="15755" y="553"/>
                                <a:pt x="15755" y="553"/>
                              </a:cubicBezTo>
                              <a:lnTo>
                                <a:pt x="15842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27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7C5CB8" id="TeVerwijderenShape_4" o:spid="_x0000_s1026" editas="canvas" style="position:absolute;margin-left:0;margin-top:0;width:595.3pt;height:170.2pt;z-index:-251651072;mso-position-horizontal-relative:page;mso-position-vertical:bottom;mso-position-vertical-relative:page" coordsize="75603,2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21615;visibility:visible;mso-wrap-style:square">
                <v:fill o:detectmouseclick="t"/>
                <v:path o:connecttype="none"/>
              </v:shape>
              <v:shape id="Freeform 12" o:spid="_x0000_s1028" style="position:absolute;left:723;top:2647;width:8643;height:18250;visibility:visible;mso-wrap-style:square;v-text-anchor:top" coordsize="1361,2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" path="m564,1513r797,l,2874,,2077,564,1513xm1361,1360l,,,797r563,563l1361,1360xe" fillcolor="#dfe6f3" stroked="f">
                <v:path arrowok="t" o:connecttype="custom" o:connectlocs="358140,960755;864235,960755;0,1824990;0,1318895;358140,960755;864235,863600;0,0;0,506095;357505,863600;864235,863600" o:connectangles="0,0,0,0,0,0,0,0,0,0"/>
                <o:lock v:ext="edit" verticies="t"/>
              </v:shape>
              <v:shape id="Freeform 13" o:spid="_x0000_s1029" style="position:absolute;left:14128;top:11391;width:56083;height:2198;visibility:visible;mso-wrap-style:square;v-text-anchor:top" coordsize="17665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" path="m851,30v-71,,-71,,-71,c780,231,780,231,780,231v-21,,-21,,-21,c759,30,759,30,759,30v-70,,-70,,-70,c689,10,689,10,689,10v162,,162,,162,l851,30xm136,10v-26,,-26,,-26,c27,114,27,114,27,114,27,10,27,10,27,10,7,10,7,10,7,10v,221,,221,,221c27,231,27,231,27,231v,-97,,-97,,-97c124,231,124,231,124,231v28,,28,,28,c46,123,46,123,46,123l136,10xm445,47v79,161,79,161,79,161c543,208,543,208,543,208,622,48,622,48,622,48v22,183,22,183,22,183c665,231,665,231,665,231,638,10,638,10,638,10v-20,,-20,,-20,c533,185,533,185,533,185,449,10,449,10,449,10v-20,,-20,,-20,c402,231,402,231,402,231v20,,20,,20,l445,47xm345,10v-21,,-21,,-21,c324,193,324,193,324,193,211,10,211,10,211,10v-22,,-22,,-22,c189,231,189,231,189,231v21,,21,,21,c210,47,210,47,210,47,323,231,323,231,323,231v22,,22,,22,l345,10xm662,425v-20,,-20,,-20,c642,481,642,481,642,481v-28,,-28,,-28,c614,499,614,499,614,499v28,,28,,28,c642,631,642,631,642,631v20,,20,,20,c662,499,662,499,662,499v34,,34,,34,c696,481,696,481,696,481v-34,,-34,,-34,l662,425xm105,481v-29,,-29,,-29,c20,538,20,538,20,538v,-138,,-138,,-138c,400,,400,,400,,631,,631,,631v20,,20,,20,c20,554,20,554,20,554v76,77,76,77,76,77c123,631,123,631,123,631,41,546,41,546,41,546r64,-65xm876,477v-18,,-43,10,-52,31c824,481,824,481,824,481v-20,,-20,,-20,c804,631,804,631,804,631v20,,20,,20,c824,548,824,548,824,548v1,-36,26,-50,50,-50c898,498,916,516,916,545v,86,,86,,86c937,631,937,631,937,631v,-87,,-87,,-87c937,502,912,477,876,477xm736,603v-8,,-16,7,-16,16c720,627,728,634,736,634v10,,17,-7,17,-15c753,610,746,603,736,603xm990,631v21,,21,,21,c1011,400,1011,400,1011,400v-21,,-21,,-21,l990,631xm228,477v-18,,-43,10,-52,31c176,481,176,481,176,481v-20,,-20,,-20,c156,631,156,631,156,631v20,,20,,20,c176,548,176,548,176,548v1,-36,26,-50,50,-50c250,498,268,516,268,545v,86,,86,,86c289,631,289,631,289,631v,-87,,-87,,-87c289,502,264,477,228,477xm522,477v-18,,-44,7,-55,36c458,490,438,477,414,477v-22,,-44,11,-51,31c363,481,363,481,363,481v-21,,-21,,-21,c342,631,342,631,342,631v21,,21,,21,c363,548,363,548,363,548v1,-36,24,-51,48,-51c434,497,451,515,451,545v,86,,86,,86c472,631,472,631,472,631v,-77,,-77,,-77c472,514,490,497,518,497v25,,42,19,42,48c560,631,560,631,560,631v21,,21,,21,c581,544,581,544,581,544v,-42,-23,-67,-59,-67xm4797,126v,59,-15,108,-74,108c4663,234,4648,185,4648,126v,-60,15,-108,75,-108c4782,18,4797,66,4797,126xm4777,126v,-49,-11,-89,-54,-89c4679,37,4668,77,4668,126v,48,11,89,55,89c4766,215,4777,174,4777,126xm4540,99v-17,,-35,5,-50,14c4504,40,4504,40,4504,40v88,,88,,88,c4592,20,4592,20,4592,20v-105,,-105,,-105,c4469,124,4469,124,4469,124v11,11,11,11,11,11c4498,124,4518,117,4536,117v28,,50,19,50,48c4586,194,4563,215,4533,215v-25,,-45,-15,-55,-34c4461,190,4461,190,4461,190v14,26,40,44,73,44c4576,234,4607,206,4607,164v,-39,-28,-65,-67,-65xm4303,40v105,,105,,105,c4303,231,4303,231,4303,231v24,,24,,24,c4442,22,4442,22,4442,22v,-2,,-2,,-2c4303,20,4303,20,4303,20r,20xm3972,81v21,,21,,21,c3993,231,3993,231,3993,231v-21,,-21,,-21,c3972,200,3972,200,3972,200v-11,20,-34,34,-60,34c3871,234,3837,200,3837,156v,-44,33,-79,75,-79c3938,77,3961,90,3972,110r,-29xm3972,156v,-35,-28,-59,-58,-59c3883,97,3857,124,3857,156v,32,26,59,57,59c3945,215,3972,190,3972,156xm3175,11v-8,,-16,7,-16,15c3159,35,3167,41,3175,41v9,,16,-6,16,-15c3191,18,3184,11,3175,11xm2400,121c2400,58,2449,6,2512,6v62,,111,52,111,115c2623,183,2574,234,2512,234v-63,,-112,-51,-112,-113xm2421,121v,51,40,94,91,94c2562,215,2602,172,2602,121v,-51,-40,-95,-90,-95c2461,26,2421,70,2421,121xm3165,231v20,,20,,20,c3185,81,3185,81,3185,81v-20,,-20,,-20,l3165,231xm3089,231v21,,21,,21,c3110,,3110,,3110,v-21,,-21,,-21,l3089,231xm2764,82v-6,-3,-16,-5,-24,-5c2717,77,2701,92,2693,118v,-37,,-37,,-37c2673,81,2673,81,2673,81v,150,,150,,150c2693,231,2693,231,2693,231v,-57,,-57,,-57c2693,137,2704,97,2740,97v5,,12,1,20,4l2764,82xm3350,165v,36,-26,50,-49,50c3276,215,3258,197,3258,168v,-87,,-87,,-87c3238,81,3238,81,3238,81v,87,,87,,87c3238,209,3262,234,3298,234v19,,43,-9,52,-30c3350,231,3350,231,3350,231v21,,21,,21,c3371,81,3371,81,3371,81v-21,,-21,,-21,l3350,165xm2894,155v,-47,34,-78,76,-78c3013,77,3044,108,3044,155v-1,9,-1,9,-1,9c2915,164,2915,164,2915,164v3,32,26,51,56,51c2991,215,3009,205,3019,189v18,7,18,7,18,7c3024,220,2998,234,2970,234v-42,,-76,-31,-76,-79xm2915,147v108,,108,,108,c3021,116,2999,97,2970,97v-29,,-51,18,-55,50xm3711,234v-41,,-75,-34,-75,-78c3636,112,3669,77,3711,77v26,,49,13,60,33c3771,81,3771,81,3771,81v20,,20,,20,c3791,231,3791,231,3791,231v-20,,-20,,-20,c3771,200,3771,200,3771,200v-11,20,-34,34,-60,34xm3713,215v31,,58,-25,58,-59c3771,121,3743,97,3713,97v-32,,-57,27,-57,59c3656,188,3681,215,3713,215xm3570,231v20,,20,,20,c3590,,3590,,3590,v-20,,-20,,-20,l3570,231xm4068,148v1,-36,26,-50,50,-50c4142,98,4160,116,4160,145v,86,,86,,86c4181,231,4181,231,4181,231v,-87,,-87,,-87c4181,102,4156,77,4120,77v-19,,-43,10,-52,31c4068,81,4068,81,4068,81v-20,,-20,,-20,c4048,231,4048,231,4048,231v20,,20,,20,l4068,148xm3469,216v-21,,-33,-13,-35,-25c3415,191,3415,191,3415,191v3,28,28,43,54,43c3500,234,3524,217,3524,190v,-17,-9,-35,-38,-42c3464,143,3464,143,3464,143v-11,-3,-23,-9,-23,-23c3441,106,3453,96,3470,96v15,,28,9,29,22c3519,118,3519,118,3519,118v-1,-27,-24,-41,-49,-41c3442,77,3421,96,3421,120v,25,17,36,38,41c3480,166,3480,166,3480,166v16,4,24,12,24,24c3504,205,3491,216,3469,216xm2817,231v20,,20,,20,c2837,99,2837,99,2837,99v34,,34,,34,c2871,81,2871,81,2871,81v-34,,-34,,-34,c2837,25,2837,25,2837,25v-20,,-20,,-20,c2817,81,2817,81,2817,81v-27,,-27,,-27,c2790,99,2790,99,2790,99v27,,27,,27,l2817,231xm2850,531v13,-16,24,-36,24,-54c2874,441,2848,418,2810,418v-33,,-58,18,-63,47c2765,470,2765,470,2765,470v4,-20,22,-33,45,-33c2836,437,2853,453,2853,477v,13,-9,29,-21,45c2749,622,2749,622,2749,622v,9,,9,,9c2876,631,2876,631,2876,631v,-20,,-20,,-20c2783,611,2783,611,2783,611r67,-80xm2652,499v-17,,-35,5,-50,14c2616,440,2616,440,2616,440v88,,88,,88,c2704,420,2704,420,2704,420v-105,,-105,,-105,c2581,524,2581,524,2581,524v11,11,11,11,11,11c2610,524,2630,517,2648,517v28,,50,19,50,48c2698,594,2675,615,2645,615v-25,,-45,-15,-55,-34c2573,590,2573,590,2573,590v14,26,40,44,73,44c2688,634,2719,606,2719,564v,-39,-28,-65,-67,-65xm2497,517v17,-8,28,-25,28,-44c2525,440,2500,418,2464,418v-24,,-46,12,-57,30c2422,459,2422,459,2422,459v8,-13,24,-22,41,-22c2488,437,2504,451,2504,473v,21,-15,36,-38,36c2445,509,2445,509,2445,509v,18,,18,,18c2467,527,2467,527,2467,527v27,,48,18,48,44c2515,597,2492,615,2461,615v-20,,-39,-12,-48,-32c2396,593,2396,593,2396,593v11,25,37,41,66,41c2505,634,2536,608,2536,571v,-27,-17,-47,-39,-54xm3819,557v,37,-26,57,-57,57c3730,614,3704,594,3704,557v,-147,,-147,,-147c3683,410,3683,410,3683,410v,147,,147,,147c3683,605,3719,634,3762,634v42,,78,-29,78,-77c3840,410,3840,410,3840,410v-21,,-21,,-21,l3819,557xm3552,570v,31,-24,61,-63,61c3401,631,3401,631,3401,631v,-221,,-221,,-221c3481,410,3481,410,3481,410v36,,59,20,59,55c3540,484,3531,505,3511,513v28,8,41,34,41,57xm3422,505v63,,63,,63,c3507,505,3519,488,3519,466v,-22,-15,-36,-38,-36c3422,430,3422,430,3422,430r,75xm3531,568v,-23,-17,-45,-46,-45c3422,523,3422,523,3422,523v,88,,88,,88c3486,611,3486,611,3486,611v28,,45,-20,45,-43xm3346,570v,31,-23,61,-63,61c3196,631,3196,631,3196,631v,-221,,-221,,-221c3275,410,3275,410,3275,410v36,,59,20,59,55c3334,484,3325,505,3305,513v28,8,41,34,41,57xm3217,505v62,,62,,62,c3301,505,3313,488,3313,466v,-22,-14,-36,-38,-36c3217,430,3217,430,3217,430r,75xm3325,568v,-23,-17,-45,-46,-45c3217,523,3217,523,3217,523v,88,,88,,88c3280,611,3280,611,3280,611v28,,45,-20,45,-43xm4020,518v,-37,,-37,,-37c4000,481,4000,481,4000,481v,150,,150,,150c4020,631,4020,631,4020,631v,-57,,-57,,-57c4020,537,4031,497,4067,497v5,,12,1,20,4c4091,482,4091,482,4091,482v-6,-3,-16,-5,-24,-5c4044,477,4028,492,4020,518xm3929,425v-20,,-20,,-20,c3909,481,3909,481,3909,481v-27,,-27,,-27,c3882,499,3882,499,3882,499v27,,27,,27,c3909,631,3909,631,3909,631v20,,20,,20,c3929,499,3929,499,3929,499v34,,34,,34,c3963,481,3963,481,3963,481v-34,,-34,,-34,l3929,425xm4542,477v-18,,-42,10,-51,31c4491,400,4491,400,4491,400v-21,,-21,,-21,c4470,631,4470,631,4470,631v21,,21,,21,c4491,548,4491,548,4491,548v,-36,26,-50,49,-50c4564,498,4583,516,4583,545v,86,,86,,86c4603,631,4603,631,4603,631v,-87,,-87,,-87c4603,502,4579,477,4542,477xm4683,425v-20,,-20,,-20,c4663,481,4663,481,4663,481v-27,,-27,,-27,c4636,499,4636,499,4636,499v27,,27,,27,c4663,631,4663,631,4663,631v20,,20,,20,c4683,499,4683,499,4683,499v34,,34,,34,c4717,481,4717,481,4717,481v-34,,-34,,-34,l4683,425xm4262,555v-1,9,-1,9,-1,9c4132,564,4132,564,4132,564v4,32,26,51,56,51c4209,615,4227,605,4237,589v17,7,17,7,17,7c4241,620,4216,634,4188,634v-43,,-76,-31,-76,-79c4112,508,4145,477,4188,477v42,,74,31,74,78xm4241,547v-3,-31,-24,-50,-53,-50c4158,497,4137,515,4133,547r108,xm4377,615v-33,,-59,-24,-59,-59c4318,521,4344,497,4377,497v16,,30,6,40,15c4430,498,4430,498,4430,498v-13,-13,-32,-21,-54,-21c4334,477,4297,508,4297,556v,47,37,78,79,78c4398,634,4417,627,4430,614v-13,-14,-13,-14,-13,-14c4407,609,4393,615,4377,615xm3062,568v,38,-32,66,-76,66c2942,634,2910,606,2910,569v,-28,17,-51,43,-61c2939,500,2929,486,2929,468v,-29,23,-50,57,-50c3020,418,3044,439,3044,468v,18,-10,32,-25,40c3045,518,3062,541,3062,568xm2986,502v21,-1,37,-14,37,-33c3023,451,3007,437,2986,437v-20,,-36,14,-36,32c2950,487,2965,501,2986,502xm3041,567v,-27,-24,-48,-55,-48c2955,520,2932,540,2932,567v,27,23,48,54,48c3018,615,3041,593,3041,567xm6520,156v,47,-36,78,-78,78c6399,234,6364,203,6364,156v,-48,35,-79,78,-79c6484,77,6520,108,6520,156xm6500,156v,-35,-27,-59,-58,-59c6410,97,6384,121,6384,156v,35,26,59,58,59c6473,215,6500,191,6500,156xm6718,231v20,,20,,20,c6738,99,6738,99,6738,99v34,,34,,34,c6772,81,6772,81,6772,81v-34,,-34,,-34,c6738,25,6738,25,6738,25v-20,,-20,,-20,c6718,81,6718,81,6718,81v-27,,-27,,-27,c6691,99,6691,99,6691,99v27,,27,,27,l6718,231xm7849,186v-31,,-31,,-31,c7818,231,7818,231,7818,231v-21,,-21,,-21,c7797,186,7797,186,7797,186v-110,,-110,,-110,c7687,181,7687,181,7687,181,7813,20,7813,20,7813,20v5,,5,,5,c7818,167,7818,167,7818,167v31,,31,,31,l7849,186xm7797,69v-76,98,-76,98,-76,98c7797,167,7797,167,7797,167r,-98xm6965,156v,45,-34,78,-76,78c6864,234,6840,222,6829,201v,30,,30,,30c6809,231,6809,231,6809,231,6809,,6809,,6809,v20,,20,,20,c6829,110,6829,110,6829,110v11,-20,35,-33,60,-33c6931,77,6965,110,6965,156xm6944,155v,-33,-25,-58,-57,-58c6857,97,6829,120,6829,156v,35,27,59,58,59c6919,215,6944,189,6944,155xm6336,77v,35,-18,68,-64,68c6207,145,6207,145,6207,145v,86,,86,,86c6186,231,6186,231,6186,231v,-221,,-221,,-221c6273,10,6273,10,6273,10v45,,63,33,63,67xm6315,77v,-23,-12,-47,-42,-47c6207,30,6207,30,6207,30v,95,,95,,95c6271,125,6271,125,6271,125v32,,44,-24,44,-48xm7869,47v,20,,20,,20c7915,48,7915,48,7915,48v,183,,183,,183c7935,231,7935,231,7935,231v,-213,,-213,,-213c7934,18,7934,18,7934,18r-65,29xm7508,231v,-45,,-45,,-45c7398,186,7398,186,7398,186v,-5,,-5,,-5c7524,20,7524,20,7524,20v5,,5,,5,c7529,167,7529,167,7529,167v31,,31,,31,c7560,186,7560,186,7560,186v-31,,-31,,-31,c7529,231,7529,231,7529,231r-21,xm7508,167v,-98,,-98,,-98c7432,167,7432,167,7432,167r76,xm7069,234v18,,42,-9,51,-30c7120,231,7120,231,7120,231v21,,21,,21,c7141,81,7141,81,7141,81v-21,,-21,,-21,c7120,165,7120,165,7120,165v,36,-25,50,-49,50c7047,215,7029,197,7029,168v,-87,,-87,,-87c7008,81,7008,81,7008,81v,87,,87,,87c7008,209,7032,234,7069,234xm7626,231v20,,20,,20,c7646,18,7646,18,7646,18v-1,,-1,,-1,c7580,47,7580,47,7580,47v,20,,20,,20c7626,48,7626,48,7626,48r,183xm6608,216v-22,,-34,-13,-36,-25c6553,191,6553,191,6553,191v3,28,29,43,55,43c6639,234,6663,217,6663,190v,-17,-9,-35,-39,-42c6602,143,6602,143,6602,143v-10,-3,-23,-9,-23,-23c6579,106,6591,96,6608,96v15,,28,9,29,22c6657,118,6657,118,6657,118v-1,-27,-24,-41,-49,-41c6580,77,6559,96,6559,120v,25,17,36,38,41c6618,166,6618,166,6618,166v16,4,24,12,24,24c6642,205,6629,216,6608,216xm7240,216v-22,,-34,-13,-36,-25c7185,191,7185,191,7185,191v3,28,29,43,55,43c7271,234,7295,217,7295,190v,-17,-9,-35,-38,-42c7235,143,7235,143,7235,143v-11,-3,-24,-9,-24,-23c7211,106,7223,96,7241,96v14,,27,9,28,22c7289,118,7289,118,7289,118v-1,-27,-24,-41,-49,-41c7212,77,7191,96,7191,120v,25,17,36,38,41c7250,166,7250,166,7250,166v16,4,24,12,24,24c7274,205,7261,216,7240,216xm8510,425v-20,,-20,,-20,c8490,481,8490,481,8490,481v-27,,-27,,-27,c8463,499,8463,499,8463,499v27,,27,,27,c8490,631,8490,631,8490,631v20,,20,,20,c8510,499,8510,499,8510,499v34,,34,,34,c8544,481,8544,481,8544,481v-34,,-34,,-34,l8510,425xm8089,555v-1,9,-1,9,-1,9c7960,564,7960,564,7960,564v3,32,25,51,56,51c8036,615,8054,605,8064,589v18,7,18,7,18,7c8069,620,8043,634,8015,634v-42,,-76,-31,-76,-79c7939,508,7973,477,8015,477v42,,74,31,74,78xm8068,547v-3,-31,-24,-50,-53,-50c7985,497,7964,515,7960,547r108,xm6267,517v17,-8,28,-25,28,-44c6295,440,6270,418,6234,418v-24,,-46,12,-57,30c6192,459,6192,459,6192,459v8,-13,24,-22,41,-22c6258,437,6274,451,6274,473v,21,-15,36,-38,36c6215,509,6215,509,6215,509v,18,,18,,18c6237,527,6237,527,6237,527v27,,48,18,48,44c6285,597,6262,615,6231,615v-20,,-39,-12,-48,-32c6165,593,6165,593,6165,593v12,25,38,41,67,41c6275,634,6306,608,6306,571v,-27,-17,-47,-39,-54xm7646,557v,37,-26,57,-57,57c7558,614,7531,594,7531,557v,-147,,-147,,-147c7510,410,7510,410,7510,410v,147,,147,,147c7510,605,7546,634,7589,634v42,,79,-29,79,-77c7668,410,7668,410,7668,410v-22,,-22,,-22,l7646,557xm8204,615v-33,,-59,-24,-59,-59c8145,521,8171,497,8204,497v16,,30,6,41,15c8257,498,8257,498,8257,498v-13,-13,-32,-21,-53,-21c8161,477,8124,508,8124,556v,47,37,78,80,78c8225,634,8244,627,8257,614v-12,-14,-12,-14,-12,-14c8234,609,8220,615,8204,615xm8370,477v-19,,-43,10,-52,31c8318,400,8318,400,8318,400v-21,,-21,,-21,c8297,631,8297,631,8297,631v21,,21,,21,c8318,548,8318,548,8318,548v,-36,26,-50,50,-50c8392,498,8410,516,8410,545v,86,,86,,86c8430,631,8430,631,8430,631v,-87,,-87,,-87c8430,502,8406,477,8370,477xm7122,512v-122,,-122,,-122,c7000,410,7000,410,7000,410v-21,,-21,,-21,c6979,631,6979,631,6979,631v21,,21,,21,c7000,530,7000,530,7000,530v122,,122,,122,c7122,631,7122,631,7122,631v21,,21,,21,c7143,410,7143,410,7143,410v-21,,-21,,-21,l7122,512xm6819,531v13,-16,24,-36,24,-54c6843,441,6817,418,6779,418v-33,,-58,18,-63,47c6735,470,6735,470,6735,470v3,-20,21,-33,44,-33c6805,437,6822,453,6822,477v,13,-9,29,-21,45c6718,622,6718,622,6718,622v,9,,9,,9c6845,631,6845,631,6845,631v,-20,,-20,,-20c6752,611,6752,611,6752,611r67,-80xm7307,426v25,,48,11,63,27c7385,440,7385,440,7385,440v-19,-21,-47,-34,-78,-34c7246,406,7197,458,7197,521v,62,49,113,110,113c7338,634,7366,622,7385,601v-15,-13,-15,-13,-15,-13c7354,604,7332,615,7307,615v-50,,-89,-43,-89,-94c7218,470,7257,426,7307,426xm6422,499v-17,,-35,5,-50,14c6386,440,6386,440,6386,440v88,,88,,88,c6474,420,6474,420,6474,420v-105,,-105,,-105,c6351,524,6351,524,6351,524v11,11,11,11,11,11c6380,524,6400,517,6418,517v28,,50,19,50,48c6468,594,6445,615,6415,615v-25,,-45,-15,-55,-34c6343,590,6343,590,6343,590v14,26,40,44,73,44c6458,634,6488,606,6488,564v,-39,-27,-65,-66,-65xm7756,425v-20,,-20,,-20,c7736,481,7736,481,7736,481v-27,,-27,,-27,c7709,499,7709,499,7709,499v27,,27,,27,c7736,631,7736,631,7736,631v20,,20,,20,c7756,499,7756,499,7756,499v34,,34,,34,c7790,481,7790,481,7790,481v-34,,-34,,-34,l7756,425xm7848,518v,-37,,-37,,-37c7827,481,7827,481,7827,481v,150,,150,,150c7848,631,7848,631,7848,631v,-57,,-57,,-57c7848,537,7859,497,7894,497v6,,13,1,20,4c7918,482,7918,482,7918,482v-6,-3,-15,-5,-24,-5c7871,477,7855,492,7848,518xm6679,526v,59,-15,108,-74,108c6545,634,6530,585,6530,526v,-60,15,-108,75,-108c6664,418,6679,466,6679,526xm6659,526v,-49,-11,-89,-54,-89c6561,437,6550,477,6550,526v,48,11,89,55,89c6648,615,6659,574,6659,526xm11160,126v,59,-15,108,-74,108c11026,234,11011,185,11011,126v,-60,15,-108,75,-108c11145,18,11160,66,11160,126xm11140,126v,-49,-11,-89,-54,-89c11042,37,11031,77,11031,126v,48,11,89,55,89c11129,215,11140,174,11140,126xm10966,165v,33,-24,69,-73,69c10845,234,10819,201,10819,141v,-45,11,-123,82,-123c10925,18,10949,26,10963,58v-19,7,-19,7,-19,7c10935,44,10918,37,10900,37v-42,,-60,47,-59,89c10851,109,10873,97,10896,97v41,,70,32,70,68xm10945,165v,-27,-21,-48,-50,-48c10871,117,10842,131,10841,161v,34,24,53,51,54c10924,215,10945,192,10945,165xm12095,165v,33,-24,69,-73,69c11973,234,11947,201,11947,141v,-45,12,-123,82,-123c12054,18,12078,26,12091,58v-18,7,-18,7,-18,7c12063,44,12047,37,12029,37v-42,,-61,47,-60,89c11980,109,12001,97,12024,97v42,,71,32,71,68xm12073,165v,-27,-20,-48,-49,-48c11999,117,11971,131,11970,161v,34,23,53,51,54c12052,215,12073,192,12073,165xm11624,222v,9,,9,,9c11752,231,11752,231,11752,231v,-20,,-20,,-20c11658,211,11658,211,11658,211v67,-80,67,-80,67,-80c11739,115,11749,95,11749,77v,-36,-26,-59,-63,-59c11652,18,11628,36,11623,65v18,5,18,5,18,5c11645,50,11662,37,11686,37v25,,42,16,42,40c11728,90,11720,106,11707,122r-83,100xm11791,40v104,,104,,104,c11790,231,11790,231,11790,231v24,,24,,24,c11929,22,11929,22,11929,22v,-2,,-2,,-2c11791,20,11791,20,11791,20r,20xm11438,141v,-45,12,-123,82,-123c11545,18,11568,26,11582,58v-18,7,-18,7,-18,7c11554,44,11538,37,11520,37v-42,,-61,47,-60,89c11471,109,11492,97,11515,97v42,,70,32,70,68c11585,198,11561,234,11513,234v-49,,-75,-33,-75,-93xm11461,161v,34,23,53,51,54c11543,215,11564,192,11564,165v,-27,-20,-48,-49,-48c11490,117,11462,131,11461,161xm11217,231c11331,22,11331,22,11331,22v,-2,,-2,,-2c11193,20,11193,20,11193,20v,20,,20,,20c11297,40,11297,40,11297,40v-104,191,-104,191,-104,191l11217,231xm10695,147v-108,,-108,,-108,c10587,167,10587,167,10587,167v108,,108,,108,l10695,147xm10194,215v-20,,-39,-12,-49,-32c10128,193,10128,193,10128,193v12,25,38,41,67,41c10238,234,10268,208,10268,171v,-27,-16,-47,-39,-54c10247,109,10257,92,10257,73v,-33,-24,-55,-61,-55c10173,18,10151,30,10140,48v15,11,15,11,15,11c10163,46,10179,37,10196,37v25,,41,14,41,36c10237,94,10222,109,10199,109v-21,,-21,,-21,c10178,127,10178,127,10178,127v22,,22,,22,c10227,127,10248,145,10248,171v,26,-23,44,-54,44xm10463,126v,59,-15,108,-75,108c10329,234,10313,185,10313,126v,-60,16,-108,75,-108c10448,18,10463,66,10463,126xm10442,126v,-49,-10,-89,-54,-89c10344,37,10333,77,10333,126v,48,11,89,55,89c10432,215,10442,174,10442,126xm10019,234v-60,,-75,-49,-75,-108c9944,66,9959,18,10019,18v59,,74,48,74,108c10093,185,10078,234,10019,234xm10073,126v,-49,-11,-89,-54,-89c9975,37,9964,77,9964,126v,48,11,89,55,89c10062,215,10073,174,10073,126xm11711,477v-19,,-43,10,-52,31c11659,481,11659,481,11659,481v-21,,-21,,-21,c11638,631,11638,631,11638,631v21,,21,,21,c11659,548,11659,548,11659,548v1,-36,26,-50,50,-50c11733,498,11751,516,11751,545v,86,,86,,86c11771,631,11771,631,11771,631v,-87,,-87,,-87c11771,502,11747,477,11711,477xm11825,631v20,,20,,20,c11845,400,11845,400,11845,400v-20,,-20,,-20,l11825,631xm9960,411v-9,,-16,7,-16,15c9944,435,9951,441,9960,441v9,,16,-6,16,-15c9976,418,9969,411,9960,411xm11571,603v-9,,-16,7,-16,16c11555,627,11562,634,11571,634v9,,17,-7,17,-15c11588,610,11580,603,11571,603xm10097,477v-18,,-43,10,-52,31c10045,481,10045,481,10045,481v-20,,-20,,-20,c10025,631,10025,631,10025,631v20,,20,,20,c10045,548,10045,548,10045,548v1,-36,26,-50,50,-50c10119,498,10137,516,10137,545v,86,,86,,86c10158,631,10158,631,10158,631v,-87,,-87,,-87c10158,502,10133,477,10097,477xm9949,631v21,,21,,21,c9970,481,9970,481,9970,481v-21,,-21,,-21,l9949,631xm10456,556v,47,-36,78,-78,78c10335,634,10300,603,10300,556v,-48,35,-79,78,-79c10420,477,10456,508,10456,556xm10436,556v,-35,-27,-59,-58,-59c10346,497,10320,521,10320,556v,35,26,59,58,59c10409,615,10436,591,10436,556xm10637,409v-79,,-140,64,-140,142c10497,629,10558,692,10637,692v8,,8,,8,c10645,675,10645,675,10645,675v-8,,-8,,-8,c10568,675,10514,620,10514,551v,-69,54,-125,123,-125c10706,426,10766,476,10766,545v,29,-9,74,-42,74c10711,619,10697,614,10697,593v,-46,,-46,,-46c10696,513,10668,485,10634,485v-35,,-64,29,-64,64c10570,584,10599,612,10634,612v11,,22,-4,31,-10c10665,582,10665,582,10665,582v-9,8,-21,13,-31,13c10608,595,10587,574,10587,549v,-26,21,-46,47,-46c10659,503,10680,523,10680,549v,43,,43,,43c10680,625,10702,635,10724,635v44,,59,-53,59,-90c10783,466,10715,409,10637,409xm10939,481v-28,,-28,,-28,c10855,538,10855,538,10855,538v,-138,,-138,,-138c10834,400,10834,400,10834,400v,231,,231,,231c10855,631,10855,631,10855,631v,-77,,-77,,-77c10930,631,10930,631,10930,631v28,,28,,28,c10875,546,10875,546,10875,546r64,-65xm10219,465v,16,,16,,16c10190,481,10190,481,10190,481v,18,,18,,18c10219,499,10219,499,10219,499v,132,,132,,132c10240,631,10240,631,10240,631v,-132,,-132,,-132c10278,499,10278,499,10278,499v,-18,,-18,,-18c10240,481,10240,481,10240,481v,-19,,-19,,-19c10240,438,10248,419,10276,419v11,,11,,11,c10287,400,10287,400,10287,400v-14,,-14,,-14,c10234,400,10219,427,10219,465xm11063,477v-19,,-43,10,-52,31c11011,481,11011,481,11011,481v-21,,-21,,-21,c10990,631,10990,631,10990,631v21,,21,,21,c11011,548,11011,548,11011,548v1,-36,26,-50,50,-50c11085,498,11103,516,11103,545v,86,,86,,86c11124,631,11124,631,11124,631v,-87,,-87,,-87c11124,502,11099,477,11063,477xm11356,477v-17,,-43,7,-55,36c11293,490,11273,477,11249,477v-22,,-44,11,-51,31c11198,481,11198,481,11198,481v-21,,-21,,-21,c11177,631,11177,631,11177,631v21,,21,,21,c11198,548,11198,548,11198,548v,-36,23,-51,47,-51c11269,497,11286,515,11286,545v,86,,86,,86c11306,631,11306,631,11306,631v,-77,,-77,,-77c11306,514,11325,497,11353,497v25,,42,19,42,48c11395,631,11395,631,11395,631v20,,20,,20,c11415,544,11415,544,11415,544v,-42,-23,-67,-59,-67xm11496,425v-20,,-20,,-20,c11476,481,11476,481,11476,481v-27,,-27,,-27,c11449,499,11449,499,11449,499v27,,27,,27,c11476,631,11476,631,11476,631v20,,20,,20,c11496,499,11496,499,11496,499v35,,35,,35,c11531,481,11531,481,11531,481v-35,,-35,,-35,l11496,425xm15330,231c15445,22,15445,22,15445,22v,-2,,-2,,-2c15307,20,15307,20,15307,20v,20,,20,,20c15411,40,15411,40,15411,40v-105,191,-105,191,-105,191l15330,231xm14852,234v-49,,-75,-33,-75,-93c14777,96,14788,18,14859,18v24,,48,8,62,40c14902,65,14902,65,14902,65v-9,-21,-25,-28,-43,-28c14816,37,14798,84,14799,126v10,-17,32,-29,55,-29c14896,97,14924,129,14924,165v,33,-24,69,-72,69xm14903,165v,-27,-20,-48,-50,-48c14829,117,14800,131,14799,161v,34,24,53,52,54c14882,215,14903,192,14903,165xm13534,146v64,-65,64,-65,64,-65c13569,81,13569,81,13569,81v-56,57,-56,57,-56,57c13513,,13513,,13513,v-20,,-20,,-20,c13493,231,13493,231,13493,231v20,,20,,20,c13513,154,13513,154,13513,154v76,77,76,77,76,77c13617,231,13617,231,13617,231r-83,-85xm15273,110v,46,-12,124,-83,124c15166,234,15142,226,15128,194v19,-7,19,-7,19,-7c15156,208,15173,215,15191,215v42,,60,-47,60,-89c15241,143,15219,154,15196,154v-42,,-71,-31,-71,-68c15125,53,15149,18,15198,18v48,,75,36,75,92xm15250,91v,-35,-24,-54,-51,-54c15167,37,15147,60,15147,87v,26,20,47,49,48c15220,135,15249,121,15250,91xm13841,154v75,77,75,77,75,77c13944,231,13944,231,13944,231v-83,-85,-83,-85,-83,-85c13925,81,13925,81,13925,81v-28,,-28,,-28,c13841,138,13841,138,13841,138v,-138,,-138,,-138c13820,,13820,,13820,v,231,,231,,231c13841,231,13841,231,13841,231r,-77xm13717,231v63,-150,63,-150,63,-150c13758,81,13758,81,13758,81v-52,125,-52,125,-52,125c13655,81,13655,81,13655,81v-22,,-22,,-22,c13696,231,13696,231,13696,231r21,xm14641,231c14755,22,14755,22,14755,22v,-2,,-2,,-2c14617,20,14617,20,14617,20v,20,,20,,20c14722,40,14722,40,14722,40v-105,191,-105,191,-105,191l14641,231xm14315,234v-59,,-75,-49,-75,-108c14240,66,14256,18,14315,18v60,,75,48,75,108c14390,185,14375,234,14315,234xm14315,215v44,,55,-41,55,-89c14370,77,14359,37,14315,37v-44,,-55,40,-55,89c14260,174,14271,215,14315,215xm14168,167v31,,31,,31,c14199,186,14199,186,14199,186v-31,,-31,,-31,c14168,231,14168,231,14168,231v-21,,-21,,-21,c14147,186,14147,186,14147,186v-110,,-110,,-110,c14037,181,14037,181,14037,181,14163,20,14163,20,14163,20v5,,5,,5,l14168,167xm14147,69v-76,98,-76,98,-76,98c14147,167,14147,167,14147,167r,-98xm14535,231v,-45,,-45,,-45c14425,186,14425,186,14425,186v,-5,,-5,,-5c14551,20,14551,20,14551,20v5,,5,,5,c14556,167,14556,167,14556,167v31,,31,,31,c14587,186,14587,186,14587,186v-31,,-31,,-31,c14556,231,14556,231,14556,231r-21,xm14535,167v,-98,,-98,,-98c14459,167,14459,167,14459,167r76,xm14985,231c15099,22,15099,22,15099,22v,-2,,-2,,-2c14961,20,14961,20,14961,20v,20,,20,,20c15066,40,15066,40,15066,40v-105,191,-105,191,-105,191l14985,231xm17182,565v,33,-24,69,-73,69c17061,634,17035,601,17035,541v,-45,11,-123,82,-123c17141,418,17165,426,17179,458v-19,7,-19,7,-19,7c17150,444,17134,437,17116,437v-42,,-60,47,-59,89c17067,509,17089,497,17111,497v42,,71,32,71,68xm17161,565v,-27,-21,-48,-50,-48c17087,517,17058,531,17057,561v,34,24,53,51,54c17140,615,17161,592,17161,565xm17349,567v31,,31,,31,c17380,586,17380,586,17380,586v-31,,-31,,-31,c17349,631,17349,631,17349,631v-21,,-21,,-21,c17328,586,17328,586,17328,586v-110,,-110,,-110,c17218,581,17218,581,17218,581v126,-161,126,-161,126,-161c17349,420,17349,420,17349,420r,147xm17328,469v-76,98,-76,98,-76,98c17328,567,17328,567,17328,567r,-98xm17545,567v31,,31,,31,c17576,586,17576,586,17576,586v-31,,-31,,-31,c17545,631,17545,631,17545,631v-21,,-21,,-21,c17524,586,17524,586,17524,586v-110,,-110,,-110,c17414,581,17414,581,17414,581v126,-161,126,-161,126,-161c17545,420,17545,420,17545,420r,147xm17524,469v-76,98,-76,98,-76,98c17524,567,17524,567,17524,567r,-98xm17664,418v-64,29,-64,29,-64,29c17600,467,17600,467,17600,467v45,-19,45,-19,45,-19c17645,631,17645,631,17645,631v20,,20,,20,c17665,418,17665,418,17665,418r-1,xm16875,440v104,,104,,104,c16874,631,16874,631,16874,631v24,,24,,24,c17013,422,17013,422,17013,422v,-2,,-2,,-2c16875,420,16875,420,16875,420r,20xm13877,410v83,221,83,221,83,221c13938,631,13938,631,13938,631v-22,-59,-22,-59,-22,-59c13815,572,13815,572,13815,572v-22,59,-22,59,-22,59c13770,631,13770,631,13770,631v84,-221,84,-221,84,-221l13877,410xm13909,553v-44,-115,-44,-115,-44,-115c13822,553,13822,553,13822,553r87,xm14811,567v31,,31,,31,c14842,586,14842,586,14842,586v-31,,-31,,-31,c14811,631,14811,631,14811,631v-21,,-21,,-21,c14790,586,14790,586,14790,586v-110,,-110,,-110,c14680,581,14680,581,14680,581v126,-161,126,-161,126,-161c14811,420,14811,420,14811,420r,147xm14790,469v-76,98,-76,98,-76,98c14790,567,14790,567,14790,567r,-98xm14449,593c14337,410,14337,410,14337,410v-22,,-22,,-22,c14315,631,14315,631,14315,631v21,,21,,21,c14336,447,14336,447,14336,447v113,184,113,184,113,184c14470,631,14470,631,14470,631v,-221,,-221,,-221c14449,410,14449,410,14449,410r,183xm14564,410v-22,,-22,,-22,c14542,631,14542,631,14542,631v115,,115,,115,c14657,611,14657,611,14657,611v-93,,-93,,-93,l14564,410xm15035,568v,38,-33,66,-76,66c14915,634,14883,606,14883,569v,-28,16,-51,43,-61c14911,500,14901,486,14901,468v,-29,24,-50,58,-50c14993,418,15016,439,15016,468v,18,-9,32,-24,40c15017,518,15035,541,15035,568xm14959,502v20,-1,36,-14,36,-33c14995,451,14979,437,14959,437v-21,,-37,14,-37,32c14922,487,14938,501,14959,502xm15013,567v,-27,-24,-48,-54,-48c14928,520,14904,540,14904,567v,27,24,48,55,48c14990,615,15013,593,15013,567xm16814,567v31,,31,,31,c16845,586,16845,586,16845,586v-31,,-31,,-31,c16814,631,16814,631,16814,631v-21,,-21,,-21,c16793,586,16793,586,16793,586v-110,,-110,,-110,c16683,581,16683,581,16683,581v126,-161,126,-161,126,-161c16814,420,16814,420,16814,420r,147xm16793,469v-76,98,-76,98,-76,98c16793,567,16793,567,16793,567r,-98xm13500,631v21,,21,,21,c13521,410,13521,410,13521,410v-21,,-21,,-21,l13500,631xm15168,410v84,221,84,221,84,221c15230,631,15230,631,15230,631v-22,-59,-22,-59,-22,-59c15106,572,15106,572,15106,572v-22,59,-22,59,-22,59c15061,631,15061,631,15061,631v85,-221,85,-221,85,-221l15168,410xm15200,553v-43,-115,-43,-115,-43,-115c15113,553,15113,553,15113,553r87,xm13743,570v,31,-24,61,-63,61c13592,631,13592,631,13592,631v,-221,,-221,,-221c13672,410,13672,410,13672,410v36,,59,20,59,55c13731,484,13722,505,13702,513v28,8,41,34,41,57xm13613,505v63,,63,,63,c13698,505,13710,488,13710,466v,-22,-15,-36,-38,-36c13613,430,13613,430,13613,430r,75xm13721,568v,-23,-16,-45,-45,-45c13613,523,13613,523,13613,523v,88,,88,,88c13677,611,13677,611,13677,611v28,,44,-20,44,-43xm14138,593c14026,410,14026,410,14026,410v-22,,-22,,-22,c14004,631,14004,631,14004,631v21,,21,,21,c14025,447,14025,447,14025,447v113,184,113,184,113,184c14159,631,14159,631,14159,631v,-221,,-221,,-221c14138,410,14138,410,14138,410r,183xm16451,565v,33,-24,69,-73,69c16330,634,16304,601,16304,541v,-45,11,-123,82,-123c16410,418,16434,426,16448,458v-19,7,-19,7,-19,7c16420,444,16403,437,16385,437v-42,,-60,47,-59,89c16336,509,16358,497,16381,497v41,,70,32,70,68xm16430,565v,-27,-21,-48,-50,-48c16356,517,16327,531,16326,561v,34,24,53,51,54c16409,615,16430,592,16430,565xm15445,570v,31,-23,61,-62,61c15295,631,15295,631,15295,631v,-221,,-221,,-221c15375,410,15375,410,15375,410v36,,59,20,59,55c15434,484,15425,505,15404,513v29,8,41,34,41,57xm15316,505v63,,63,,63,c15401,505,15412,488,15412,466v,-22,-14,-36,-37,-36c15316,430,15316,430,15316,430r,75xm15424,568v,-23,-17,-45,-45,-45c15316,523,15316,523,15316,523v,88,,88,,88c15379,611,15379,611,15379,611v29,,45,-20,45,-43xm16647,568v,38,-32,66,-76,66c16527,634,16495,606,16495,569v,-28,16,-51,43,-61c16523,500,16514,486,16514,468v,-29,23,-50,57,-50c16605,418,16628,439,16628,468v,18,-9,32,-24,40c16630,518,16647,541,16647,568xm16571,502v21,-1,36,-14,36,-33c16607,451,16591,437,16571,437v-21,,-36,14,-36,32c16535,487,16550,501,16571,502xm16626,567v,-27,-25,-48,-55,-48c16540,520,16516,540,16516,567v,27,24,48,55,48c16603,615,16626,593,16626,567xm16194,499v-17,,-35,5,-50,14c16158,440,16158,440,16158,440v88,,88,,88,c16246,420,16246,420,16246,420v-105,,-105,,-105,c16123,524,16123,524,16123,524v11,11,11,11,11,11c16152,524,16172,517,16190,517v28,,50,19,50,48c16240,594,16217,615,16187,615v-25,,-45,-15,-55,-34c16115,590,16115,590,16115,590v14,26,40,44,73,44c16230,634,16260,606,16260,564v,-39,-27,-65,-66,-65xm16070,526v,59,-15,108,-74,108c15936,634,15921,585,15921,526v,-60,15,-108,75,-108c16055,418,16070,466,16070,526xm16050,526v,-49,-11,-89,-54,-89c15952,437,15941,477,15941,526v,48,11,89,55,89c16039,615,16050,574,16050,526xm15639,593c15526,410,15526,410,15526,410v-22,,-22,,-22,c15504,631,15504,631,15504,631v21,,21,,21,c15525,447,15525,447,15525,447v113,184,113,184,113,184c15660,631,15660,631,15660,631v,-221,,-221,,-221c15639,410,15639,410,15639,410r,183xm15809,410v84,221,84,221,84,221c15871,631,15871,631,15871,631v-22,-59,-22,-59,-22,-59c15747,572,15747,572,15747,572v-22,59,-22,59,-22,59c15703,631,15703,631,15703,631v84,-221,84,-221,84,-221l15809,410xm15842,553v-44,-115,-44,-115,-44,-115c15755,553,15755,553,15755,553r87,xe" fillcolor="#312783" stroked="f">
                <v:path arrowok="t" o:connecttype="custom" o:connectlocs="172393,66040;203823,134938;278114,151448;55877,161290;149852,200343;1418827,39370;1218179,49530;1004831,73343;1034356,25718;1178176,74295;1327392,73343;1112457,60325;872758,200343;764179,142240;1212464,130175;1014673,200343;1291199,157798;1425812,173990;1345171,187008;937524,161290;2045219,68263;2482074,53023;1970611,46038;2388735,6350;2244280,74295;2108716,60325;2695422,158433;1979183,132715;2434452,130175;2676373,200343;2132844,197485;2019821,169863;2484932,152718;3536750,40005;3838675,18415;3690411,70485;3561196,73343;3250064,23178;3163391,40005;3167201,135255;3158629,200343;3355785,174308;3244349,147638;3511669,158115;3624057,172720;4691432,44768;4323153,73343;4394269,0;4568566,40005;4614601,59055;5431800,201295;5507996,133350;5587684,148273;4401888,139065;4551422,141923;4749214,138748;4286007,200343;4350139,162878;4488561,188278;4862555,160338;5249565,148908;5078442,201295;4999389,181610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1" allowOverlap="1" wp14:anchorId="5D5A6ADB" wp14:editId="70C23B42">
              <wp:simplePos x="0" y="0"/>
              <wp:positionH relativeFrom="rightMargin">
                <wp:align>right</wp:align>
              </wp:positionH>
              <wp:positionV relativeFrom="page">
                <wp:posOffset>0</wp:posOffset>
              </wp:positionV>
              <wp:extent cx="2068830" cy="1097915"/>
              <wp:effectExtent l="0" t="0" r="26670" b="0"/>
              <wp:wrapNone/>
              <wp:docPr id="4" name="TeVerwijderenShape_3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215697" y="468630"/>
                          <a:ext cx="1360170" cy="287655"/>
                        </a:xfrm>
                        <a:custGeom>
                          <a:avLst/>
                          <a:gdLst>
                            <a:gd name="T0" fmla="*/ 215 w 2142"/>
                            <a:gd name="T1" fmla="*/ 125 h 453"/>
                            <a:gd name="T2" fmla="*/ 0 w 2142"/>
                            <a:gd name="T3" fmla="*/ 214 h 453"/>
                            <a:gd name="T4" fmla="*/ 0 w 2142"/>
                            <a:gd name="T5" fmla="*/ 238 h 453"/>
                            <a:gd name="T6" fmla="*/ 215 w 2142"/>
                            <a:gd name="T7" fmla="*/ 327 h 453"/>
                            <a:gd name="T8" fmla="*/ 0 w 2142"/>
                            <a:gd name="T9" fmla="*/ 238 h 453"/>
                            <a:gd name="T10" fmla="*/ 239 w 2142"/>
                            <a:gd name="T11" fmla="*/ 453 h 453"/>
                            <a:gd name="T12" fmla="*/ 328 w 2142"/>
                            <a:gd name="T13" fmla="*/ 238 h 453"/>
                            <a:gd name="T14" fmla="*/ 239 w 2142"/>
                            <a:gd name="T15" fmla="*/ 125 h 453"/>
                            <a:gd name="T16" fmla="*/ 453 w 2142"/>
                            <a:gd name="T17" fmla="*/ 214 h 453"/>
                            <a:gd name="T18" fmla="*/ 239 w 2142"/>
                            <a:gd name="T19" fmla="*/ 125 h 453"/>
                            <a:gd name="T20" fmla="*/ 785 w 2142"/>
                            <a:gd name="T21" fmla="*/ 29 h 453"/>
                            <a:gd name="T22" fmla="*/ 625 w 2142"/>
                            <a:gd name="T23" fmla="*/ 29 h 453"/>
                            <a:gd name="T24" fmla="*/ 538 w 2142"/>
                            <a:gd name="T25" fmla="*/ 424 h 453"/>
                            <a:gd name="T26" fmla="*/ 625 w 2142"/>
                            <a:gd name="T27" fmla="*/ 303 h 453"/>
                            <a:gd name="T28" fmla="*/ 793 w 2142"/>
                            <a:gd name="T29" fmla="*/ 424 h 453"/>
                            <a:gd name="T30" fmla="*/ 729 w 2142"/>
                            <a:gd name="T31" fmla="*/ 196 h 453"/>
                            <a:gd name="T32" fmla="*/ 1201 w 2142"/>
                            <a:gd name="T33" fmla="*/ 272 h 453"/>
                            <a:gd name="T34" fmla="*/ 936 w 2142"/>
                            <a:gd name="T35" fmla="*/ 29 h 453"/>
                            <a:gd name="T36" fmla="*/ 1021 w 2142"/>
                            <a:gd name="T37" fmla="*/ 424 h 453"/>
                            <a:gd name="T38" fmla="*/ 1213 w 2142"/>
                            <a:gd name="T39" fmla="*/ 424 h 453"/>
                            <a:gd name="T40" fmla="*/ 1287 w 2142"/>
                            <a:gd name="T41" fmla="*/ 29 h 453"/>
                            <a:gd name="T42" fmla="*/ 1201 w 2142"/>
                            <a:gd name="T43" fmla="*/ 272 h 453"/>
                            <a:gd name="T44" fmla="*/ 1461 w 2142"/>
                            <a:gd name="T45" fmla="*/ 29 h 453"/>
                            <a:gd name="T46" fmla="*/ 1367 w 2142"/>
                            <a:gd name="T47" fmla="*/ 424 h 453"/>
                            <a:gd name="T48" fmla="*/ 1453 w 2142"/>
                            <a:gd name="T49" fmla="*/ 168 h 453"/>
                            <a:gd name="T50" fmla="*/ 1565 w 2142"/>
                            <a:gd name="T51" fmla="*/ 335 h 453"/>
                            <a:gd name="T52" fmla="*/ 1677 w 2142"/>
                            <a:gd name="T53" fmla="*/ 424 h 453"/>
                            <a:gd name="T54" fmla="*/ 1762 w 2142"/>
                            <a:gd name="T55" fmla="*/ 29 h 453"/>
                            <a:gd name="T56" fmla="*/ 1565 w 2142"/>
                            <a:gd name="T57" fmla="*/ 196 h 453"/>
                            <a:gd name="T58" fmla="*/ 1815 w 2142"/>
                            <a:gd name="T59" fmla="*/ 109 h 453"/>
                            <a:gd name="T60" fmla="*/ 1935 w 2142"/>
                            <a:gd name="T61" fmla="*/ 424 h 453"/>
                            <a:gd name="T62" fmla="*/ 2022 w 2142"/>
                            <a:gd name="T63" fmla="*/ 109 h 453"/>
                            <a:gd name="T64" fmla="*/ 2142 w 2142"/>
                            <a:gd name="T65" fmla="*/ 29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142" h="453">
                              <a:moveTo>
                                <a:pt x="215" y="0"/>
                              </a:moveTo>
                              <a:lnTo>
                                <a:pt x="215" y="125"/>
                              </a:lnTo>
                              <a:lnTo>
                                <a:pt x="126" y="214"/>
                              </a:lnTo>
                              <a:lnTo>
                                <a:pt x="0" y="214"/>
                              </a:lnTo>
                              <a:lnTo>
                                <a:pt x="215" y="0"/>
                              </a:lnTo>
                              <a:close/>
                              <a:moveTo>
                                <a:pt x="0" y="238"/>
                              </a:moveTo>
                              <a:lnTo>
                                <a:pt x="215" y="453"/>
                              </a:lnTo>
                              <a:lnTo>
                                <a:pt x="215" y="327"/>
                              </a:lnTo>
                              <a:lnTo>
                                <a:pt x="126" y="238"/>
                              </a:lnTo>
                              <a:lnTo>
                                <a:pt x="0" y="238"/>
                              </a:lnTo>
                              <a:close/>
                              <a:moveTo>
                                <a:pt x="239" y="327"/>
                              </a:moveTo>
                              <a:lnTo>
                                <a:pt x="239" y="453"/>
                              </a:lnTo>
                              <a:lnTo>
                                <a:pt x="453" y="238"/>
                              </a:lnTo>
                              <a:lnTo>
                                <a:pt x="328" y="238"/>
                              </a:lnTo>
                              <a:lnTo>
                                <a:pt x="239" y="327"/>
                              </a:lnTo>
                              <a:close/>
                              <a:moveTo>
                                <a:pt x="239" y="125"/>
                              </a:moveTo>
                              <a:lnTo>
                                <a:pt x="328" y="214"/>
                              </a:lnTo>
                              <a:lnTo>
                                <a:pt x="453" y="214"/>
                              </a:lnTo>
                              <a:lnTo>
                                <a:pt x="239" y="0"/>
                              </a:lnTo>
                              <a:lnTo>
                                <a:pt x="239" y="125"/>
                              </a:lnTo>
                              <a:close/>
                              <a:moveTo>
                                <a:pt x="890" y="29"/>
                              </a:moveTo>
                              <a:lnTo>
                                <a:pt x="785" y="29"/>
                              </a:lnTo>
                              <a:lnTo>
                                <a:pt x="625" y="201"/>
                              </a:lnTo>
                              <a:lnTo>
                                <a:pt x="625" y="29"/>
                              </a:lnTo>
                              <a:lnTo>
                                <a:pt x="538" y="29"/>
                              </a:lnTo>
                              <a:lnTo>
                                <a:pt x="538" y="424"/>
                              </a:lnTo>
                              <a:lnTo>
                                <a:pt x="625" y="424"/>
                              </a:lnTo>
                              <a:lnTo>
                                <a:pt x="625" y="303"/>
                              </a:lnTo>
                              <a:lnTo>
                                <a:pt x="670" y="256"/>
                              </a:lnTo>
                              <a:lnTo>
                                <a:pt x="793" y="424"/>
                              </a:lnTo>
                              <a:lnTo>
                                <a:pt x="897" y="424"/>
                              </a:lnTo>
                              <a:lnTo>
                                <a:pt x="729" y="196"/>
                              </a:lnTo>
                              <a:lnTo>
                                <a:pt x="890" y="29"/>
                              </a:lnTo>
                              <a:close/>
                              <a:moveTo>
                                <a:pt x="1201" y="272"/>
                              </a:moveTo>
                              <a:lnTo>
                                <a:pt x="1016" y="29"/>
                              </a:lnTo>
                              <a:lnTo>
                                <a:pt x="936" y="29"/>
                              </a:lnTo>
                              <a:lnTo>
                                <a:pt x="936" y="424"/>
                              </a:lnTo>
                              <a:lnTo>
                                <a:pt x="1021" y="424"/>
                              </a:lnTo>
                              <a:lnTo>
                                <a:pt x="1021" y="173"/>
                              </a:lnTo>
                              <a:lnTo>
                                <a:pt x="1213" y="424"/>
                              </a:lnTo>
                              <a:lnTo>
                                <a:pt x="1287" y="424"/>
                              </a:lnTo>
                              <a:lnTo>
                                <a:pt x="1287" y="29"/>
                              </a:lnTo>
                              <a:lnTo>
                                <a:pt x="1201" y="29"/>
                              </a:lnTo>
                              <a:lnTo>
                                <a:pt x="1201" y="272"/>
                              </a:lnTo>
                              <a:close/>
                              <a:moveTo>
                                <a:pt x="1565" y="196"/>
                              </a:moveTo>
                              <a:lnTo>
                                <a:pt x="1461" y="29"/>
                              </a:lnTo>
                              <a:lnTo>
                                <a:pt x="1367" y="29"/>
                              </a:lnTo>
                              <a:lnTo>
                                <a:pt x="1367" y="424"/>
                              </a:lnTo>
                              <a:lnTo>
                                <a:pt x="1453" y="424"/>
                              </a:lnTo>
                              <a:lnTo>
                                <a:pt x="1453" y="168"/>
                              </a:lnTo>
                              <a:lnTo>
                                <a:pt x="1563" y="335"/>
                              </a:lnTo>
                              <a:lnTo>
                                <a:pt x="1565" y="335"/>
                              </a:lnTo>
                              <a:lnTo>
                                <a:pt x="1677" y="166"/>
                              </a:lnTo>
                              <a:lnTo>
                                <a:pt x="1677" y="424"/>
                              </a:lnTo>
                              <a:lnTo>
                                <a:pt x="1762" y="424"/>
                              </a:lnTo>
                              <a:lnTo>
                                <a:pt x="1762" y="29"/>
                              </a:lnTo>
                              <a:lnTo>
                                <a:pt x="1669" y="29"/>
                              </a:lnTo>
                              <a:lnTo>
                                <a:pt x="1565" y="196"/>
                              </a:lnTo>
                              <a:close/>
                              <a:moveTo>
                                <a:pt x="1815" y="29"/>
                              </a:moveTo>
                              <a:lnTo>
                                <a:pt x="1815" y="109"/>
                              </a:lnTo>
                              <a:lnTo>
                                <a:pt x="1935" y="109"/>
                              </a:lnTo>
                              <a:lnTo>
                                <a:pt x="1935" y="424"/>
                              </a:lnTo>
                              <a:lnTo>
                                <a:pt x="2022" y="424"/>
                              </a:lnTo>
                              <a:lnTo>
                                <a:pt x="2022" y="109"/>
                              </a:lnTo>
                              <a:lnTo>
                                <a:pt x="2142" y="109"/>
                              </a:lnTo>
                              <a:lnTo>
                                <a:pt x="2142" y="29"/>
                              </a:lnTo>
                              <a:lnTo>
                                <a:pt x="18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27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2069262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0027F" id="TeVerwijderenShape_3" o:spid="_x0000_s1026" editas="canvas" style="position:absolute;margin-left:111.7pt;margin-top:0;width:162.9pt;height:86.45pt;z-index:-251653120;mso-position-horizontal:right;mso-position-horizontal-relative:right-margin-area;mso-position-vertical-relative:page" coordsize="20688,1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">
              <v:shape id="_x0000_s1027" type="#_x0000_t75" style="position:absolute;width:20688;height:10979;visibility:visible;mso-wrap-style:square">
                <v:fill o:detectmouseclick="t"/>
                <v:path o:connecttype="none"/>
              </v:shape>
              <v:shape id="Freeform 4" o:spid="_x0000_s1028" style="position:absolute;left:2156;top:4686;width:13602;height:2876;visibility:visible;mso-wrap-style:square;v-text-anchor:top" coordsize="214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" path="m215,r,125l126,214,,214,215,xm,238l215,453r,-126l126,238,,238xm239,327r,126l453,238r-125,l239,327xm239,125r89,89l453,214,239,r,125xm890,29r-105,l625,201r,-172l538,29r,395l625,424r,-121l670,256,793,424r104,l729,196,890,29xm1201,272l1016,29r-80,l936,424r85,l1021,173r192,251l1287,424r,-395l1201,29r,243xm1565,196l1461,29r-94,l1367,424r86,l1453,168r110,167l1565,335,1677,166r,258l1762,424r,-395l1669,29,1565,196xm1815,29r,80l1935,109r,315l2022,424r,-315l2142,109r,-80l1815,29xe" fillcolor="#312783" stroked="f">
                <v:path arrowok="t" o:connecttype="custom" o:connectlocs="136525,79375;0,135890;0,151130;136525,207645;0,151130;151765,287655;208280,151130;151765,79375;287655,135890;151765,79375;498475,18415;396875,18415;341630,269240;396875,192405;503555,269240;462915,124460;762635,172720;594360,18415;648335,269240;770255,269240;817245,18415;762635,172720;927735,18415;868045,269240;922655,106680;993775,212725;1064895,269240;1118870,18415;993775,124460;1152525,69215;1228725,269240;1283970,69215;1360170,18415" o:connectangles="0,0,0,0,0,0,0,0,0,0,0,0,0,0,0,0,0,0,0,0,0,0,0,0,0,0,0,0,0,0,0,0,0"/>
                <o:lock v:ext="edit" verticies="t"/>
              </v:shape>
              <v:rect id="Rectangle 5" o:spid="_x0000_s1029" style="position:absolute;left:20692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<w10:wrap anchorx="margin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0" allowOverlap="1" wp14:anchorId="66683BCD" wp14:editId="47CB05CF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310" cy="1312554"/>
          <wp:effectExtent l="0" t="0" r="2540" b="1905"/>
          <wp:wrapNone/>
          <wp:docPr id="1" name="TeVerwijderenShape_2"/>
          <wp:cNvGraphicFramePr>
            <a:graphicFrameLocks xmlns:a="http://schemas.openxmlformats.org/drawingml/2006/main" noSelect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2104061641JU contact KNMT_brie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312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KNMT"/>
  </w:abstractNum>
  <w:abstractNum w:abstractNumId="13" w15:restartNumberingAfterBreak="0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2879C7"/>
    <w:multiLevelType w:val="multilevel"/>
    <w:tmpl w:val="89367262"/>
    <w:numStyleLink w:val="OpsommingnummerKNMT"/>
  </w:abstractNum>
  <w:abstractNum w:abstractNumId="17" w15:restartNumberingAfterBreak="0">
    <w:nsid w:val="189F3493"/>
    <w:multiLevelType w:val="multilevel"/>
    <w:tmpl w:val="B7B66B92"/>
    <w:numStyleLink w:val="KopnummeringKNMT"/>
  </w:abstractNum>
  <w:abstractNum w:abstractNumId="18" w15:restartNumberingAfterBreak="0">
    <w:nsid w:val="2C671C53"/>
    <w:multiLevelType w:val="hybridMultilevel"/>
    <w:tmpl w:val="D14CF092"/>
    <w:lvl w:ilvl="0" w:tplc="1604D818">
      <w:start w:val="1"/>
      <w:numFmt w:val="decimal"/>
      <w:lvlText w:val="%1."/>
      <w:lvlJc w:val="left"/>
      <w:pPr>
        <w:ind w:left="1131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851" w:hanging="360"/>
      </w:pPr>
    </w:lvl>
    <w:lvl w:ilvl="2" w:tplc="0413001B" w:tentative="1">
      <w:start w:val="1"/>
      <w:numFmt w:val="lowerRoman"/>
      <w:lvlText w:val="%3."/>
      <w:lvlJc w:val="right"/>
      <w:pPr>
        <w:ind w:left="2571" w:hanging="180"/>
      </w:pPr>
    </w:lvl>
    <w:lvl w:ilvl="3" w:tplc="0413000F" w:tentative="1">
      <w:start w:val="1"/>
      <w:numFmt w:val="decimal"/>
      <w:lvlText w:val="%4."/>
      <w:lvlJc w:val="left"/>
      <w:pPr>
        <w:ind w:left="3291" w:hanging="360"/>
      </w:pPr>
    </w:lvl>
    <w:lvl w:ilvl="4" w:tplc="04130019" w:tentative="1">
      <w:start w:val="1"/>
      <w:numFmt w:val="lowerLetter"/>
      <w:lvlText w:val="%5."/>
      <w:lvlJc w:val="left"/>
      <w:pPr>
        <w:ind w:left="4011" w:hanging="360"/>
      </w:pPr>
    </w:lvl>
    <w:lvl w:ilvl="5" w:tplc="0413001B" w:tentative="1">
      <w:start w:val="1"/>
      <w:numFmt w:val="lowerRoman"/>
      <w:lvlText w:val="%6."/>
      <w:lvlJc w:val="right"/>
      <w:pPr>
        <w:ind w:left="4731" w:hanging="180"/>
      </w:pPr>
    </w:lvl>
    <w:lvl w:ilvl="6" w:tplc="0413000F" w:tentative="1">
      <w:start w:val="1"/>
      <w:numFmt w:val="decimal"/>
      <w:lvlText w:val="%7."/>
      <w:lvlJc w:val="left"/>
      <w:pPr>
        <w:ind w:left="5451" w:hanging="360"/>
      </w:pPr>
    </w:lvl>
    <w:lvl w:ilvl="7" w:tplc="04130019" w:tentative="1">
      <w:start w:val="1"/>
      <w:numFmt w:val="lowerLetter"/>
      <w:lvlText w:val="%8."/>
      <w:lvlJc w:val="left"/>
      <w:pPr>
        <w:ind w:left="6171" w:hanging="360"/>
      </w:pPr>
    </w:lvl>
    <w:lvl w:ilvl="8" w:tplc="0413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9" w15:restartNumberingAfterBreak="0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 w15:restartNumberingAfterBreak="0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 w15:restartNumberingAfterBreak="0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5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7" w15:restartNumberingAfterBreak="0">
    <w:nsid w:val="54DD684D"/>
    <w:multiLevelType w:val="multilevel"/>
    <w:tmpl w:val="ACA6F9E2"/>
    <w:numStyleLink w:val="BijlagenummeringKNMT"/>
  </w:abstractNum>
  <w:abstractNum w:abstractNumId="28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9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5B616121"/>
    <w:multiLevelType w:val="multilevel"/>
    <w:tmpl w:val="B4BACAD8"/>
    <w:numStyleLink w:val="OpsommingstreepjeKNMT"/>
  </w:abstractNum>
  <w:abstractNum w:abstractNumId="31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3" w15:restartNumberingAfterBreak="0">
    <w:nsid w:val="646E2529"/>
    <w:multiLevelType w:val="multilevel"/>
    <w:tmpl w:val="1BDE6548"/>
    <w:numStyleLink w:val="OpsommingtekenKNMT"/>
  </w:abstractNum>
  <w:abstractNum w:abstractNumId="34" w15:restartNumberingAfterBreak="0">
    <w:nsid w:val="68141DDB"/>
    <w:multiLevelType w:val="multilevel"/>
    <w:tmpl w:val="CFFEF33E"/>
    <w:numStyleLink w:val="OpsommingopenrondjeKNMT"/>
  </w:abstractNum>
  <w:abstractNum w:abstractNumId="35" w15:restartNumberingAfterBreak="0">
    <w:nsid w:val="6E7370EC"/>
    <w:multiLevelType w:val="multilevel"/>
    <w:tmpl w:val="9200769E"/>
    <w:numStyleLink w:val="OpsommingkleineletterKNMT"/>
  </w:abstractNum>
  <w:abstractNum w:abstractNumId="36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7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8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 w16cid:durableId="1077633340">
    <w:abstractNumId w:val="11"/>
  </w:num>
  <w:num w:numId="2" w16cid:durableId="340814347">
    <w:abstractNumId w:val="22"/>
  </w:num>
  <w:num w:numId="3" w16cid:durableId="1635674438">
    <w:abstractNumId w:val="24"/>
  </w:num>
  <w:num w:numId="4" w16cid:durableId="2094275340">
    <w:abstractNumId w:val="13"/>
  </w:num>
  <w:num w:numId="5" w16cid:durableId="341857978">
    <w:abstractNumId w:val="25"/>
  </w:num>
  <w:num w:numId="6" w16cid:durableId="1949003504">
    <w:abstractNumId w:val="15"/>
  </w:num>
  <w:num w:numId="7" w16cid:durableId="1113936223">
    <w:abstractNumId w:val="14"/>
  </w:num>
  <w:num w:numId="8" w16cid:durableId="1772891348">
    <w:abstractNumId w:val="20"/>
  </w:num>
  <w:num w:numId="9" w16cid:durableId="563028310">
    <w:abstractNumId w:val="23"/>
  </w:num>
  <w:num w:numId="10" w16cid:durableId="908151057">
    <w:abstractNumId w:val="32"/>
  </w:num>
  <w:num w:numId="11" w16cid:durableId="13855660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70935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8178845">
    <w:abstractNumId w:val="19"/>
  </w:num>
  <w:num w:numId="14" w16cid:durableId="476536046">
    <w:abstractNumId w:val="9"/>
  </w:num>
  <w:num w:numId="15" w16cid:durableId="537472123">
    <w:abstractNumId w:val="7"/>
  </w:num>
  <w:num w:numId="16" w16cid:durableId="110709837">
    <w:abstractNumId w:val="6"/>
  </w:num>
  <w:num w:numId="17" w16cid:durableId="761218507">
    <w:abstractNumId w:val="5"/>
  </w:num>
  <w:num w:numId="18" w16cid:durableId="1543328161">
    <w:abstractNumId w:val="4"/>
  </w:num>
  <w:num w:numId="19" w16cid:durableId="2063864511">
    <w:abstractNumId w:val="8"/>
  </w:num>
  <w:num w:numId="20" w16cid:durableId="1133475602">
    <w:abstractNumId w:val="3"/>
  </w:num>
  <w:num w:numId="21" w16cid:durableId="307781579">
    <w:abstractNumId w:val="2"/>
  </w:num>
  <w:num w:numId="22" w16cid:durableId="1535385348">
    <w:abstractNumId w:val="1"/>
  </w:num>
  <w:num w:numId="23" w16cid:durableId="1478258489">
    <w:abstractNumId w:val="0"/>
  </w:num>
  <w:num w:numId="24" w16cid:durableId="2021272304">
    <w:abstractNumId w:val="10"/>
  </w:num>
  <w:num w:numId="25" w16cid:durableId="203519924">
    <w:abstractNumId w:val="26"/>
  </w:num>
  <w:num w:numId="26" w16cid:durableId="2145387984">
    <w:abstractNumId w:val="38"/>
  </w:num>
  <w:num w:numId="27" w16cid:durableId="1638029771">
    <w:abstractNumId w:val="36"/>
  </w:num>
  <w:num w:numId="28" w16cid:durableId="1279218180">
    <w:abstractNumId w:val="29"/>
  </w:num>
  <w:num w:numId="29" w16cid:durableId="1729913623">
    <w:abstractNumId w:val="21"/>
  </w:num>
  <w:num w:numId="30" w16cid:durableId="1862208348">
    <w:abstractNumId w:val="31"/>
  </w:num>
  <w:num w:numId="31" w16cid:durableId="453408795">
    <w:abstractNumId w:val="28"/>
  </w:num>
  <w:num w:numId="32" w16cid:durableId="1932616309">
    <w:abstractNumId w:val="27"/>
  </w:num>
  <w:num w:numId="33" w16cid:durableId="1519461137">
    <w:abstractNumId w:val="17"/>
  </w:num>
  <w:num w:numId="34" w16cid:durableId="519011611">
    <w:abstractNumId w:val="12"/>
  </w:num>
  <w:num w:numId="35" w16cid:durableId="256059284">
    <w:abstractNumId w:val="35"/>
  </w:num>
  <w:num w:numId="36" w16cid:durableId="700087515">
    <w:abstractNumId w:val="16"/>
  </w:num>
  <w:num w:numId="37" w16cid:durableId="240217213">
    <w:abstractNumId w:val="34"/>
  </w:num>
  <w:num w:numId="38" w16cid:durableId="1086611418">
    <w:abstractNumId w:val="30"/>
  </w:num>
  <w:num w:numId="39" w16cid:durableId="1574925479">
    <w:abstractNumId w:val="33"/>
  </w:num>
  <w:num w:numId="40" w16cid:durableId="6435103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64294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9088976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4A5"/>
    <w:rsid w:val="00004562"/>
    <w:rsid w:val="00006237"/>
    <w:rsid w:val="0000663D"/>
    <w:rsid w:val="00010D95"/>
    <w:rsid w:val="00011BFA"/>
    <w:rsid w:val="00014CA7"/>
    <w:rsid w:val="0002562D"/>
    <w:rsid w:val="000347F6"/>
    <w:rsid w:val="00035232"/>
    <w:rsid w:val="000418EF"/>
    <w:rsid w:val="0005205D"/>
    <w:rsid w:val="00052426"/>
    <w:rsid w:val="00052FF4"/>
    <w:rsid w:val="00053E43"/>
    <w:rsid w:val="0005430B"/>
    <w:rsid w:val="00074DAC"/>
    <w:rsid w:val="0008536E"/>
    <w:rsid w:val="0009698A"/>
    <w:rsid w:val="000A1B78"/>
    <w:rsid w:val="000B5BEE"/>
    <w:rsid w:val="000C0969"/>
    <w:rsid w:val="000C1A1A"/>
    <w:rsid w:val="000D1DEF"/>
    <w:rsid w:val="000D6AB7"/>
    <w:rsid w:val="000E1539"/>
    <w:rsid w:val="000E18C2"/>
    <w:rsid w:val="000E55A1"/>
    <w:rsid w:val="000E6E43"/>
    <w:rsid w:val="000F213A"/>
    <w:rsid w:val="000F2D93"/>
    <w:rsid w:val="000F3496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76CDB"/>
    <w:rsid w:val="0018093D"/>
    <w:rsid w:val="001B1B37"/>
    <w:rsid w:val="001B4C7E"/>
    <w:rsid w:val="001C11BE"/>
    <w:rsid w:val="001C63E7"/>
    <w:rsid w:val="001D2A06"/>
    <w:rsid w:val="001E2293"/>
    <w:rsid w:val="001E34AC"/>
    <w:rsid w:val="001E6DC1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518D2"/>
    <w:rsid w:val="00256039"/>
    <w:rsid w:val="00257AA9"/>
    <w:rsid w:val="00262D4E"/>
    <w:rsid w:val="00263551"/>
    <w:rsid w:val="002646C8"/>
    <w:rsid w:val="00271786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2611"/>
    <w:rsid w:val="002E274E"/>
    <w:rsid w:val="002F7B77"/>
    <w:rsid w:val="003063C0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6631"/>
    <w:rsid w:val="00347094"/>
    <w:rsid w:val="00353D85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08AD"/>
    <w:rsid w:val="003B14A0"/>
    <w:rsid w:val="003D04B7"/>
    <w:rsid w:val="003D09E4"/>
    <w:rsid w:val="003D414A"/>
    <w:rsid w:val="003D5D0F"/>
    <w:rsid w:val="003E30F2"/>
    <w:rsid w:val="003E3B7D"/>
    <w:rsid w:val="003F2747"/>
    <w:rsid w:val="004001AF"/>
    <w:rsid w:val="00412543"/>
    <w:rsid w:val="0041674F"/>
    <w:rsid w:val="0042594D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C379C"/>
    <w:rsid w:val="004C4B7F"/>
    <w:rsid w:val="004D2412"/>
    <w:rsid w:val="004F6A99"/>
    <w:rsid w:val="00501A64"/>
    <w:rsid w:val="00503BFD"/>
    <w:rsid w:val="005043E5"/>
    <w:rsid w:val="0050606B"/>
    <w:rsid w:val="00507843"/>
    <w:rsid w:val="00515E2F"/>
    <w:rsid w:val="00521726"/>
    <w:rsid w:val="00523011"/>
    <w:rsid w:val="00526530"/>
    <w:rsid w:val="0053645C"/>
    <w:rsid w:val="00545244"/>
    <w:rsid w:val="00553801"/>
    <w:rsid w:val="005615BE"/>
    <w:rsid w:val="00562E3D"/>
    <w:rsid w:val="00572201"/>
    <w:rsid w:val="00573E6C"/>
    <w:rsid w:val="00575FFC"/>
    <w:rsid w:val="005A2BEC"/>
    <w:rsid w:val="005B49E4"/>
    <w:rsid w:val="005B4FAF"/>
    <w:rsid w:val="005C5603"/>
    <w:rsid w:val="005C6668"/>
    <w:rsid w:val="005D3524"/>
    <w:rsid w:val="005D4151"/>
    <w:rsid w:val="005D5E21"/>
    <w:rsid w:val="005D6E43"/>
    <w:rsid w:val="006004A5"/>
    <w:rsid w:val="006040DB"/>
    <w:rsid w:val="00606A0F"/>
    <w:rsid w:val="00612C22"/>
    <w:rsid w:val="006306BA"/>
    <w:rsid w:val="0065269B"/>
    <w:rsid w:val="00664EE1"/>
    <w:rsid w:val="006767B2"/>
    <w:rsid w:val="00685EED"/>
    <w:rsid w:val="006953A2"/>
    <w:rsid w:val="006B6044"/>
    <w:rsid w:val="006C5951"/>
    <w:rsid w:val="006C6A9D"/>
    <w:rsid w:val="006D1154"/>
    <w:rsid w:val="006D2ECD"/>
    <w:rsid w:val="006D3636"/>
    <w:rsid w:val="00703BD3"/>
    <w:rsid w:val="00705849"/>
    <w:rsid w:val="00706308"/>
    <w:rsid w:val="007107B4"/>
    <w:rsid w:val="00712665"/>
    <w:rsid w:val="0071386B"/>
    <w:rsid w:val="0072479C"/>
    <w:rsid w:val="007358BA"/>
    <w:rsid w:val="00736180"/>
    <w:rsid w:val="007361EE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4A7D"/>
    <w:rsid w:val="007D4DCE"/>
    <w:rsid w:val="007E7724"/>
    <w:rsid w:val="007F35A2"/>
    <w:rsid w:val="007F48F0"/>
    <w:rsid w:val="007F653F"/>
    <w:rsid w:val="007F71C0"/>
    <w:rsid w:val="008064EE"/>
    <w:rsid w:val="00810585"/>
    <w:rsid w:val="00817E9A"/>
    <w:rsid w:val="00826EA4"/>
    <w:rsid w:val="00832239"/>
    <w:rsid w:val="00846EFC"/>
    <w:rsid w:val="00854B34"/>
    <w:rsid w:val="0086137E"/>
    <w:rsid w:val="008736AE"/>
    <w:rsid w:val="008775D3"/>
    <w:rsid w:val="00884319"/>
    <w:rsid w:val="00886BB9"/>
    <w:rsid w:val="008870F0"/>
    <w:rsid w:val="00893934"/>
    <w:rsid w:val="008B5CD1"/>
    <w:rsid w:val="008C2F90"/>
    <w:rsid w:val="008D7BDD"/>
    <w:rsid w:val="0090724E"/>
    <w:rsid w:val="00910D57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50DB4"/>
    <w:rsid w:val="009534C6"/>
    <w:rsid w:val="009606EB"/>
    <w:rsid w:val="00963973"/>
    <w:rsid w:val="00971786"/>
    <w:rsid w:val="00971B3B"/>
    <w:rsid w:val="00994DBD"/>
    <w:rsid w:val="009B700C"/>
    <w:rsid w:val="009C1976"/>
    <w:rsid w:val="009D2889"/>
    <w:rsid w:val="009D5A27"/>
    <w:rsid w:val="009D5AE2"/>
    <w:rsid w:val="00A07FEF"/>
    <w:rsid w:val="00A1497C"/>
    <w:rsid w:val="00A21956"/>
    <w:rsid w:val="00A21970"/>
    <w:rsid w:val="00A42EEC"/>
    <w:rsid w:val="00A50406"/>
    <w:rsid w:val="00A50767"/>
    <w:rsid w:val="00A60A58"/>
    <w:rsid w:val="00A63015"/>
    <w:rsid w:val="00A65B09"/>
    <w:rsid w:val="00A670BB"/>
    <w:rsid w:val="00A679E5"/>
    <w:rsid w:val="00A715EA"/>
    <w:rsid w:val="00A76E7C"/>
    <w:rsid w:val="00A9057F"/>
    <w:rsid w:val="00AB0D90"/>
    <w:rsid w:val="00AB1E21"/>
    <w:rsid w:val="00AB1E30"/>
    <w:rsid w:val="00AB2477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B01DA1"/>
    <w:rsid w:val="00B11A76"/>
    <w:rsid w:val="00B233E3"/>
    <w:rsid w:val="00B460C2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3CC6"/>
    <w:rsid w:val="00BC5566"/>
    <w:rsid w:val="00BC6FB7"/>
    <w:rsid w:val="00BE64B3"/>
    <w:rsid w:val="00BF6A7B"/>
    <w:rsid w:val="00C06D9A"/>
    <w:rsid w:val="00C201EB"/>
    <w:rsid w:val="00C33308"/>
    <w:rsid w:val="00C4003A"/>
    <w:rsid w:val="00C41422"/>
    <w:rsid w:val="00C51137"/>
    <w:rsid w:val="00C6206C"/>
    <w:rsid w:val="00C92E08"/>
    <w:rsid w:val="00C93473"/>
    <w:rsid w:val="00CA1FE3"/>
    <w:rsid w:val="00CA332D"/>
    <w:rsid w:val="00CB3533"/>
    <w:rsid w:val="00CB5FF1"/>
    <w:rsid w:val="00CB7600"/>
    <w:rsid w:val="00CB7D61"/>
    <w:rsid w:val="00CC51C0"/>
    <w:rsid w:val="00CC5FAB"/>
    <w:rsid w:val="00CC6A4B"/>
    <w:rsid w:val="00CD6D2E"/>
    <w:rsid w:val="00CD7A5A"/>
    <w:rsid w:val="00CE2BA6"/>
    <w:rsid w:val="00CF2B0C"/>
    <w:rsid w:val="00D023A0"/>
    <w:rsid w:val="00D16E87"/>
    <w:rsid w:val="00D27D0E"/>
    <w:rsid w:val="00D35DA7"/>
    <w:rsid w:val="00D47AD0"/>
    <w:rsid w:val="00D57A57"/>
    <w:rsid w:val="00D613A9"/>
    <w:rsid w:val="00D65299"/>
    <w:rsid w:val="00D7238E"/>
    <w:rsid w:val="00D73003"/>
    <w:rsid w:val="00D73C0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DF0DD5"/>
    <w:rsid w:val="00E009D9"/>
    <w:rsid w:val="00E0485F"/>
    <w:rsid w:val="00E05BA5"/>
    <w:rsid w:val="00E07762"/>
    <w:rsid w:val="00E07E8C"/>
    <w:rsid w:val="00E12CAA"/>
    <w:rsid w:val="00E318F2"/>
    <w:rsid w:val="00E45F90"/>
    <w:rsid w:val="00E52291"/>
    <w:rsid w:val="00E527BE"/>
    <w:rsid w:val="00E56EFE"/>
    <w:rsid w:val="00E60049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B7C66"/>
    <w:rsid w:val="00EC72BE"/>
    <w:rsid w:val="00ED0052"/>
    <w:rsid w:val="00EE35E4"/>
    <w:rsid w:val="00EE5A21"/>
    <w:rsid w:val="00EF534C"/>
    <w:rsid w:val="00F005C9"/>
    <w:rsid w:val="00F10EC7"/>
    <w:rsid w:val="00F1404D"/>
    <w:rsid w:val="00F16B2B"/>
    <w:rsid w:val="00F16EDB"/>
    <w:rsid w:val="00F208DC"/>
    <w:rsid w:val="00F22CB3"/>
    <w:rsid w:val="00F234D1"/>
    <w:rsid w:val="00F234F5"/>
    <w:rsid w:val="00F3166C"/>
    <w:rsid w:val="00F31ACB"/>
    <w:rsid w:val="00F33259"/>
    <w:rsid w:val="00F33A8C"/>
    <w:rsid w:val="00F44FB8"/>
    <w:rsid w:val="00F519B9"/>
    <w:rsid w:val="00F52A6F"/>
    <w:rsid w:val="00F55E8B"/>
    <w:rsid w:val="00F564F9"/>
    <w:rsid w:val="00F669BA"/>
    <w:rsid w:val="00F7031C"/>
    <w:rsid w:val="00F7766C"/>
    <w:rsid w:val="00F82076"/>
    <w:rsid w:val="00F85E79"/>
    <w:rsid w:val="00FA44A5"/>
    <w:rsid w:val="00FB22AF"/>
    <w:rsid w:val="00FB5FE4"/>
    <w:rsid w:val="00FB7F9C"/>
    <w:rsid w:val="00FC25E1"/>
    <w:rsid w:val="00FC3FA5"/>
    <w:rsid w:val="00FC4D3E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77617620"/>
  <w15:docId w15:val="{312EC424-0A7B-4765-A8BF-EC5EF0AB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KNMT"/>
    <w:next w:val="BasistekstKNMT"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</w:pPr>
    <w:rPr>
      <w:rFonts w:ascii="Corbel" w:hAnsi="Corbel" w:cs="Maiandra GD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ABFC-0520-4B19-BC62-59DD25A1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</dc:creator>
  <cp:lastModifiedBy>Liane Prins</cp:lastModifiedBy>
  <cp:revision>4</cp:revision>
  <cp:lastPrinted>2020-10-13T11:51:00Z</cp:lastPrinted>
  <dcterms:created xsi:type="dcterms:W3CDTF">2021-10-25T08:46:00Z</dcterms:created>
  <dcterms:modified xsi:type="dcterms:W3CDTF">2022-11-01T07:52:00Z</dcterms:modified>
</cp:coreProperties>
</file>