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BD1B" w14:textId="2CA81AD5" w:rsidR="00CB5FF1" w:rsidRDefault="008F1125" w:rsidP="00D20882">
      <w:pPr>
        <w:pStyle w:val="BasistekstKNMT"/>
      </w:pPr>
      <w:r>
        <w:t xml:space="preserve">Conceptartikel handhaving Wet DBA, </w:t>
      </w:r>
      <w:proofErr w:type="spellStart"/>
      <w:r>
        <w:t>aanvullling</w:t>
      </w:r>
      <w:proofErr w:type="spellEnd"/>
      <w:r>
        <w:t xml:space="preserve"> op het bericht van 8 juni</w:t>
      </w:r>
    </w:p>
    <w:p w14:paraId="481A392A" w14:textId="310FEDA8" w:rsidR="008F1125" w:rsidRDefault="008F1125" w:rsidP="00D20882">
      <w:pPr>
        <w:pStyle w:val="BasistekstKNMT"/>
      </w:pPr>
    </w:p>
    <w:p w14:paraId="4B1D0100" w14:textId="60A0C540" w:rsidR="008F1125" w:rsidRDefault="008F1125" w:rsidP="00D20882">
      <w:pPr>
        <w:pStyle w:val="BasistekstKNMT"/>
      </w:pPr>
      <w:r>
        <w:t>Inbeddingscriterium, verplichte AOV en handhaving: veranderingen op komst voor zzp’ers</w:t>
      </w:r>
    </w:p>
    <w:p w14:paraId="12BC0504" w14:textId="521918FC" w:rsidR="008F1125" w:rsidRDefault="008F1125" w:rsidP="00D20882">
      <w:pPr>
        <w:pStyle w:val="BasistekstKNMT"/>
      </w:pPr>
    </w:p>
    <w:p w14:paraId="27E04DAC" w14:textId="4DB92D1E" w:rsidR="008F1125" w:rsidRDefault="008F1125" w:rsidP="00D20882">
      <w:pPr>
        <w:pStyle w:val="BasistekstKNMT"/>
      </w:pPr>
      <w:r>
        <w:t xml:space="preserve">Na het plenaire debat over het arbeidsmarktbeleid op 3o en 31 mei, volgde op 7 juni het debat over de zzp’ers. Minister Van Gennip van het ministerie van Sociale Zaken en Werkgelegenheid (SZW) en Staatssecretaris Van Rij van Financiën spraken met de leden van de vaste Kamercommissie SZW over de plannen rond de Wet DBA. </w:t>
      </w:r>
    </w:p>
    <w:p w14:paraId="5404B94E" w14:textId="5445C445" w:rsidR="008F1125" w:rsidRDefault="008F1125" w:rsidP="00D20882">
      <w:pPr>
        <w:pStyle w:val="BasistekstKNMT"/>
      </w:pPr>
    </w:p>
    <w:p w14:paraId="13876A3A" w14:textId="0BBEAD7B" w:rsidR="008F1125" w:rsidRDefault="008F1125" w:rsidP="00D20882">
      <w:pPr>
        <w:pStyle w:val="BasistekstKNMT"/>
      </w:pPr>
      <w:r>
        <w:t>Minister van Gennip wil het aandeel PNIL (personeel niet in loondienst, waaronder de zelfstandigen) in de sectoren zorg, onderwijs en kinderopvang beperken. Haar aanpak om het werken als zzp’er te ontmoedigen loopt langs drie lijnen:</w:t>
      </w:r>
    </w:p>
    <w:p w14:paraId="2D11FC5C" w14:textId="180B48D2" w:rsidR="008F1125" w:rsidRDefault="008F1125" w:rsidP="00D20882">
      <w:pPr>
        <w:pStyle w:val="BasistekstKNMT"/>
      </w:pPr>
      <w:r>
        <w:t>1. creëer een gelijker speelveld tussen werknemers en zelfstandigen;</w:t>
      </w:r>
    </w:p>
    <w:p w14:paraId="03F562FB" w14:textId="767327D6" w:rsidR="008F1125" w:rsidRDefault="008F1125" w:rsidP="00D20882">
      <w:pPr>
        <w:pStyle w:val="BasistekstKNMT"/>
      </w:pPr>
      <w:r>
        <w:t xml:space="preserve">2. maak duidelijk wanneer er sprake is van een dienstbetrekking; </w:t>
      </w:r>
    </w:p>
    <w:p w14:paraId="3ACC3A19" w14:textId="0BF54041" w:rsidR="008F1125" w:rsidRDefault="008F1125" w:rsidP="00D20882">
      <w:pPr>
        <w:pStyle w:val="BasistekstKNMT"/>
      </w:pPr>
      <w:r>
        <w:t>3. hef het handhavingsmoratorium van de Wet DBA op.</w:t>
      </w:r>
    </w:p>
    <w:p w14:paraId="5AAEC4F2" w14:textId="7DC64EC1" w:rsidR="008F1125" w:rsidRDefault="008F1125" w:rsidP="00D20882">
      <w:pPr>
        <w:pStyle w:val="BasistekstKNMT"/>
      </w:pPr>
    </w:p>
    <w:p w14:paraId="3BC82FF5" w14:textId="6D21398E" w:rsidR="008F1125" w:rsidRDefault="008F1125" w:rsidP="00D20882">
      <w:pPr>
        <w:pStyle w:val="BasistekstKNMT"/>
      </w:pPr>
      <w:r>
        <w:t xml:space="preserve">Bij de eerste lijn gaat het vooral om het versoberen van de fiscale faciliteiten voor ondernemers: afbouw van de zelfstandigenaftrek, afschaffen FOR en het invoeren van een verplichte collectieve arbeidsongeschiktheidsverzekering voor zelfstandig ondernemers. Dat moet het financieel minder aantrekkelijk maken om buiten dienstbetrekking te werken. </w:t>
      </w:r>
    </w:p>
    <w:p w14:paraId="2EAA0029" w14:textId="4AD4FD3C" w:rsidR="008F1125" w:rsidRDefault="008F1125" w:rsidP="00D20882">
      <w:pPr>
        <w:pStyle w:val="BasistekstKNMT"/>
      </w:pPr>
    </w:p>
    <w:p w14:paraId="6803C68E" w14:textId="4BFA3277" w:rsidR="008F1125" w:rsidRDefault="008F1125" w:rsidP="00D20882">
      <w:pPr>
        <w:pStyle w:val="BasistekstKNMT"/>
      </w:pPr>
      <w:r>
        <w:t xml:space="preserve">Bij de tweede lijn wil de minister de aard van de arbeidsrelatie mede toetsen aan </w:t>
      </w:r>
      <w:r w:rsidR="00FD02F7">
        <w:t>de rol en functie van de zelfstandige in de organisatie van de opdrachtgever op basis van het inbeddingscriterium. Een functie die onderdeel is van de kernactiviteiten van de opdrachtgever kan volgens de minister alleen in dienstverband worden uitgeoefend, ook al is de opdrachtnemer mogelijk ondernemer. Dit inbeddingscriterium wil de minister in de wet vastleggen.</w:t>
      </w:r>
    </w:p>
    <w:p w14:paraId="586EE6EE" w14:textId="319E2149" w:rsidR="00FD02F7" w:rsidRDefault="00FD02F7" w:rsidP="00D20882">
      <w:pPr>
        <w:pStyle w:val="BasistekstKNMT"/>
      </w:pPr>
    </w:p>
    <w:p w14:paraId="1A6FCBC8" w14:textId="7DB98767" w:rsidR="00FD02F7" w:rsidRDefault="00FD02F7" w:rsidP="00D20882">
      <w:pPr>
        <w:pStyle w:val="BasistekstKNMT"/>
      </w:pPr>
      <w:r>
        <w:t xml:space="preserve">Bij het opheffen van het handhavingsmoratorium, lijn drie, zien we dat de Belastingdienst nu al controles uitvoert met speciale aandacht voor de wijze waarop opdrachtgever en opdrachtnemer samenwerken. Die controles leiden niet tot correcties, maar kunnen wel leiden tot aanwijzingen voor de toekomstige samenwerking. Het voornemen van de minister is om uiterlijk 1 januari 2025 het handhavingsmoratorium op te heffen. </w:t>
      </w:r>
    </w:p>
    <w:p w14:paraId="518C6ACF" w14:textId="12EA72B9" w:rsidR="00FD02F7" w:rsidRDefault="00FD02F7" w:rsidP="00D20882">
      <w:pPr>
        <w:pStyle w:val="BasistekstKNMT"/>
      </w:pPr>
    </w:p>
    <w:sectPr w:rsidR="00FD02F7"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C4F5" w14:textId="77777777" w:rsidR="001D445C" w:rsidRPr="000347F6" w:rsidRDefault="001D445C" w:rsidP="000347F6">
      <w:pPr>
        <w:pStyle w:val="Voettekst"/>
      </w:pPr>
    </w:p>
  </w:endnote>
  <w:endnote w:type="continuationSeparator" w:id="0">
    <w:p w14:paraId="69E0A042" w14:textId="77777777" w:rsidR="001D445C" w:rsidRPr="000347F6" w:rsidRDefault="001D445C"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693A" w14:textId="77777777" w:rsidR="001D445C" w:rsidRPr="000347F6" w:rsidRDefault="001D445C" w:rsidP="000347F6">
      <w:pPr>
        <w:pStyle w:val="Voettekst"/>
      </w:pPr>
    </w:p>
  </w:footnote>
  <w:footnote w:type="continuationSeparator" w:id="0">
    <w:p w14:paraId="0AFB185F" w14:textId="77777777" w:rsidR="001D445C" w:rsidRPr="000347F6" w:rsidRDefault="001D445C" w:rsidP="000347F6">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KNMT"/>
  </w:abstractNum>
  <w:abstractNum w:abstractNumId="13" w15:restartNumberingAfterBreak="0">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KNMT"/>
  </w:abstractNum>
  <w:abstractNum w:abstractNumId="17" w15:restartNumberingAfterBreak="0">
    <w:nsid w:val="189F3493"/>
    <w:multiLevelType w:val="multilevel"/>
    <w:tmpl w:val="B7B66B92"/>
    <w:numStyleLink w:val="KopnummeringKNMT"/>
  </w:abstractNum>
  <w:abstractNum w:abstractNumId="18" w15:restartNumberingAfterBreak="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15:restartNumberingAfterBreak="0">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15:restartNumberingAfterBreak="0">
    <w:nsid w:val="54DD684D"/>
    <w:multiLevelType w:val="multilevel"/>
    <w:tmpl w:val="ACA6F9E2"/>
    <w:numStyleLink w:val="BijlagenummeringKNMT"/>
  </w:abstractNum>
  <w:abstractNum w:abstractNumId="27"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B616121"/>
    <w:multiLevelType w:val="multilevel"/>
    <w:tmpl w:val="B4BACAD8"/>
    <w:numStyleLink w:val="OpsommingstreepjeKNMT"/>
  </w:abstractNum>
  <w:abstractNum w:abstractNumId="30"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15:restartNumberingAfterBreak="0">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15:restartNumberingAfterBreak="0">
    <w:nsid w:val="646E2529"/>
    <w:multiLevelType w:val="multilevel"/>
    <w:tmpl w:val="1BDE6548"/>
    <w:numStyleLink w:val="OpsommingtekenKNMT"/>
  </w:abstractNum>
  <w:abstractNum w:abstractNumId="33" w15:restartNumberingAfterBreak="0">
    <w:nsid w:val="68141DDB"/>
    <w:multiLevelType w:val="multilevel"/>
    <w:tmpl w:val="CFFEF33E"/>
    <w:numStyleLink w:val="OpsommingopenrondjeKNMT"/>
  </w:abstractNum>
  <w:abstractNum w:abstractNumId="34" w15:restartNumberingAfterBreak="0">
    <w:nsid w:val="6E7370EC"/>
    <w:multiLevelType w:val="multilevel"/>
    <w:tmpl w:val="9200769E"/>
    <w:numStyleLink w:val="OpsommingkleineletterKNMT"/>
  </w:abstractNum>
  <w:abstractNum w:abstractNumId="35"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16cid:durableId="1073309146">
    <w:abstractNumId w:val="11"/>
  </w:num>
  <w:num w:numId="2" w16cid:durableId="1004016298">
    <w:abstractNumId w:val="21"/>
  </w:num>
  <w:num w:numId="3" w16cid:durableId="2073035857">
    <w:abstractNumId w:val="23"/>
  </w:num>
  <w:num w:numId="4" w16cid:durableId="1631085471">
    <w:abstractNumId w:val="13"/>
  </w:num>
  <w:num w:numId="5" w16cid:durableId="36973322">
    <w:abstractNumId w:val="24"/>
  </w:num>
  <w:num w:numId="6" w16cid:durableId="336616787">
    <w:abstractNumId w:val="15"/>
  </w:num>
  <w:num w:numId="7" w16cid:durableId="1833789929">
    <w:abstractNumId w:val="14"/>
  </w:num>
  <w:num w:numId="8" w16cid:durableId="773289845">
    <w:abstractNumId w:val="19"/>
  </w:num>
  <w:num w:numId="9" w16cid:durableId="192889239">
    <w:abstractNumId w:val="22"/>
  </w:num>
  <w:num w:numId="10" w16cid:durableId="1064378843">
    <w:abstractNumId w:val="31"/>
  </w:num>
  <w:num w:numId="11" w16cid:durableId="1955805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8214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2823937">
    <w:abstractNumId w:val="18"/>
  </w:num>
  <w:num w:numId="14" w16cid:durableId="725840980">
    <w:abstractNumId w:val="9"/>
  </w:num>
  <w:num w:numId="15" w16cid:durableId="443765185">
    <w:abstractNumId w:val="7"/>
  </w:num>
  <w:num w:numId="16" w16cid:durableId="258295644">
    <w:abstractNumId w:val="6"/>
  </w:num>
  <w:num w:numId="17" w16cid:durableId="1918706924">
    <w:abstractNumId w:val="5"/>
  </w:num>
  <w:num w:numId="18" w16cid:durableId="132211633">
    <w:abstractNumId w:val="4"/>
  </w:num>
  <w:num w:numId="19" w16cid:durableId="1480851801">
    <w:abstractNumId w:val="8"/>
  </w:num>
  <w:num w:numId="20" w16cid:durableId="793987778">
    <w:abstractNumId w:val="3"/>
  </w:num>
  <w:num w:numId="21" w16cid:durableId="208223771">
    <w:abstractNumId w:val="2"/>
  </w:num>
  <w:num w:numId="22" w16cid:durableId="659579742">
    <w:abstractNumId w:val="1"/>
  </w:num>
  <w:num w:numId="23" w16cid:durableId="1073434781">
    <w:abstractNumId w:val="0"/>
  </w:num>
  <w:num w:numId="24" w16cid:durableId="1806193308">
    <w:abstractNumId w:val="10"/>
  </w:num>
  <w:num w:numId="25" w16cid:durableId="1156921518">
    <w:abstractNumId w:val="25"/>
  </w:num>
  <w:num w:numId="26" w16cid:durableId="1926650707">
    <w:abstractNumId w:val="37"/>
  </w:num>
  <w:num w:numId="27" w16cid:durableId="706638866">
    <w:abstractNumId w:val="35"/>
  </w:num>
  <w:num w:numId="28" w16cid:durableId="767391874">
    <w:abstractNumId w:val="28"/>
  </w:num>
  <w:num w:numId="29" w16cid:durableId="1774208033">
    <w:abstractNumId w:val="20"/>
  </w:num>
  <w:num w:numId="30" w16cid:durableId="918252623">
    <w:abstractNumId w:val="30"/>
  </w:num>
  <w:num w:numId="31" w16cid:durableId="41944154">
    <w:abstractNumId w:val="27"/>
  </w:num>
  <w:num w:numId="32" w16cid:durableId="1088231241">
    <w:abstractNumId w:val="26"/>
  </w:num>
  <w:num w:numId="33" w16cid:durableId="1042364143">
    <w:abstractNumId w:val="17"/>
  </w:num>
  <w:num w:numId="34" w16cid:durableId="1639873819">
    <w:abstractNumId w:val="12"/>
  </w:num>
  <w:num w:numId="35" w16cid:durableId="42752112">
    <w:abstractNumId w:val="34"/>
  </w:num>
  <w:num w:numId="36" w16cid:durableId="1752654384">
    <w:abstractNumId w:val="16"/>
  </w:num>
  <w:num w:numId="37" w16cid:durableId="1670282431">
    <w:abstractNumId w:val="33"/>
  </w:num>
  <w:num w:numId="38" w16cid:durableId="1492256380">
    <w:abstractNumId w:val="29"/>
  </w:num>
  <w:num w:numId="39" w16cid:durableId="1592081601">
    <w:abstractNumId w:val="32"/>
  </w:num>
  <w:num w:numId="40" w16cid:durableId="10173478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24855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25"/>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B1B37"/>
    <w:rsid w:val="001B4C7E"/>
    <w:rsid w:val="001C11BE"/>
    <w:rsid w:val="001C63E7"/>
    <w:rsid w:val="001D2A06"/>
    <w:rsid w:val="001D445C"/>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3934"/>
    <w:rsid w:val="008B5CD1"/>
    <w:rsid w:val="008C2F90"/>
    <w:rsid w:val="008D7BDD"/>
    <w:rsid w:val="008F1125"/>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D2889"/>
    <w:rsid w:val="009D5A27"/>
    <w:rsid w:val="009D5AE2"/>
    <w:rsid w:val="00A07FEF"/>
    <w:rsid w:val="00A1497C"/>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B01DA1"/>
    <w:rsid w:val="00B11A76"/>
    <w:rsid w:val="00B233E3"/>
    <w:rsid w:val="00B2516E"/>
    <w:rsid w:val="00B460C2"/>
    <w:rsid w:val="00B64B6F"/>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2F5E"/>
    <w:rsid w:val="00E0485F"/>
    <w:rsid w:val="00E05BA5"/>
    <w:rsid w:val="00E07762"/>
    <w:rsid w:val="00E12CAA"/>
    <w:rsid w:val="00E318F2"/>
    <w:rsid w:val="00E45F90"/>
    <w:rsid w:val="00E52291"/>
    <w:rsid w:val="00E527BE"/>
    <w:rsid w:val="00E56332"/>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02F7"/>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671F3EE0"/>
  <w15:chartTrackingRefBased/>
  <w15:docId w15:val="{D23731EF-799A-483B-AF74-5D0FFB2C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styleId="Onopgelostemelding">
    <w:name w:val="Unresolved Mention"/>
    <w:basedOn w:val="Standaardalinea-lettertype"/>
    <w:uiPriority w:val="99"/>
    <w:semiHidden/>
    <w:unhideWhenUsed/>
    <w:rsid w:val="00E0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23A5-4F8B-42DA-B6EC-F4EF129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327</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Korver</dc:creator>
  <cp:keywords/>
  <dc:description/>
  <cp:lastModifiedBy>Karel Gosselink</cp:lastModifiedBy>
  <cp:revision>3</cp:revision>
  <cp:lastPrinted>2009-10-06T11:51:00Z</cp:lastPrinted>
  <dcterms:created xsi:type="dcterms:W3CDTF">2023-06-20T10:24:00Z</dcterms:created>
  <dcterms:modified xsi:type="dcterms:W3CDTF">2023-06-20T10:24:00Z</dcterms:modified>
</cp:coreProperties>
</file>